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5" w:type="dxa"/>
        <w:tblInd w:w="55" w:type="dxa"/>
        <w:tblLayout w:type="fixed"/>
        <w:tblCellMar>
          <w:top w:w="55" w:type="dxa"/>
          <w:left w:w="55" w:type="dxa"/>
          <w:bottom w:w="55" w:type="dxa"/>
          <w:right w:w="55" w:type="dxa"/>
        </w:tblCellMar>
        <w:tblLook w:val="04A0" w:firstRow="1" w:lastRow="0" w:firstColumn="1" w:lastColumn="0" w:noHBand="0" w:noVBand="1"/>
      </w:tblPr>
      <w:tblGrid>
        <w:gridCol w:w="3400"/>
        <w:gridCol w:w="2975"/>
        <w:gridCol w:w="4140"/>
      </w:tblGrid>
      <w:tr w:rsidR="00A75AA9" w:rsidTr="0018460B">
        <w:tc>
          <w:tcPr>
            <w:tcW w:w="3400" w:type="dxa"/>
            <w:hideMark/>
          </w:tcPr>
          <w:p w:rsidR="00A75AA9" w:rsidRDefault="00A75AA9" w:rsidP="0018460B">
            <w:pPr>
              <w:snapToGrid w:val="0"/>
              <w:spacing w:line="276" w:lineRule="auto"/>
              <w:jc w:val="both"/>
              <w:rPr>
                <w:sz w:val="20"/>
                <w:szCs w:val="20"/>
              </w:rPr>
            </w:pPr>
            <w:r>
              <w:rPr>
                <w:sz w:val="20"/>
                <w:szCs w:val="20"/>
              </w:rPr>
              <w:t>РАССМОТРЕНА</w:t>
            </w:r>
          </w:p>
          <w:p w:rsidR="00A75AA9" w:rsidRDefault="00A75AA9" w:rsidP="0018460B">
            <w:pPr>
              <w:spacing w:line="276" w:lineRule="auto"/>
              <w:jc w:val="both"/>
              <w:rPr>
                <w:sz w:val="20"/>
                <w:szCs w:val="20"/>
              </w:rPr>
            </w:pPr>
            <w:r>
              <w:rPr>
                <w:sz w:val="20"/>
                <w:szCs w:val="20"/>
              </w:rPr>
              <w:t xml:space="preserve">на заседании </w:t>
            </w:r>
          </w:p>
          <w:p w:rsidR="00A75AA9" w:rsidRDefault="00A75AA9" w:rsidP="0018460B">
            <w:pPr>
              <w:spacing w:line="276" w:lineRule="auto"/>
              <w:jc w:val="both"/>
              <w:rPr>
                <w:sz w:val="20"/>
                <w:szCs w:val="20"/>
              </w:rPr>
            </w:pPr>
            <w:r>
              <w:rPr>
                <w:sz w:val="20"/>
                <w:szCs w:val="20"/>
              </w:rPr>
              <w:t xml:space="preserve">педагогического   совета </w:t>
            </w:r>
          </w:p>
          <w:p w:rsidR="00A75AA9" w:rsidRDefault="00A75AA9" w:rsidP="0018460B">
            <w:pPr>
              <w:spacing w:line="276" w:lineRule="auto"/>
              <w:rPr>
                <w:sz w:val="20"/>
                <w:szCs w:val="20"/>
              </w:rPr>
            </w:pPr>
            <w:r>
              <w:rPr>
                <w:sz w:val="20"/>
                <w:szCs w:val="20"/>
              </w:rPr>
              <w:t>МКОУ «</w:t>
            </w:r>
            <w:r w:rsidR="00F2740A">
              <w:rPr>
                <w:sz w:val="20"/>
                <w:szCs w:val="20"/>
              </w:rPr>
              <w:t>Гимназия №1</w:t>
            </w:r>
            <w:r>
              <w:rPr>
                <w:sz w:val="20"/>
                <w:szCs w:val="20"/>
              </w:rPr>
              <w:t>»</w:t>
            </w:r>
          </w:p>
          <w:p w:rsidR="00A75AA9" w:rsidRDefault="00A75AA9" w:rsidP="0018460B">
            <w:pPr>
              <w:spacing w:line="276" w:lineRule="auto"/>
              <w:jc w:val="both"/>
              <w:rPr>
                <w:bCs/>
                <w:sz w:val="20"/>
                <w:szCs w:val="20"/>
              </w:rPr>
            </w:pPr>
            <w:r>
              <w:rPr>
                <w:bCs/>
                <w:sz w:val="20"/>
                <w:szCs w:val="20"/>
              </w:rPr>
              <w:t>Протокол от «28» августа 201</w:t>
            </w:r>
            <w:r w:rsidR="00C411A5">
              <w:rPr>
                <w:bCs/>
                <w:sz w:val="20"/>
                <w:szCs w:val="20"/>
              </w:rPr>
              <w:t>5</w:t>
            </w:r>
            <w:r>
              <w:rPr>
                <w:bCs/>
                <w:sz w:val="20"/>
                <w:szCs w:val="20"/>
              </w:rPr>
              <w:t xml:space="preserve"> г.</w:t>
            </w:r>
          </w:p>
          <w:p w:rsidR="00A75AA9" w:rsidRDefault="00A75AA9" w:rsidP="0018460B">
            <w:pPr>
              <w:spacing w:line="276" w:lineRule="auto"/>
              <w:jc w:val="both"/>
              <w:rPr>
                <w:bCs/>
                <w:sz w:val="20"/>
                <w:szCs w:val="20"/>
              </w:rPr>
            </w:pPr>
            <w:r>
              <w:rPr>
                <w:bCs/>
                <w:sz w:val="20"/>
                <w:szCs w:val="20"/>
              </w:rPr>
              <w:t xml:space="preserve"> №1</w:t>
            </w:r>
          </w:p>
        </w:tc>
        <w:tc>
          <w:tcPr>
            <w:tcW w:w="2975" w:type="dxa"/>
          </w:tcPr>
          <w:p w:rsidR="00A75AA9" w:rsidRDefault="00A75AA9" w:rsidP="0018460B">
            <w:pPr>
              <w:spacing w:line="276" w:lineRule="auto"/>
              <w:jc w:val="both"/>
              <w:rPr>
                <w:rFonts w:eastAsia="Arial"/>
                <w:sz w:val="20"/>
                <w:szCs w:val="20"/>
              </w:rPr>
            </w:pPr>
          </w:p>
        </w:tc>
        <w:tc>
          <w:tcPr>
            <w:tcW w:w="4140" w:type="dxa"/>
            <w:hideMark/>
          </w:tcPr>
          <w:p w:rsidR="00A75AA9" w:rsidRDefault="00A75AA9" w:rsidP="0018460B">
            <w:pPr>
              <w:snapToGrid w:val="0"/>
              <w:spacing w:line="276" w:lineRule="auto"/>
              <w:ind w:left="88" w:right="-220"/>
              <w:jc w:val="both"/>
              <w:rPr>
                <w:sz w:val="20"/>
                <w:szCs w:val="20"/>
              </w:rPr>
            </w:pPr>
            <w:r>
              <w:rPr>
                <w:sz w:val="20"/>
                <w:szCs w:val="20"/>
              </w:rPr>
              <w:t>УТВЕРЖДЕНА</w:t>
            </w:r>
          </w:p>
          <w:p w:rsidR="00A75AA9" w:rsidRDefault="00A75AA9" w:rsidP="0018460B">
            <w:pPr>
              <w:snapToGrid w:val="0"/>
              <w:spacing w:line="276" w:lineRule="auto"/>
              <w:ind w:left="88" w:right="-220"/>
              <w:jc w:val="both"/>
              <w:rPr>
                <w:sz w:val="20"/>
                <w:szCs w:val="20"/>
              </w:rPr>
            </w:pPr>
            <w:r>
              <w:rPr>
                <w:sz w:val="20"/>
                <w:szCs w:val="20"/>
              </w:rPr>
              <w:t xml:space="preserve">приказом  </w:t>
            </w:r>
          </w:p>
          <w:p w:rsidR="00A75AA9" w:rsidRDefault="00A75AA9" w:rsidP="0018460B">
            <w:pPr>
              <w:spacing w:line="276" w:lineRule="auto"/>
              <w:rPr>
                <w:sz w:val="20"/>
                <w:szCs w:val="20"/>
              </w:rPr>
            </w:pPr>
            <w:r>
              <w:rPr>
                <w:sz w:val="20"/>
                <w:szCs w:val="20"/>
              </w:rPr>
              <w:t>МКОУ «</w:t>
            </w:r>
            <w:r w:rsidR="00F2740A">
              <w:rPr>
                <w:sz w:val="20"/>
                <w:szCs w:val="20"/>
              </w:rPr>
              <w:t>Гимназия №1</w:t>
            </w:r>
            <w:r>
              <w:rPr>
                <w:sz w:val="20"/>
                <w:szCs w:val="20"/>
              </w:rPr>
              <w:t>»</w:t>
            </w:r>
          </w:p>
          <w:p w:rsidR="00A75AA9" w:rsidRDefault="00A75AA9" w:rsidP="0018460B">
            <w:pPr>
              <w:spacing w:line="276" w:lineRule="auto"/>
              <w:ind w:left="88" w:right="-220"/>
              <w:jc w:val="both"/>
              <w:rPr>
                <w:sz w:val="20"/>
                <w:szCs w:val="20"/>
              </w:rPr>
            </w:pPr>
            <w:r>
              <w:rPr>
                <w:sz w:val="20"/>
                <w:szCs w:val="20"/>
              </w:rPr>
              <w:t>от «___» _______________  201</w:t>
            </w:r>
            <w:r w:rsidR="00C411A5">
              <w:rPr>
                <w:sz w:val="20"/>
                <w:szCs w:val="20"/>
              </w:rPr>
              <w:t>5</w:t>
            </w:r>
            <w:r>
              <w:rPr>
                <w:sz w:val="20"/>
                <w:szCs w:val="20"/>
              </w:rPr>
              <w:t xml:space="preserve"> г. </w:t>
            </w:r>
          </w:p>
          <w:p w:rsidR="00A75AA9" w:rsidRDefault="00A75AA9" w:rsidP="0018460B">
            <w:pPr>
              <w:spacing w:line="276" w:lineRule="auto"/>
              <w:ind w:left="88" w:right="-220"/>
              <w:jc w:val="both"/>
              <w:rPr>
                <w:sz w:val="20"/>
                <w:szCs w:val="20"/>
              </w:rPr>
            </w:pPr>
            <w:r>
              <w:rPr>
                <w:sz w:val="20"/>
                <w:szCs w:val="20"/>
              </w:rPr>
              <w:t xml:space="preserve"> №____</w:t>
            </w:r>
          </w:p>
        </w:tc>
      </w:tr>
    </w:tbl>
    <w:p w:rsidR="00641F72" w:rsidRDefault="00641F72" w:rsidP="00641F72"/>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jc w:val="center"/>
        <w:rPr>
          <w:b/>
          <w:sz w:val="48"/>
          <w:szCs w:val="48"/>
        </w:rPr>
      </w:pPr>
      <w:r>
        <w:rPr>
          <w:b/>
          <w:sz w:val="48"/>
          <w:szCs w:val="48"/>
        </w:rPr>
        <w:t>Основная образовательная  программа</w:t>
      </w:r>
    </w:p>
    <w:p w:rsidR="00641F72" w:rsidRDefault="00641F72" w:rsidP="00641F72">
      <w:pPr>
        <w:jc w:val="center"/>
        <w:rPr>
          <w:b/>
          <w:sz w:val="48"/>
        </w:rPr>
      </w:pPr>
      <w:r>
        <w:rPr>
          <w:b/>
          <w:sz w:val="48"/>
          <w:szCs w:val="48"/>
        </w:rPr>
        <w:t xml:space="preserve">основного общего образования  </w:t>
      </w:r>
      <w:r>
        <w:rPr>
          <w:b/>
          <w:sz w:val="48"/>
        </w:rPr>
        <w:t>муниципального казенного общеобразовательного учреждения</w:t>
      </w:r>
    </w:p>
    <w:p w:rsidR="00641F72" w:rsidRDefault="00641F72" w:rsidP="00641F72">
      <w:pPr>
        <w:jc w:val="center"/>
        <w:rPr>
          <w:b/>
          <w:sz w:val="48"/>
        </w:rPr>
      </w:pPr>
      <w:r>
        <w:rPr>
          <w:b/>
          <w:sz w:val="48"/>
        </w:rPr>
        <w:t>«</w:t>
      </w:r>
      <w:r w:rsidR="00F2740A">
        <w:rPr>
          <w:b/>
          <w:sz w:val="48"/>
        </w:rPr>
        <w:t>Гимназия №1</w:t>
      </w:r>
      <w:r>
        <w:rPr>
          <w:b/>
          <w:sz w:val="48"/>
        </w:rPr>
        <w:t xml:space="preserve"> »</w:t>
      </w:r>
    </w:p>
    <w:p w:rsidR="00641F72" w:rsidRDefault="00641F72" w:rsidP="00641F72">
      <w:pPr>
        <w:rPr>
          <w:sz w:val="32"/>
        </w:rPr>
      </w:pPr>
    </w:p>
    <w:p w:rsidR="00EA0185" w:rsidRDefault="00EA0185" w:rsidP="00641F72">
      <w:pPr>
        <w:rPr>
          <w:sz w:val="32"/>
        </w:rPr>
      </w:pPr>
    </w:p>
    <w:p w:rsidR="00641F72" w:rsidRDefault="00641F72" w:rsidP="00641F72">
      <w:pPr>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ED3B7D" w:rsidRDefault="00ED3B7D" w:rsidP="00641F72">
      <w:pPr>
        <w:ind w:firstLine="709"/>
        <w:jc w:val="center"/>
        <w:rPr>
          <w:b/>
          <w:sz w:val="40"/>
          <w:szCs w:val="40"/>
        </w:rPr>
      </w:pPr>
    </w:p>
    <w:p w:rsidR="00641F72" w:rsidRPr="00214A9F" w:rsidRDefault="00641F72" w:rsidP="00641F72">
      <w:pPr>
        <w:rPr>
          <w:b/>
          <w:sz w:val="28"/>
          <w:szCs w:val="28"/>
        </w:rPr>
      </w:pPr>
    </w:p>
    <w:p w:rsidR="003351BA" w:rsidRPr="00214A9F" w:rsidRDefault="003351BA" w:rsidP="00641F72">
      <w:pPr>
        <w:rPr>
          <w:b/>
          <w:sz w:val="28"/>
          <w:szCs w:val="28"/>
        </w:rPr>
      </w:pPr>
    </w:p>
    <w:p w:rsidR="003351BA" w:rsidRPr="00214A9F" w:rsidRDefault="003351BA" w:rsidP="00641F72">
      <w:pPr>
        <w:rPr>
          <w:b/>
          <w:sz w:val="28"/>
          <w:szCs w:val="28"/>
        </w:rPr>
      </w:pPr>
    </w:p>
    <w:p w:rsidR="003351BA" w:rsidRPr="00214A9F" w:rsidRDefault="003351BA" w:rsidP="00641F72">
      <w:pPr>
        <w:rPr>
          <w:b/>
          <w:sz w:val="28"/>
          <w:szCs w:val="28"/>
        </w:rPr>
      </w:pPr>
    </w:p>
    <w:p w:rsidR="003351BA" w:rsidRPr="00214A9F" w:rsidRDefault="003351BA" w:rsidP="00641F72">
      <w:pPr>
        <w:rPr>
          <w:b/>
          <w:sz w:val="28"/>
          <w:szCs w:val="28"/>
        </w:rPr>
      </w:pPr>
    </w:p>
    <w:p w:rsidR="00553B28" w:rsidRPr="00ED3B7D" w:rsidRDefault="00553B28" w:rsidP="00553B28">
      <w:pPr>
        <w:jc w:val="center"/>
        <w:rPr>
          <w:b/>
        </w:rPr>
      </w:pPr>
      <w:proofErr w:type="spellStart"/>
      <w:r>
        <w:rPr>
          <w:b/>
        </w:rPr>
        <w:t>г</w:t>
      </w:r>
      <w:proofErr w:type="gramStart"/>
      <w:r>
        <w:rPr>
          <w:b/>
        </w:rPr>
        <w:t>.Х</w:t>
      </w:r>
      <w:proofErr w:type="gramEnd"/>
      <w:r>
        <w:rPr>
          <w:b/>
        </w:rPr>
        <w:t>асавюрт</w:t>
      </w:r>
      <w:proofErr w:type="spellEnd"/>
      <w:r w:rsidRPr="00ED3B7D">
        <w:rPr>
          <w:b/>
        </w:rPr>
        <w:t xml:space="preserve"> 201</w:t>
      </w:r>
      <w:r w:rsidR="00C411A5">
        <w:rPr>
          <w:b/>
        </w:rPr>
        <w:t>5</w:t>
      </w:r>
      <w:bookmarkStart w:id="0" w:name="_GoBack"/>
      <w:bookmarkEnd w:id="0"/>
      <w:r w:rsidRPr="00ED3B7D">
        <w:rPr>
          <w:b/>
        </w:rPr>
        <w:t xml:space="preserve"> г.</w:t>
      </w:r>
    </w:p>
    <w:p w:rsidR="00553B28" w:rsidRDefault="00553B28" w:rsidP="00641F72">
      <w:pPr>
        <w:rPr>
          <w:b/>
          <w:sz w:val="28"/>
          <w:szCs w:val="28"/>
        </w:rPr>
      </w:pPr>
    </w:p>
    <w:p w:rsidR="00641F72" w:rsidRDefault="00641F72" w:rsidP="00641F72">
      <w:pPr>
        <w:pStyle w:val="a5"/>
        <w:spacing w:after="0"/>
        <w:jc w:val="center"/>
        <w:rPr>
          <w:rFonts w:ascii="Times New Roman" w:eastAsia="Arial" w:hAnsi="Times New Roman" w:cs="Times New Roman"/>
          <w:b/>
          <w:smallCaps/>
          <w:kern w:val="0"/>
          <w:lang w:eastAsia="ar-SA" w:bidi="ar-SA"/>
        </w:rPr>
      </w:pPr>
      <w:r>
        <w:rPr>
          <w:rFonts w:ascii="Times New Roman" w:eastAsia="Arial" w:hAnsi="Times New Roman" w:cs="Times New Roman"/>
          <w:b/>
          <w:smallCaps/>
          <w:kern w:val="0"/>
          <w:lang w:eastAsia="ar-SA" w:bidi="ar-SA"/>
        </w:rPr>
        <w:t>Содержание</w:t>
      </w:r>
    </w:p>
    <w:p w:rsidR="00641F72" w:rsidRDefault="00641F72" w:rsidP="00641F72">
      <w:pPr>
        <w:pStyle w:val="a5"/>
        <w:spacing w:after="0"/>
        <w:jc w:val="both"/>
        <w:rPr>
          <w:rFonts w:ascii="Times New Roman" w:eastAsia="Arial" w:hAnsi="Times New Roman" w:cs="Times New Roman"/>
          <w:b/>
          <w:bCs/>
          <w:kern w:val="0"/>
          <w:lang w:eastAsia="ar-SA" w:bidi="ar-SA"/>
        </w:rPr>
      </w:pPr>
    </w:p>
    <w:p w:rsidR="00641F72" w:rsidRDefault="00641F72" w:rsidP="00641F72">
      <w:pPr>
        <w:pStyle w:val="a5"/>
        <w:spacing w:after="0"/>
        <w:jc w:val="both"/>
        <w:rPr>
          <w:rStyle w:val="Zag11"/>
        </w:rPr>
      </w:pPr>
      <w:r>
        <w:rPr>
          <w:rStyle w:val="Zag11"/>
          <w:rFonts w:ascii="Times New Roman" w:eastAsia="@Arial Unicode MS" w:hAnsi="Times New Roman" w:cs="Times New Roman"/>
          <w:b/>
          <w:bCs/>
          <w:kern w:val="0"/>
          <w:lang w:val="en-US" w:eastAsia="ar-SA" w:bidi="ar-SA"/>
        </w:rPr>
        <w:t>I</w:t>
      </w:r>
      <w:r>
        <w:rPr>
          <w:rStyle w:val="Zag11"/>
          <w:rFonts w:ascii="Times New Roman" w:eastAsia="@Arial Unicode MS" w:hAnsi="Times New Roman" w:cs="Times New Roman"/>
          <w:b/>
          <w:bCs/>
          <w:kern w:val="0"/>
          <w:lang w:eastAsia="ar-SA" w:bidi="ar-SA"/>
        </w:rPr>
        <w:t>.</w:t>
      </w:r>
      <w:r>
        <w:rPr>
          <w:rStyle w:val="Zag11"/>
          <w:rFonts w:ascii="Times New Roman" w:eastAsia="Arial" w:hAnsi="Times New Roman" w:cs="Times New Roman"/>
          <w:b/>
          <w:bCs/>
          <w:kern w:val="0"/>
          <w:lang w:eastAsia="ar-SA" w:bidi="ar-SA"/>
        </w:rPr>
        <w:t xml:space="preserve">    Целевой раздел</w:t>
      </w:r>
    </w:p>
    <w:p w:rsidR="00641F72" w:rsidRDefault="00641F72" w:rsidP="00641F72">
      <w:pPr>
        <w:pStyle w:val="a5"/>
        <w:spacing w:after="0"/>
        <w:jc w:val="both"/>
        <w:rPr>
          <w:rStyle w:val="Zag11"/>
          <w:rFonts w:ascii="Times New Roman" w:eastAsia="Arial" w:hAnsi="Times New Roman" w:cs="Times New Roman"/>
          <w:kern w:val="0"/>
          <w:lang w:eastAsia="ar-SA" w:bidi="ar-SA"/>
        </w:rPr>
      </w:pPr>
      <w:r>
        <w:rPr>
          <w:rStyle w:val="Zag11"/>
          <w:rFonts w:ascii="Times New Roman" w:eastAsia="Arial" w:hAnsi="Times New Roman" w:cs="Times New Roman"/>
          <w:kern w:val="0"/>
          <w:lang w:eastAsia="ar-SA" w:bidi="ar-SA"/>
        </w:rPr>
        <w:t>1.  Пояснительная записка</w:t>
      </w:r>
    </w:p>
    <w:p w:rsidR="00641F72" w:rsidRDefault="00641F72" w:rsidP="00641F72">
      <w:pPr>
        <w:pStyle w:val="a5"/>
        <w:spacing w:after="0"/>
        <w:jc w:val="both"/>
        <w:rPr>
          <w:rStyle w:val="Zag11"/>
          <w:rFonts w:ascii="Times New Roman" w:eastAsia="Arial" w:hAnsi="Times New Roman" w:cs="Times New Roman"/>
          <w:kern w:val="0"/>
          <w:lang w:eastAsia="ar-SA" w:bidi="ar-SA"/>
        </w:rPr>
      </w:pPr>
      <w:r>
        <w:rPr>
          <w:rStyle w:val="Zag11"/>
          <w:rFonts w:ascii="Times New Roman" w:eastAsia="Arial" w:hAnsi="Times New Roman" w:cs="Times New Roman"/>
          <w:kern w:val="0"/>
          <w:lang w:eastAsia="ar-SA" w:bidi="ar-SA"/>
        </w:rPr>
        <w:t xml:space="preserve">2. Планируемые результаты освоения </w:t>
      </w:r>
      <w:proofErr w:type="gramStart"/>
      <w:r>
        <w:rPr>
          <w:rStyle w:val="Zag11"/>
          <w:rFonts w:ascii="Times New Roman" w:eastAsia="Arial" w:hAnsi="Times New Roman" w:cs="Times New Roman"/>
          <w:kern w:val="0"/>
          <w:lang w:eastAsia="ar-SA" w:bidi="ar-SA"/>
        </w:rPr>
        <w:t>обучающимися</w:t>
      </w:r>
      <w:proofErr w:type="gramEnd"/>
      <w:r>
        <w:rPr>
          <w:rStyle w:val="Zag11"/>
          <w:rFonts w:ascii="Times New Roman" w:eastAsia="Arial" w:hAnsi="Times New Roman" w:cs="Times New Roman"/>
          <w:kern w:val="0"/>
          <w:lang w:eastAsia="ar-SA" w:bidi="ar-SA"/>
        </w:rPr>
        <w:t xml:space="preserve"> основной образовательной программы основного общего образования</w:t>
      </w:r>
    </w:p>
    <w:p w:rsidR="00641F72" w:rsidRDefault="00641F72" w:rsidP="00641F72">
      <w:pPr>
        <w:pStyle w:val="a5"/>
        <w:spacing w:after="0"/>
        <w:jc w:val="both"/>
      </w:pPr>
      <w:r>
        <w:rPr>
          <w:rFonts w:ascii="Times New Roman" w:eastAsia="Arial" w:hAnsi="Times New Roman" w:cs="Times New Roman"/>
          <w:kern w:val="0"/>
          <w:lang w:eastAsia="ar-SA" w:bidi="ar-SA"/>
        </w:rPr>
        <w:t xml:space="preserve">3. Система </w:t>
      </w:r>
      <w:proofErr w:type="gramStart"/>
      <w:r>
        <w:rPr>
          <w:rFonts w:ascii="Times New Roman" w:eastAsia="Arial" w:hAnsi="Times New Roman" w:cs="Times New Roman"/>
          <w:kern w:val="0"/>
          <w:lang w:eastAsia="ar-SA" w:bidi="ar-SA"/>
        </w:rPr>
        <w:t>оценки достижения планируемых результатов освоения основной образовательной программы основного общего образования</w:t>
      </w:r>
      <w:proofErr w:type="gramEnd"/>
    </w:p>
    <w:p w:rsidR="00641F72" w:rsidRDefault="00641F72" w:rsidP="00641F72">
      <w:pPr>
        <w:pStyle w:val="a5"/>
        <w:spacing w:after="0"/>
        <w:jc w:val="both"/>
        <w:rPr>
          <w:rFonts w:ascii="Times New Roman" w:eastAsia="Arial" w:hAnsi="Times New Roman" w:cs="Times New Roman"/>
          <w:b/>
          <w:bCs/>
          <w:kern w:val="0"/>
          <w:lang w:eastAsia="ar-SA" w:bidi="ar-SA"/>
        </w:rPr>
      </w:pPr>
    </w:p>
    <w:p w:rsidR="00641F72" w:rsidRDefault="00641F72" w:rsidP="00641F72">
      <w:pPr>
        <w:pStyle w:val="a5"/>
        <w:spacing w:after="0"/>
        <w:jc w:val="both"/>
        <w:rPr>
          <w:rFonts w:ascii="Times New Roman" w:eastAsia="Arial" w:hAnsi="Times New Roman" w:cs="Times New Roman"/>
          <w:b/>
          <w:bCs/>
          <w:kern w:val="0"/>
          <w:lang w:eastAsia="ar-SA" w:bidi="ar-SA"/>
        </w:rPr>
      </w:pPr>
      <w:r>
        <w:rPr>
          <w:rFonts w:ascii="Times New Roman" w:eastAsia="Arial" w:hAnsi="Times New Roman" w:cs="Times New Roman"/>
          <w:b/>
          <w:bCs/>
          <w:kern w:val="0"/>
          <w:lang w:val="en-US" w:eastAsia="ar-SA" w:bidi="ar-SA"/>
        </w:rPr>
        <w:t>II</w:t>
      </w:r>
      <w:r>
        <w:rPr>
          <w:rFonts w:ascii="Times New Roman" w:eastAsia="Arial" w:hAnsi="Times New Roman" w:cs="Times New Roman"/>
          <w:b/>
          <w:bCs/>
          <w:kern w:val="0"/>
          <w:lang w:eastAsia="ar-SA" w:bidi="ar-SA"/>
        </w:rPr>
        <w:t>.    Содержательный раздел</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1. Программы отдельных учебных предметов, курсов</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2. Программа воспитания и </w:t>
      </w:r>
      <w:proofErr w:type="gramStart"/>
      <w:r>
        <w:rPr>
          <w:rFonts w:ascii="Times New Roman" w:eastAsia="Arial" w:hAnsi="Times New Roman" w:cs="Times New Roman"/>
          <w:kern w:val="0"/>
          <w:lang w:eastAsia="ar-SA" w:bidi="ar-SA"/>
        </w:rPr>
        <w:t>социализации</w:t>
      </w:r>
      <w:proofErr w:type="gramEnd"/>
      <w:r>
        <w:rPr>
          <w:rFonts w:ascii="Times New Roman" w:eastAsia="Arial" w:hAnsi="Times New Roman" w:cs="Times New Roman"/>
          <w:kern w:val="0"/>
          <w:lang w:eastAsia="ar-SA" w:bidi="ar-SA"/>
        </w:rPr>
        <w:t xml:space="preserve"> обучающихся на ступени основного общего образования</w:t>
      </w:r>
    </w:p>
    <w:p w:rsidR="00641F72" w:rsidRDefault="00641F72" w:rsidP="00641F72">
      <w:pPr>
        <w:pStyle w:val="a5"/>
        <w:spacing w:after="0"/>
        <w:jc w:val="both"/>
        <w:rPr>
          <w:rFonts w:ascii="Times New Roman" w:eastAsia="Arial" w:hAnsi="Times New Roman" w:cs="Times New Roman"/>
          <w:b/>
          <w:kern w:val="0"/>
          <w:lang w:eastAsia="ar-SA" w:bidi="ar-SA"/>
        </w:rPr>
      </w:pPr>
      <w:r>
        <w:rPr>
          <w:rFonts w:ascii="Times New Roman" w:eastAsia="Arial" w:hAnsi="Times New Roman" w:cs="Times New Roman"/>
          <w:b/>
          <w:kern w:val="0"/>
          <w:lang w:val="en-US" w:eastAsia="ar-SA" w:bidi="ar-SA"/>
        </w:rPr>
        <w:t>III</w:t>
      </w:r>
      <w:r>
        <w:rPr>
          <w:rFonts w:ascii="Times New Roman" w:eastAsia="Arial" w:hAnsi="Times New Roman" w:cs="Times New Roman"/>
          <w:b/>
          <w:kern w:val="0"/>
          <w:lang w:eastAsia="ar-SA" w:bidi="ar-SA"/>
        </w:rPr>
        <w:t xml:space="preserve">. Организационный раздел. </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1.  Учебный план основного общего образования</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2.  План дополнительного образования детей</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3. Система условий реализации основной образовательной программы </w:t>
      </w: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996A55" w:rsidRDefault="00996A55" w:rsidP="00641F72">
      <w:pPr>
        <w:autoSpaceDE w:val="0"/>
        <w:jc w:val="center"/>
        <w:rPr>
          <w:rFonts w:eastAsia="TimesNewRoman"/>
          <w:b/>
          <w:bCs/>
          <w:sz w:val="28"/>
          <w:szCs w:val="28"/>
        </w:rPr>
      </w:pPr>
    </w:p>
    <w:p w:rsidR="00996A55" w:rsidRDefault="00996A55" w:rsidP="00641F72">
      <w:pPr>
        <w:autoSpaceDE w:val="0"/>
        <w:jc w:val="center"/>
        <w:rPr>
          <w:rFonts w:eastAsia="TimesNewRoman"/>
          <w:b/>
          <w:bCs/>
          <w:sz w:val="28"/>
          <w:szCs w:val="28"/>
        </w:rPr>
      </w:pPr>
    </w:p>
    <w:p w:rsidR="008E752A" w:rsidRDefault="008E752A" w:rsidP="00641F72">
      <w:pPr>
        <w:autoSpaceDE w:val="0"/>
        <w:jc w:val="center"/>
        <w:rPr>
          <w:rFonts w:eastAsia="TimesNewRoman"/>
          <w:b/>
          <w:bCs/>
          <w:sz w:val="28"/>
          <w:szCs w:val="28"/>
        </w:rPr>
      </w:pPr>
    </w:p>
    <w:p w:rsidR="00A75AA9" w:rsidRDefault="00A75AA9" w:rsidP="00641F72">
      <w:pPr>
        <w:pStyle w:val="a5"/>
        <w:spacing w:after="0"/>
        <w:jc w:val="center"/>
        <w:rPr>
          <w:rStyle w:val="Zag11"/>
          <w:rFonts w:ascii="Times New Roman" w:eastAsia="@Arial Unicode MS" w:hAnsi="Times New Roman" w:cs="Times New Roman"/>
          <w:b/>
          <w:caps/>
          <w:kern w:val="0"/>
          <w:sz w:val="28"/>
          <w:szCs w:val="28"/>
          <w:lang w:eastAsia="ar-SA" w:bidi="ar-SA"/>
        </w:rPr>
      </w:pPr>
    </w:p>
    <w:p w:rsidR="00641F72" w:rsidRDefault="00641F72" w:rsidP="00641F72">
      <w:pPr>
        <w:pStyle w:val="a5"/>
        <w:spacing w:after="0"/>
        <w:jc w:val="center"/>
        <w:rPr>
          <w:rStyle w:val="Zag11"/>
          <w:rFonts w:ascii="Times New Roman" w:eastAsia="@Arial Unicode MS" w:hAnsi="Times New Roman" w:cs="Times New Roman"/>
          <w:caps/>
          <w:kern w:val="0"/>
          <w:lang w:val="en-US" w:eastAsia="ar-SA" w:bidi="ar-SA"/>
        </w:rPr>
      </w:pPr>
      <w:r>
        <w:rPr>
          <w:rStyle w:val="Zag11"/>
          <w:rFonts w:ascii="Times New Roman" w:eastAsia="@Arial Unicode MS" w:hAnsi="Times New Roman" w:cs="Times New Roman"/>
          <w:b/>
          <w:caps/>
          <w:kern w:val="0"/>
          <w:sz w:val="28"/>
          <w:szCs w:val="28"/>
          <w:lang w:eastAsia="ar-SA" w:bidi="ar-SA"/>
        </w:rPr>
        <w:lastRenderedPageBreak/>
        <w:t xml:space="preserve">РАЗДЕЛ </w:t>
      </w:r>
      <w:r>
        <w:rPr>
          <w:rStyle w:val="Zag11"/>
          <w:rFonts w:ascii="Times New Roman" w:eastAsia="@Arial Unicode MS" w:hAnsi="Times New Roman" w:cs="Times New Roman"/>
          <w:b/>
          <w:caps/>
          <w:kern w:val="0"/>
          <w:sz w:val="28"/>
          <w:szCs w:val="28"/>
          <w:lang w:val="en-US" w:eastAsia="ar-SA" w:bidi="ar-SA"/>
        </w:rPr>
        <w:t>I</w:t>
      </w:r>
      <w:r>
        <w:rPr>
          <w:rStyle w:val="Zag11"/>
          <w:rFonts w:ascii="Times New Roman" w:eastAsia="@Arial Unicode MS" w:hAnsi="Times New Roman" w:cs="Times New Roman"/>
          <w:b/>
          <w:caps/>
          <w:kern w:val="0"/>
          <w:sz w:val="28"/>
          <w:szCs w:val="28"/>
          <w:lang w:eastAsia="ar-SA" w:bidi="ar-SA"/>
        </w:rPr>
        <w:t>. Целевой</w:t>
      </w:r>
    </w:p>
    <w:p w:rsidR="00641F72" w:rsidRDefault="00641F72" w:rsidP="00641F72">
      <w:pPr>
        <w:pStyle w:val="a5"/>
        <w:spacing w:after="0"/>
        <w:jc w:val="center"/>
        <w:rPr>
          <w:rStyle w:val="Zag11"/>
          <w:rFonts w:ascii="Times New Roman" w:eastAsia="Arial" w:hAnsi="Times New Roman" w:cs="Times New Roman"/>
          <w:b/>
          <w:caps/>
          <w:kern w:val="0"/>
          <w:sz w:val="28"/>
          <w:szCs w:val="28"/>
          <w:lang w:val="en-US" w:eastAsia="ar-SA" w:bidi="ar-SA"/>
        </w:rPr>
      </w:pPr>
    </w:p>
    <w:p w:rsidR="00641F72" w:rsidRPr="00193606" w:rsidRDefault="00641F72" w:rsidP="00FD2D39">
      <w:pPr>
        <w:pStyle w:val="a5"/>
        <w:numPr>
          <w:ilvl w:val="0"/>
          <w:numId w:val="49"/>
        </w:numPr>
        <w:spacing w:after="0"/>
        <w:jc w:val="center"/>
        <w:rPr>
          <w:rStyle w:val="Zag11"/>
          <w:rFonts w:ascii="Times New Roman" w:eastAsia="Arial" w:hAnsi="Times New Roman" w:cs="Times New Roman"/>
          <w:b/>
          <w:kern w:val="0"/>
          <w:lang w:val="en-US" w:eastAsia="ar-SA" w:bidi="ar-SA"/>
        </w:rPr>
      </w:pPr>
      <w:r>
        <w:rPr>
          <w:rStyle w:val="Zag11"/>
          <w:rFonts w:ascii="Times New Roman" w:eastAsia="Arial" w:hAnsi="Times New Roman" w:cs="Times New Roman"/>
          <w:b/>
          <w:kern w:val="0"/>
          <w:lang w:eastAsia="ar-SA" w:bidi="ar-SA"/>
        </w:rPr>
        <w:t>Пояснительная записка</w:t>
      </w:r>
    </w:p>
    <w:p w:rsidR="00193606" w:rsidRDefault="00193606" w:rsidP="00193606">
      <w:pPr>
        <w:pStyle w:val="a5"/>
        <w:spacing w:after="0"/>
        <w:ind w:left="720"/>
        <w:rPr>
          <w:rStyle w:val="Zag11"/>
          <w:rFonts w:ascii="Times New Roman" w:eastAsia="Arial" w:hAnsi="Times New Roman" w:cs="Times New Roman"/>
          <w:b/>
          <w:kern w:val="0"/>
          <w:lang w:val="en-US" w:eastAsia="ar-SA" w:bidi="ar-SA"/>
        </w:rPr>
      </w:pPr>
    </w:p>
    <w:p w:rsidR="00641F72" w:rsidRDefault="00641F72" w:rsidP="00641F72">
      <w:pPr>
        <w:pStyle w:val="a5"/>
        <w:spacing w:after="0"/>
        <w:ind w:left="720"/>
        <w:rPr>
          <w:rStyle w:val="Zag11"/>
          <w:rFonts w:ascii="Times New Roman" w:eastAsia="Arial" w:hAnsi="Times New Roman" w:cs="Times New Roman"/>
          <w:b/>
          <w:kern w:val="0"/>
          <w:lang w:val="en-US" w:eastAsia="ar-SA" w:bidi="ar-SA"/>
        </w:rPr>
      </w:pPr>
    </w:p>
    <w:p w:rsidR="00641F72" w:rsidRDefault="00641F72" w:rsidP="00641F72">
      <w:pPr>
        <w:tabs>
          <w:tab w:val="left" w:pos="142"/>
          <w:tab w:val="left" w:pos="851"/>
        </w:tabs>
        <w:ind w:firstLine="567"/>
        <w:jc w:val="both"/>
        <w:rPr>
          <w:rStyle w:val="Zag11"/>
        </w:rPr>
      </w:pPr>
      <w:r>
        <w:rPr>
          <w:rFonts w:eastAsia="@Arial Unicode MS"/>
        </w:rPr>
        <w:t xml:space="preserve">Основная образовательная программа основного общего образования  муниципального казенного общеобразовательного учреждения </w:t>
      </w:r>
      <w:r w:rsidR="00FD2D72">
        <w:rPr>
          <w:rFonts w:eastAsia="Calibri"/>
        </w:rPr>
        <w:t>МКОУ «</w:t>
      </w:r>
      <w:r w:rsidR="00F2740A">
        <w:rPr>
          <w:rFonts w:eastAsia="Calibri"/>
        </w:rPr>
        <w:t>Гимназия №1</w:t>
      </w:r>
      <w:r>
        <w:rPr>
          <w:rFonts w:eastAsia="Calibri"/>
        </w:rPr>
        <w:t>»</w:t>
      </w:r>
      <w:proofErr w:type="gramStart"/>
      <w:r>
        <w:rPr>
          <w:rFonts w:eastAsia="Calibri"/>
        </w:rPr>
        <w:t>.</w:t>
      </w:r>
      <w:proofErr w:type="gramEnd"/>
      <w:r>
        <w:rPr>
          <w:rFonts w:eastAsia="Calibri"/>
        </w:rPr>
        <w:t xml:space="preserve"> </w:t>
      </w:r>
      <w:proofErr w:type="gramStart"/>
      <w:r>
        <w:rPr>
          <w:rFonts w:eastAsia="@Arial Unicode MS"/>
        </w:rPr>
        <w:t>р</w:t>
      </w:r>
      <w:proofErr w:type="gramEnd"/>
      <w:r>
        <w:rPr>
          <w:rFonts w:eastAsia="@Arial Unicode MS"/>
        </w:rPr>
        <w:t xml:space="preserve">азработана </w:t>
      </w:r>
      <w:r>
        <w:t xml:space="preserve">на основе примерной образовательной программы основного общего образования (автор член-корреспондент РАО А. М. Кондаков) в соответствии с федеральным компонентом государственного образовательного стандарта основного общего образования. </w:t>
      </w:r>
      <w:proofErr w:type="gramStart"/>
      <w:r>
        <w:t>Программа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w:t>
      </w:r>
      <w:proofErr w:type="gramEnd"/>
      <w:r>
        <w:t xml:space="preserve"> Нормативно-правовой и документальной основой Программы являются:</w:t>
      </w:r>
    </w:p>
    <w:p w:rsidR="00641F72" w:rsidRDefault="00641F72" w:rsidP="00FD2D39">
      <w:pPr>
        <w:pStyle w:val="a5"/>
        <w:widowControl w:val="0"/>
        <w:numPr>
          <w:ilvl w:val="0"/>
          <w:numId w:val="50"/>
        </w:numPr>
        <w:tabs>
          <w:tab w:val="left" w:pos="142"/>
          <w:tab w:val="left" w:pos="851"/>
        </w:tabs>
        <w:autoSpaceDE w:val="0"/>
        <w:spacing w:after="0"/>
        <w:ind w:left="0" w:firstLine="567"/>
        <w:jc w:val="both"/>
        <w:rPr>
          <w:rFonts w:ascii="Times New Roman" w:eastAsia="Calibri" w:hAnsi="Times New Roman" w:cs="Times New Roman"/>
          <w:lang w:eastAsia="ar-SA" w:bidi="ar-SA"/>
        </w:rPr>
      </w:pPr>
      <w:r>
        <w:rPr>
          <w:rFonts w:ascii="Times New Roman" w:eastAsia="Calibri" w:hAnsi="Times New Roman" w:cs="Times New Roman"/>
          <w:bCs/>
          <w:iCs/>
          <w:lang w:eastAsia="ar-SA" w:bidi="ar-SA"/>
        </w:rPr>
        <w:t xml:space="preserve">Закон </w:t>
      </w:r>
      <w:r>
        <w:rPr>
          <w:rFonts w:ascii="Times New Roman" w:eastAsia="Calibri" w:hAnsi="Times New Roman" w:cs="Times New Roman"/>
          <w:lang w:eastAsia="ar-SA" w:bidi="ar-SA"/>
        </w:rPr>
        <w:t>РФ «Об образовании»;</w:t>
      </w:r>
    </w:p>
    <w:p w:rsidR="00641F72" w:rsidRDefault="00641F72" w:rsidP="00FD2D39">
      <w:pPr>
        <w:pStyle w:val="a5"/>
        <w:widowControl w:val="0"/>
        <w:numPr>
          <w:ilvl w:val="0"/>
          <w:numId w:val="50"/>
        </w:numPr>
        <w:shd w:val="clear" w:color="auto" w:fill="FFFFFF"/>
        <w:tabs>
          <w:tab w:val="left" w:pos="851"/>
          <w:tab w:val="left" w:pos="1637"/>
        </w:tabs>
        <w:autoSpaceDE w:val="0"/>
        <w:spacing w:after="0"/>
        <w:ind w:left="0"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641F72" w:rsidRDefault="00641F72" w:rsidP="00FD2D39">
      <w:pPr>
        <w:pStyle w:val="a5"/>
        <w:widowControl w:val="0"/>
        <w:numPr>
          <w:ilvl w:val="0"/>
          <w:numId w:val="50"/>
        </w:numPr>
        <w:shd w:val="clear" w:color="auto" w:fill="FFFFFF"/>
        <w:tabs>
          <w:tab w:val="left" w:pos="851"/>
          <w:tab w:val="left" w:pos="1637"/>
        </w:tabs>
        <w:autoSpaceDE w:val="0"/>
        <w:spacing w:after="0"/>
        <w:ind w:left="0" w:firstLine="567"/>
        <w:jc w:val="both"/>
        <w:rPr>
          <w:rFonts w:ascii="Times New Roman" w:eastAsia="Calibri" w:hAnsi="Times New Roman" w:cs="Times New Roman"/>
          <w:lang w:eastAsia="ar-SA" w:bidi="ar-SA"/>
        </w:rPr>
      </w:pPr>
      <w:proofErr w:type="gramStart"/>
      <w:r>
        <w:rPr>
          <w:rFonts w:ascii="Times New Roman" w:eastAsia="Calibri" w:hAnsi="Times New Roman" w:cs="Times New Roman"/>
          <w:lang w:eastAsia="ar-SA" w:bidi="ar-SA"/>
        </w:rPr>
        <w:t xml:space="preserve">Приказ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Pr>
          <w:rFonts w:ascii="Times New Roman" w:eastAsia="Calibri" w:hAnsi="Times New Roman" w:cs="Times New Roman"/>
          <w:lang w:eastAsia="ar-SA" w:bidi="ar-SA"/>
        </w:rPr>
        <w:t>Минобрнауки</w:t>
      </w:r>
      <w:proofErr w:type="spellEnd"/>
      <w:r>
        <w:rPr>
          <w:rFonts w:ascii="Times New Roman" w:eastAsia="Calibri" w:hAnsi="Times New Roman" w:cs="Times New Roman"/>
          <w:lang w:eastAsia="ar-SA" w:bidi="ar-SA"/>
        </w:rPr>
        <w:t xml:space="preserve"> РФ от 20.08.2008 № 241, от 30.08.2010 №  889</w:t>
      </w:r>
      <w:proofErr w:type="gramEnd"/>
    </w:p>
    <w:p w:rsidR="00641F72" w:rsidRDefault="00641F72" w:rsidP="00FD2D39">
      <w:pPr>
        <w:pStyle w:val="a5"/>
        <w:numPr>
          <w:ilvl w:val="0"/>
          <w:numId w:val="50"/>
        </w:numPr>
        <w:tabs>
          <w:tab w:val="left" w:pos="851"/>
        </w:tabs>
        <w:suppressAutoHyphens w:val="0"/>
        <w:autoSpaceDE w:val="0"/>
        <w:spacing w:after="0"/>
        <w:ind w:left="0" w:firstLine="567"/>
        <w:jc w:val="both"/>
        <w:rPr>
          <w:rFonts w:ascii="Times New Roman" w:eastAsia="Calibri" w:hAnsi="Times New Roman" w:cs="Times New Roman"/>
          <w:lang w:eastAsia="ar-SA" w:bidi="ar-SA"/>
        </w:rPr>
      </w:pPr>
      <w:r>
        <w:rPr>
          <w:rFonts w:ascii="Times New Roman" w:eastAsia="Calibri" w:hAnsi="Times New Roman" w:cs="Times New Roman"/>
          <w:bCs/>
          <w:lang w:eastAsia="ar-SA" w:bidi="ar-SA"/>
        </w:rPr>
        <w:t>Федеральная целевая программа развития образования на 2011-2015 годы (одобрена 11 ноября 2011 г. на заседании президиума правительства РФ);</w:t>
      </w:r>
    </w:p>
    <w:p w:rsidR="00641F72" w:rsidRDefault="00641F72" w:rsidP="00FD2D39">
      <w:pPr>
        <w:widowControl/>
        <w:numPr>
          <w:ilvl w:val="0"/>
          <w:numId w:val="50"/>
        </w:numPr>
        <w:tabs>
          <w:tab w:val="left" w:pos="0"/>
          <w:tab w:val="left" w:pos="851"/>
        </w:tabs>
        <w:suppressAutoHyphens w:val="0"/>
        <w:autoSpaceDE w:val="0"/>
        <w:ind w:left="0" w:firstLine="567"/>
        <w:jc w:val="both"/>
      </w:pPr>
      <w:r>
        <w:t xml:space="preserve">Устав </w:t>
      </w:r>
      <w:r w:rsidR="00F2740A">
        <w:t>Гимназии</w:t>
      </w:r>
    </w:p>
    <w:p w:rsidR="00641F72" w:rsidRDefault="00641F72" w:rsidP="00FD2D39">
      <w:pPr>
        <w:widowControl/>
        <w:numPr>
          <w:ilvl w:val="0"/>
          <w:numId w:val="50"/>
        </w:numPr>
        <w:tabs>
          <w:tab w:val="left" w:pos="0"/>
          <w:tab w:val="left" w:pos="851"/>
        </w:tabs>
        <w:suppressAutoHyphens w:val="0"/>
        <w:autoSpaceDE w:val="0"/>
        <w:ind w:left="0" w:firstLine="567"/>
        <w:jc w:val="both"/>
      </w:pPr>
      <w:r>
        <w:t xml:space="preserve">Локальные акты </w:t>
      </w:r>
      <w:r w:rsidR="00F2740A">
        <w:t>Гимназии</w:t>
      </w:r>
      <w:r>
        <w:t xml:space="preserve">. </w:t>
      </w:r>
    </w:p>
    <w:p w:rsidR="00641F72" w:rsidRDefault="00641F72" w:rsidP="00641F72">
      <w:pPr>
        <w:pStyle w:val="a5"/>
        <w:tabs>
          <w:tab w:val="left" w:pos="851"/>
        </w:tabs>
        <w:autoSpaceDE w:val="0"/>
        <w:spacing w:after="0"/>
        <w:ind w:firstLine="567"/>
        <w:jc w:val="both"/>
        <w:rPr>
          <w:rFonts w:ascii="Times New Roman" w:eastAsia="Calibri" w:hAnsi="Times New Roman" w:cs="Times New Roman"/>
          <w:lang w:eastAsia="ar-SA" w:bidi="ar-SA"/>
        </w:rPr>
      </w:pPr>
      <w:proofErr w:type="gramStart"/>
      <w:r>
        <w:rPr>
          <w:rFonts w:ascii="Times New Roman" w:eastAsia="Calibri" w:hAnsi="Times New Roman" w:cs="Times New Roman"/>
          <w:lang w:eastAsia="ar-SA" w:bidi="ar-SA"/>
        </w:rPr>
        <w:t xml:space="preserve">Цель  Программы — создание условий для формирования у обучающихся способности к осуществлению ответственного выбора собственной индивидуальной образовательной траектории через организацию учебно-воспитательного процесса на основе </w:t>
      </w:r>
      <w:proofErr w:type="spellStart"/>
      <w:r>
        <w:rPr>
          <w:rFonts w:ascii="Times New Roman" w:eastAsia="Calibri" w:hAnsi="Times New Roman" w:cs="Times New Roman"/>
          <w:lang w:eastAsia="ar-SA" w:bidi="ar-SA"/>
        </w:rPr>
        <w:t>деятельностного</w:t>
      </w:r>
      <w:proofErr w:type="spellEnd"/>
      <w:r>
        <w:rPr>
          <w:rFonts w:ascii="Times New Roman" w:eastAsia="Calibri" w:hAnsi="Times New Roman" w:cs="Times New Roman"/>
          <w:lang w:eastAsia="ar-SA" w:bidi="ar-SA"/>
        </w:rPr>
        <w:t xml:space="preserve"> подхода, развитие образовательной среды, формирующей разностороннюю личность, подготовленную к дальнейшему образованию и самореализации.</w:t>
      </w:r>
      <w:proofErr w:type="gramEnd"/>
    </w:p>
    <w:p w:rsidR="00641F72" w:rsidRDefault="00641F72" w:rsidP="00641F72">
      <w:pPr>
        <w:tabs>
          <w:tab w:val="left" w:pos="0"/>
          <w:tab w:val="left" w:pos="851"/>
        </w:tabs>
        <w:ind w:firstLine="567"/>
        <w:jc w:val="both"/>
      </w:pPr>
      <w:r>
        <w:rPr>
          <w:b/>
        </w:rPr>
        <w:t>Задачи:</w:t>
      </w:r>
    </w:p>
    <w:p w:rsidR="00641F72" w:rsidRDefault="00641F72" w:rsidP="00641F72">
      <w:pPr>
        <w:pStyle w:val="a5"/>
        <w:tabs>
          <w:tab w:val="left" w:pos="851"/>
          <w:tab w:val="left" w:pos="993"/>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1. Усвоение </w:t>
      </w:r>
      <w:proofErr w:type="gramStart"/>
      <w:r>
        <w:rPr>
          <w:rFonts w:ascii="Times New Roman" w:eastAsia="Calibri" w:hAnsi="Times New Roman" w:cs="Times New Roman"/>
          <w:lang w:eastAsia="ar-SA" w:bidi="ar-SA"/>
        </w:rPr>
        <w:t>обучающимися</w:t>
      </w:r>
      <w:proofErr w:type="gramEnd"/>
      <w:r>
        <w:rPr>
          <w:rFonts w:ascii="Times New Roman" w:eastAsia="Calibri" w:hAnsi="Times New Roman" w:cs="Times New Roman"/>
          <w:lang w:eastAsia="ar-SA" w:bidi="ar-SA"/>
        </w:rPr>
        <w:t xml:space="preserve"> обязательного минимума содержания общеобразовательных программ на основе требований государственных образовательных стандартов</w:t>
      </w:r>
      <w:r w:rsidR="00F2740A">
        <w:rPr>
          <w:rFonts w:ascii="Times New Roman" w:eastAsia="Calibri" w:hAnsi="Times New Roman" w:cs="Times New Roman"/>
          <w:lang w:eastAsia="ar-SA" w:bidi="ar-SA"/>
        </w:rPr>
        <w:t xml:space="preserve"> (ФГОС)</w:t>
      </w:r>
      <w:r>
        <w:rPr>
          <w:rFonts w:ascii="Times New Roman" w:eastAsia="Calibri" w:hAnsi="Times New Roman" w:cs="Times New Roman"/>
          <w:lang w:eastAsia="ar-SA" w:bidi="ar-SA"/>
        </w:rPr>
        <w:t>.</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4. Повышение мотивации обучения школьников через активизацию познавательной деятельности, развитие общих и индивидуальных способностей.</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5. Развитие у обучающихся способность к исследовательской деятельности, самостоятельному достижению поставленной цели на основе применения проектной деятельности в рамках предметов учебного плана и системы дополнительного образования.</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6. Формирование духовно-развитой, творчески одаренной личности школьника на основе современных технологий воспитания, интеграции усилий школы, семьи и общественности.</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7. Сохранение и укрепление физического и психического здоровья и безопасности обучающихся, обеспечение их эмоционального благополучия через систему работы по пропаганде здорового образа жизни, профилактике вредных привычек, создание комфортной и безопасной среды обучения.</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lastRenderedPageBreak/>
        <w:t>ООП ООО является преемственной по отношению к основной образовательной программе начального общего образования.</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Программа формируется с учётом психолого-педагогических особенностей развития детей 11—15 лет, связанных:</w:t>
      </w:r>
    </w:p>
    <w:p w:rsidR="00641F72" w:rsidRDefault="00641F72" w:rsidP="00641F72">
      <w:pPr>
        <w:pStyle w:val="a5"/>
        <w:tabs>
          <w:tab w:val="left" w:pos="851"/>
        </w:tabs>
        <w:spacing w:after="0"/>
        <w:ind w:firstLine="567"/>
        <w:jc w:val="both"/>
        <w:rPr>
          <w:rFonts w:ascii="Times New Roman" w:eastAsia="@Arial Unicode MS" w:hAnsi="Times New Roman" w:cs="Times New Roman"/>
          <w:lang w:eastAsia="ar-SA" w:bidi="ar-SA"/>
        </w:rPr>
      </w:pPr>
      <w:r>
        <w:rPr>
          <w:rFonts w:ascii="Times New Roman" w:eastAsia="Calibri" w:hAnsi="Times New Roman" w:cs="Times New Roman"/>
          <w:lang w:eastAsia="ar-SA" w:bidi="ar-SA"/>
        </w:rPr>
        <w:t>— с переходом от учебных</w:t>
      </w:r>
      <w:r>
        <w:rPr>
          <w:rFonts w:ascii="Times New Roman" w:eastAsia="Calibri" w:hAnsi="Times New Roman" w:cs="Times New Roman"/>
          <w:i/>
          <w:lang w:eastAsia="ar-SA" w:bidi="ar-SA"/>
        </w:rPr>
        <w:t xml:space="preserve"> действий, характерных для начальной школы</w:t>
      </w:r>
      <w:r>
        <w:rPr>
          <w:rFonts w:ascii="Times New Roman" w:eastAsia="Calibri" w:hAnsi="Times New Roman" w:cs="Times New Roman"/>
          <w:lang w:eastAsia="ar-SA" w:bidi="ar-SA"/>
        </w:rPr>
        <w:t xml:space="preserve"> и осуществляемых только совместно с классом как учебной общностью и под руководством учителя,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41F72" w:rsidRDefault="00641F72" w:rsidP="00641F72">
      <w:pPr>
        <w:jc w:val="both"/>
      </w:pPr>
      <w:r>
        <w:t>— </w:t>
      </w:r>
      <w:r>
        <w:rPr>
          <w:i/>
        </w:rPr>
        <w:t>с осуществлением</w:t>
      </w:r>
      <w:r>
        <w:t xml:space="preserve"> на каждом возрастном уровне (11—13 и 14—15 лет)  качественного преобразования учебных действий моделирования, контроля и оценки и перехода от самостоятельной постановки </w:t>
      </w:r>
      <w:proofErr w:type="gramStart"/>
      <w:r>
        <w:t>обучающимися</w:t>
      </w:r>
      <w:proofErr w:type="gramEnd"/>
      <w:r>
        <w:t xml:space="preserve"> новых учебных задач к развитию способности проектирования собственной учебной деятельности и построению жизненных планов во </w:t>
      </w:r>
      <w:proofErr w:type="spellStart"/>
      <w:r>
        <w:t>временнóй</w:t>
      </w:r>
      <w:proofErr w:type="spellEnd"/>
      <w:r>
        <w:t xml:space="preserve"> перспективе;</w:t>
      </w:r>
    </w:p>
    <w:p w:rsidR="00641F72" w:rsidRDefault="00641F72" w:rsidP="00641F72">
      <w:pPr>
        <w:jc w:val="both"/>
      </w:pPr>
      <w:r>
        <w:t xml:space="preserve">— с </w:t>
      </w:r>
      <w:r>
        <w:rPr>
          <w:i/>
        </w:rPr>
        <w:t>формированием</w:t>
      </w:r>
      <w:r>
        <w:t xml:space="preserve">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41F72" w:rsidRDefault="00641F72" w:rsidP="00641F72">
      <w:pPr>
        <w:jc w:val="both"/>
      </w:pPr>
      <w:r>
        <w:t xml:space="preserve">— с </w:t>
      </w:r>
      <w:r>
        <w:rPr>
          <w:i/>
        </w:rPr>
        <w:t>овладением</w:t>
      </w:r>
      <w:r>
        <w:t xml:space="preserve">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t>отношениях</w:t>
      </w:r>
      <w:proofErr w:type="gramEnd"/>
      <w:r>
        <w:t xml:space="preserve"> обучающихся с учителем и сверстниками;</w:t>
      </w:r>
    </w:p>
    <w:p w:rsidR="00641F72" w:rsidRDefault="00641F72" w:rsidP="00641F72">
      <w:pPr>
        <w:jc w:val="both"/>
      </w:pPr>
      <w:r>
        <w:t xml:space="preserve">— с </w:t>
      </w:r>
      <w:r>
        <w:rPr>
          <w:i/>
        </w:rPr>
        <w:t>изменением</w:t>
      </w:r>
      <w:r>
        <w:t xml:space="preserve"> формы организации учебной деятельности и учебного сотрудничества </w:t>
      </w:r>
      <w:proofErr w:type="gramStart"/>
      <w:r>
        <w:t>от</w:t>
      </w:r>
      <w:proofErr w:type="gramEnd"/>
      <w:r>
        <w:t xml:space="preserve"> классно-урочной к лабораторно-семинарской и лекционно-лабораторной исследовательской.</w:t>
      </w:r>
    </w:p>
    <w:p w:rsidR="00641F72" w:rsidRDefault="00641F72" w:rsidP="00641F72">
      <w:pPr>
        <w:ind w:firstLine="567"/>
        <w:jc w:val="both"/>
      </w:pPr>
      <w:proofErr w:type="gramStart"/>
      <w:r>
        <w:rPr>
          <w:i/>
        </w:rPr>
        <w:t>Переход обучающегося в основную школу совпадает с предкритической фазой развития ребёнка</w:t>
      </w:r>
      <w:r>
        <w:t xml:space="preserve"> (11—13 лет, 5—7 классы) </w:t>
      </w:r>
      <w:r>
        <w:rPr>
          <w:i/>
        </w:rPr>
        <w:t>— началом перехода от детства к взрослости</w:t>
      </w:r>
      <w:r>
        <w:t xml:space="preserve">, при котором центральным и специфическим </w:t>
      </w:r>
      <w:r>
        <w:rPr>
          <w:i/>
        </w:rPr>
        <w:t>новообразованием</w:t>
      </w:r>
      <w:r>
        <w:t xml:space="preserve"> в личности подростка является возникновение и развитие у него </w:t>
      </w:r>
      <w:r>
        <w:rPr>
          <w:i/>
        </w:rPr>
        <w:t>самосознания</w:t>
      </w:r>
      <w:r>
        <w:t xml:space="preserve"> — представления о том, что он уже не ребёнок, т. е. чувства </w:t>
      </w:r>
      <w:r>
        <w:rPr>
          <w:i/>
        </w:rPr>
        <w:t>взрослости</w:t>
      </w:r>
      <w:r>
        <w:t xml:space="preserve">, а также внутренней </w:t>
      </w:r>
      <w:r>
        <w:rPr>
          <w:i/>
        </w:rPr>
        <w:t>переориентацией</w:t>
      </w:r>
      <w:r>
        <w:t xml:space="preserve"> подростка с правил и ограничений, связанных с</w:t>
      </w:r>
      <w:proofErr w:type="gramEnd"/>
      <w:r>
        <w:t xml:space="preserve"> </w:t>
      </w:r>
      <w:r>
        <w:rPr>
          <w:i/>
        </w:rPr>
        <w:t>моралью послушания</w:t>
      </w:r>
      <w:r>
        <w:t xml:space="preserve">, на </w:t>
      </w:r>
      <w:r>
        <w:rPr>
          <w:i/>
        </w:rPr>
        <w:t>нормы поведения взрослых</w:t>
      </w:r>
      <w:r>
        <w:t>.</w:t>
      </w:r>
    </w:p>
    <w:p w:rsidR="00641F72" w:rsidRDefault="00641F72" w:rsidP="00641F72">
      <w:pPr>
        <w:ind w:firstLine="567"/>
        <w:jc w:val="both"/>
      </w:pPr>
      <w:r>
        <w:rPr>
          <w:i/>
        </w:rPr>
        <w:t>Второй этап подросткового развития</w:t>
      </w:r>
      <w:r>
        <w:t xml:space="preserve"> (14—15 лет, 8—9 классы) характеризуется рядом следующих психолого-физиологических изменений:</w:t>
      </w:r>
    </w:p>
    <w:p w:rsidR="00641F72" w:rsidRDefault="00641F72" w:rsidP="00641F72">
      <w:pPr>
        <w:ind w:firstLine="567"/>
        <w:jc w:val="both"/>
      </w:pPr>
      <w:r>
        <w:t>— бурным, скачкообразным характером развития, появлением у подростка значительных субъективных трудностей и переживаний;</w:t>
      </w:r>
    </w:p>
    <w:p w:rsidR="00641F72" w:rsidRDefault="00641F72" w:rsidP="00641F72">
      <w:pPr>
        <w:ind w:firstLine="567"/>
        <w:jc w:val="both"/>
      </w:pPr>
      <w:r>
        <w:t>— стремлением подростка к общению и совместной деятельности со сверстниками;</w:t>
      </w:r>
    </w:p>
    <w:p w:rsidR="00641F72" w:rsidRDefault="00641F72" w:rsidP="00641F72">
      <w:pPr>
        <w:ind w:firstLine="567"/>
        <w:jc w:val="both"/>
      </w:pPr>
      <w: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641F72" w:rsidRDefault="00641F72" w:rsidP="00641F72">
      <w:pPr>
        <w:ind w:firstLine="567"/>
        <w:jc w:val="both"/>
      </w:pPr>
      <w:r>
        <w:t>— обострённой восприимчивостью к усвоению норм, ценностей и способов поведения, которые существуют в мире взрослых и в их отношениях;</w:t>
      </w:r>
    </w:p>
    <w:p w:rsidR="00641F72" w:rsidRDefault="00641F72" w:rsidP="00641F72">
      <w:pPr>
        <w:ind w:firstLine="567"/>
        <w:jc w:val="both"/>
      </w:pPr>
      <w: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w:t>
      </w:r>
    </w:p>
    <w:p w:rsidR="00641F72" w:rsidRDefault="00641F72" w:rsidP="00641F72">
      <w:pPr>
        <w:ind w:firstLine="567"/>
        <w:jc w:val="both"/>
      </w:pPr>
      <w:r>
        <w:t>—  ростом информационных перегрузок, объёмов и способов получения информации (СМИ, телевидение, Интернет).</w:t>
      </w:r>
    </w:p>
    <w:p w:rsidR="00641F72" w:rsidRDefault="00641F72" w:rsidP="00641F72">
      <w:pPr>
        <w:ind w:firstLine="567"/>
        <w:jc w:val="both"/>
      </w:pPr>
      <w:r>
        <w:rPr>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связано с активной позицией учителя, а также с адекватностью построения образовательного процесса и выбора условий и методик обучения.</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Основными принципами построения программы являются: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принцип целостности и вариативности, предполагающий построение деятельности школы на основе единства процессов развития, обучения и воспитания учащихся, гармоничного взаимодействия всех элементов основной образовательной программы и </w:t>
      </w:r>
      <w:r>
        <w:rPr>
          <w:rFonts w:ascii="Times New Roman" w:eastAsia="Calibri" w:hAnsi="Times New Roman" w:cs="Times New Roman"/>
          <w:lang w:eastAsia="ar-SA" w:bidi="ar-SA"/>
        </w:rPr>
        <w:lastRenderedPageBreak/>
        <w:t xml:space="preserve">дополнительных программ, на инвариантной основе единого федерального образовательного пространства, дополняющейся региональной и школьной вариативными составляющими;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принцип дифференциации и индивидуализации, направленный на создание условий для полного проявления и развития способностей каждого школьника.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принцип непрерывности и преемственности образования, представляющий образование как постоянный процесс на протяжении всей жизни с опорой на предыдущий опыт и ориентацией на прогнозируемый результат;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принцип комплексности, заключающийся в единстве воздействия на сознание и поведение обучающихся,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 </w:t>
      </w:r>
    </w:p>
    <w:p w:rsidR="00641F72" w:rsidRDefault="00641F72" w:rsidP="00641F72">
      <w:pPr>
        <w:tabs>
          <w:tab w:val="left" w:pos="0"/>
          <w:tab w:val="left" w:pos="851"/>
        </w:tabs>
        <w:autoSpaceDE w:val="0"/>
        <w:ind w:firstLine="567"/>
        <w:jc w:val="both"/>
      </w:pPr>
      <w:r>
        <w:t>Основными подходами к формированию ООП ООО является организация образовательной деятельности, сформулированному в национальной образовательной инициативе «Наша новая школа» и ФКГОС ООО.</w:t>
      </w:r>
    </w:p>
    <w:p w:rsidR="00641F72" w:rsidRDefault="00641F72" w:rsidP="00641F72">
      <w:pPr>
        <w:suppressAutoHyphens w:val="0"/>
        <w:autoSpaceDE w:val="0"/>
        <w:autoSpaceDN w:val="0"/>
        <w:adjustRightInd w:val="0"/>
        <w:ind w:firstLine="567"/>
        <w:jc w:val="both"/>
        <w:rPr>
          <w:rFonts w:eastAsia="Times New Roman"/>
          <w:lang w:eastAsia="ru-RU"/>
        </w:rPr>
      </w:pPr>
      <w:r>
        <w:rPr>
          <w:rFonts w:eastAsia="Times New Roman"/>
          <w:lang w:eastAsia="ru-RU"/>
        </w:rPr>
        <w:t>В основе реализации основной образовательной программы школы лежит системно-</w:t>
      </w:r>
    </w:p>
    <w:p w:rsidR="00641F72" w:rsidRDefault="00641F72" w:rsidP="00641F72">
      <w:pPr>
        <w:suppressAutoHyphens w:val="0"/>
        <w:autoSpaceDE w:val="0"/>
        <w:autoSpaceDN w:val="0"/>
        <w:adjustRightInd w:val="0"/>
        <w:jc w:val="both"/>
        <w:rPr>
          <w:rFonts w:eastAsia="Times New Roman"/>
          <w:lang w:eastAsia="ru-RU"/>
        </w:rPr>
      </w:pPr>
      <w:proofErr w:type="spellStart"/>
      <w:r>
        <w:rPr>
          <w:rFonts w:eastAsia="Times New Roman"/>
          <w:lang w:eastAsia="ru-RU"/>
        </w:rPr>
        <w:t>деятельностный</w:t>
      </w:r>
      <w:proofErr w:type="spellEnd"/>
      <w:r>
        <w:rPr>
          <w:rFonts w:eastAsia="Times New Roman"/>
          <w:lang w:eastAsia="ru-RU"/>
        </w:rPr>
        <w:t xml:space="preserve"> подход, который наиболее эффективно обеспечивает:</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xml:space="preserve">— воспитание и развитие качеств личности, отвечающих требованиям </w:t>
      </w:r>
      <w:proofErr w:type="gramStart"/>
      <w:r>
        <w:rPr>
          <w:rFonts w:eastAsia="Times New Roman"/>
          <w:lang w:eastAsia="ru-RU"/>
        </w:rPr>
        <w:t>информационного</w:t>
      </w:r>
      <w:proofErr w:type="gramEnd"/>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общества, инновационной экономики, задачам построения российского гражданского</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общества на основе принципов толерантности, диалога культур и уважения его</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xml:space="preserve">многонационального, поликультурного и </w:t>
      </w:r>
      <w:proofErr w:type="spellStart"/>
      <w:r>
        <w:rPr>
          <w:rFonts w:eastAsia="Times New Roman"/>
          <w:lang w:eastAsia="ru-RU"/>
        </w:rPr>
        <w:t>поликонфессионального</w:t>
      </w:r>
      <w:proofErr w:type="spellEnd"/>
      <w:r>
        <w:rPr>
          <w:rFonts w:eastAsia="Times New Roman"/>
          <w:lang w:eastAsia="ru-RU"/>
        </w:rPr>
        <w:t xml:space="preserve"> состава;</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формирование соответствующей целям общего образования социальной среды</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развития учащихся в системе образования, переход к стратегии социального проектирования</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и конструирования на основе разработки содержания и технологий образования,</w:t>
      </w:r>
    </w:p>
    <w:p w:rsidR="00641F72" w:rsidRDefault="00641F72" w:rsidP="00641F72">
      <w:pPr>
        <w:suppressAutoHyphens w:val="0"/>
        <w:autoSpaceDE w:val="0"/>
        <w:autoSpaceDN w:val="0"/>
        <w:adjustRightInd w:val="0"/>
        <w:jc w:val="both"/>
        <w:rPr>
          <w:rFonts w:eastAsia="Times New Roman"/>
          <w:lang w:eastAsia="ru-RU"/>
        </w:rPr>
      </w:pPr>
      <w:proofErr w:type="gramStart"/>
      <w:r>
        <w:rPr>
          <w:rFonts w:eastAsia="Times New Roman"/>
          <w:lang w:eastAsia="ru-RU"/>
        </w:rPr>
        <w:t>определяющих</w:t>
      </w:r>
      <w:proofErr w:type="gramEnd"/>
      <w:r>
        <w:rPr>
          <w:rFonts w:eastAsia="Times New Roman"/>
          <w:lang w:eastAsia="ru-RU"/>
        </w:rPr>
        <w:t xml:space="preserve"> пути и способы достижения желаемого уровня (результата) личностного и</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познавательного развития учащихся;</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xml:space="preserve">— ориентацию на достижение цели и основного результата образования — развитие </w:t>
      </w:r>
      <w:proofErr w:type="gramStart"/>
      <w:r>
        <w:rPr>
          <w:rFonts w:eastAsia="Times New Roman"/>
          <w:lang w:eastAsia="ru-RU"/>
        </w:rPr>
        <w:t>на</w:t>
      </w:r>
      <w:proofErr w:type="gramEnd"/>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основе освоения универсальных учебных действий, познания и освоения мира личности</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учащегося, его активной учебно-познавательной деятельности, формирование его готовности к саморазвитию и непрерывному образованию;</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признание решающей роли содержания образования, способов организации</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образовательной деятельности и учебного сотрудничества в достижении целей личностного и социального развития учащихся;</w:t>
      </w:r>
    </w:p>
    <w:p w:rsidR="00641F72" w:rsidRDefault="00F2740A" w:rsidP="00641F72">
      <w:pPr>
        <w:suppressAutoHyphens w:val="0"/>
        <w:autoSpaceDE w:val="0"/>
        <w:autoSpaceDN w:val="0"/>
        <w:adjustRightInd w:val="0"/>
        <w:jc w:val="both"/>
        <w:rPr>
          <w:rFonts w:eastAsia="Times New Roman"/>
          <w:lang w:eastAsia="ru-RU"/>
        </w:rPr>
      </w:pPr>
      <w:r>
        <w:rPr>
          <w:rFonts w:eastAsia="Times New Roman"/>
          <w:lang w:eastAsia="ru-RU"/>
        </w:rPr>
        <w:t>— уче</w:t>
      </w:r>
      <w:r w:rsidR="00641F72">
        <w:rPr>
          <w:rFonts w:eastAsia="Times New Roman"/>
          <w:lang w:eastAsia="ru-RU"/>
        </w:rPr>
        <w:t>т индивидуальных возрастных, психологических и физиологических особенностей</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учащихся, роли, значения видов деятельности и форм общения при построении</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xml:space="preserve">образовательного процесса и </w:t>
      </w:r>
      <w:proofErr w:type="gramStart"/>
      <w:r>
        <w:rPr>
          <w:rFonts w:eastAsia="Times New Roman"/>
          <w:lang w:eastAsia="ru-RU"/>
        </w:rPr>
        <w:t>определении</w:t>
      </w:r>
      <w:proofErr w:type="gramEnd"/>
      <w:r>
        <w:rPr>
          <w:rFonts w:eastAsia="Times New Roman"/>
          <w:lang w:eastAsia="ru-RU"/>
        </w:rPr>
        <w:t xml:space="preserve"> образовательно-воспитательных целей и путей их достижения;</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xml:space="preserve">— разнообразие индивидуальных образовательных траекторий и </w:t>
      </w:r>
      <w:proofErr w:type="gramStart"/>
      <w:r>
        <w:rPr>
          <w:rFonts w:eastAsia="Times New Roman"/>
          <w:lang w:eastAsia="ru-RU"/>
        </w:rPr>
        <w:t>индивидуального</w:t>
      </w:r>
      <w:proofErr w:type="gramEnd"/>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развития кажд</w:t>
      </w:r>
      <w:r w:rsidR="00F2740A">
        <w:rPr>
          <w:rFonts w:eastAsia="Times New Roman"/>
          <w:lang w:eastAsia="ru-RU"/>
        </w:rPr>
        <w:t>ого учащегося, в том числе одаре</w:t>
      </w:r>
      <w:r>
        <w:rPr>
          <w:rFonts w:eastAsia="Times New Roman"/>
          <w:lang w:eastAsia="ru-RU"/>
        </w:rPr>
        <w:t>нных детей, детей-инвалидов и детей</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с ограниченными возможностями здоровья.</w:t>
      </w:r>
    </w:p>
    <w:p w:rsidR="00641F72" w:rsidRDefault="00641F72" w:rsidP="00641F72">
      <w:pPr>
        <w:suppressAutoHyphens w:val="0"/>
        <w:autoSpaceDE w:val="0"/>
        <w:autoSpaceDN w:val="0"/>
        <w:adjustRightInd w:val="0"/>
        <w:rPr>
          <w:rFonts w:eastAsia="Times New Roman"/>
          <w:lang w:eastAsia="ru-RU"/>
        </w:rPr>
      </w:pPr>
    </w:p>
    <w:p w:rsidR="00641F72" w:rsidRDefault="00641F72" w:rsidP="00641F72">
      <w:pPr>
        <w:suppressAutoHyphens w:val="0"/>
        <w:autoSpaceDE w:val="0"/>
        <w:autoSpaceDN w:val="0"/>
        <w:adjustRightInd w:val="0"/>
      </w:pPr>
      <w:proofErr w:type="gramStart"/>
      <w:r>
        <w:t>Программа адресована учащимся 5-9-х классов, их родителям (законным представителям), педагогам, руководству школы с целью информирования о содержании, организации и предполагаемых результатах деятельности школы по достижению каждым учащимся образовательных результатов,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регулирования взаимоотношений участников образовательного процесса (педагогов, учеников, родителей (законных представителей), администрации).</w:t>
      </w:r>
      <w:proofErr w:type="gramEnd"/>
    </w:p>
    <w:p w:rsidR="00641F72" w:rsidRPr="00EA0185" w:rsidRDefault="00641F72" w:rsidP="00641F72">
      <w:pPr>
        <w:tabs>
          <w:tab w:val="left" w:pos="0"/>
          <w:tab w:val="left" w:pos="851"/>
        </w:tabs>
        <w:autoSpaceDE w:val="0"/>
        <w:ind w:firstLine="567"/>
        <w:jc w:val="both"/>
      </w:pPr>
      <w:r>
        <w:t>Нормативный срок освоения ООП ООО – 5 лет.</w:t>
      </w:r>
    </w:p>
    <w:p w:rsidR="00641F72" w:rsidRDefault="00641F72" w:rsidP="00641F72">
      <w:pPr>
        <w:tabs>
          <w:tab w:val="left" w:pos="0"/>
          <w:tab w:val="left" w:pos="851"/>
        </w:tabs>
        <w:autoSpaceDE w:val="0"/>
        <w:ind w:firstLine="567"/>
        <w:jc w:val="both"/>
      </w:pPr>
      <w:r>
        <w:t xml:space="preserve">Предполагаемый результат реализации основной образовательной программы: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созданная школьная система образования - гуманистическая, личностно ориентированная, основанная на нравственных ценностях, удовлетворяющая культурно-образовательные запросы личности и социума в целом;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lastRenderedPageBreak/>
        <w:t xml:space="preserve">- образ выпускника школы - творчески мыслящий, профессионально ориентированный, способный к самоопределению и самореализации выпускник, компетентный в сфере: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гражданско-общественной деятельности (выполнение ролей гражданина, избирателя, потребителя и иных ролей);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социально-трудовой деятельности, </w:t>
      </w:r>
      <w:proofErr w:type="gramStart"/>
      <w:r>
        <w:rPr>
          <w:rFonts w:ascii="Times New Roman" w:eastAsia="Calibri" w:hAnsi="Times New Roman" w:cs="Times New Roman"/>
          <w:lang w:eastAsia="ar-SA" w:bidi="ar-SA"/>
        </w:rPr>
        <w:t>умеющий</w:t>
      </w:r>
      <w:proofErr w:type="gramEnd"/>
      <w:r>
        <w:rPr>
          <w:rFonts w:ascii="Times New Roman" w:eastAsia="Calibri" w:hAnsi="Times New Roman" w:cs="Times New Roman"/>
          <w:lang w:eastAsia="ar-SA" w:bidi="ar-SA"/>
        </w:rPr>
        <w:t xml:space="preserve">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владеющий навыками самоорганизации;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бытовой деятельности, включая аспекты собственного здоровья, семейного бытия и проч.;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культурно-досуговой деятельности, включая выбор путей и способов использования свободного времени, культурно и духовно обогащающих личность. </w:t>
      </w:r>
    </w:p>
    <w:p w:rsidR="00641F72" w:rsidRDefault="00641F72" w:rsidP="00641F72">
      <w:pPr>
        <w:pStyle w:val="af9"/>
        <w:spacing w:line="240" w:lineRule="auto"/>
        <w:jc w:val="center"/>
        <w:rPr>
          <w:rFonts w:cs="Times New Roman"/>
          <w:b/>
          <w:sz w:val="24"/>
          <w:szCs w:val="24"/>
        </w:rPr>
      </w:pPr>
    </w:p>
    <w:p w:rsidR="00641F72" w:rsidRDefault="00641F72" w:rsidP="00AD4DF7">
      <w:pPr>
        <w:pStyle w:val="af9"/>
        <w:numPr>
          <w:ilvl w:val="0"/>
          <w:numId w:val="49"/>
        </w:numPr>
        <w:spacing w:line="240" w:lineRule="auto"/>
        <w:jc w:val="center"/>
        <w:rPr>
          <w:rFonts w:cs="Times New Roman"/>
          <w:b/>
          <w:sz w:val="24"/>
          <w:szCs w:val="24"/>
        </w:rPr>
      </w:pPr>
      <w:r>
        <w:rPr>
          <w:rFonts w:cs="Times New Roman"/>
          <w:b/>
          <w:sz w:val="24"/>
          <w:szCs w:val="24"/>
        </w:rPr>
        <w:t xml:space="preserve">Планируемые результаты освоения </w:t>
      </w:r>
      <w:proofErr w:type="gramStart"/>
      <w:r>
        <w:rPr>
          <w:rFonts w:cs="Times New Roman"/>
          <w:b/>
          <w:sz w:val="24"/>
          <w:szCs w:val="24"/>
        </w:rPr>
        <w:t>обучающимися</w:t>
      </w:r>
      <w:proofErr w:type="gramEnd"/>
      <w:r>
        <w:rPr>
          <w:rFonts w:cs="Times New Roman"/>
          <w:b/>
          <w:sz w:val="24"/>
          <w:szCs w:val="24"/>
        </w:rPr>
        <w:t xml:space="preserve"> основной образовательной программы основного общего образования</w:t>
      </w:r>
    </w:p>
    <w:p w:rsidR="00CF1CA0" w:rsidRPr="00CF1CA0" w:rsidRDefault="00CF1CA0" w:rsidP="00CF1CA0">
      <w:pPr>
        <w:spacing w:before="30" w:after="30"/>
        <w:ind w:left="360"/>
        <w:rPr>
          <w:rFonts w:eastAsia="Times New Roman"/>
          <w:lang w:eastAsia="ru-RU"/>
        </w:rPr>
      </w:pPr>
      <w:r>
        <w:rPr>
          <w:rFonts w:ascii="Verdana" w:eastAsia="Times New Roman" w:hAnsi="Verdana"/>
          <w:sz w:val="20"/>
          <w:szCs w:val="20"/>
          <w:lang w:eastAsia="ru-RU"/>
        </w:rPr>
        <w:t xml:space="preserve">         </w:t>
      </w:r>
      <w:r w:rsidRPr="00CF1CA0">
        <w:rPr>
          <w:rFonts w:eastAsia="Times New Roman"/>
          <w:lang w:eastAsia="ru-RU"/>
        </w:rPr>
        <w:t>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w:t>
      </w:r>
      <w:proofErr w:type="gramStart"/>
      <w:r w:rsidRPr="00CF1CA0">
        <w:rPr>
          <w:rFonts w:eastAsia="Times New Roman"/>
          <w:lang w:eastAsia="ru-RU"/>
        </w:rPr>
        <w:t xml:space="preserve"> .</w:t>
      </w:r>
      <w:proofErr w:type="gramEnd"/>
    </w:p>
    <w:p w:rsidR="00CF1CA0" w:rsidRPr="00CF1CA0" w:rsidRDefault="00CF1CA0" w:rsidP="00CF1CA0">
      <w:pPr>
        <w:spacing w:before="30" w:after="30"/>
        <w:ind w:left="360"/>
        <w:jc w:val="both"/>
        <w:rPr>
          <w:rFonts w:eastAsia="Times New Roman"/>
          <w:lang w:eastAsia="ru-RU"/>
        </w:rPr>
      </w:pPr>
      <w:r>
        <w:rPr>
          <w:rFonts w:eastAsia="Times New Roman"/>
          <w:lang w:eastAsia="ru-RU"/>
        </w:rPr>
        <w:t xml:space="preserve">       </w:t>
      </w:r>
      <w:r w:rsidRPr="00CF1CA0">
        <w:rPr>
          <w:rFonts w:eastAsia="Times New Roman"/>
          <w:lang w:eastAsia="ru-RU"/>
        </w:rPr>
        <w:t xml:space="preserve">В соответствии с ФГОС ООО основным объектом оценки результатов образования, ее содержательной и </w:t>
      </w:r>
      <w:proofErr w:type="spellStart"/>
      <w:r w:rsidRPr="00CF1CA0">
        <w:rPr>
          <w:rFonts w:eastAsia="Times New Roman"/>
          <w:lang w:eastAsia="ru-RU"/>
        </w:rPr>
        <w:t>критериальной</w:t>
      </w:r>
      <w:proofErr w:type="spellEnd"/>
      <w:r w:rsidRPr="00CF1CA0">
        <w:rPr>
          <w:rFonts w:eastAsia="Times New Roman"/>
          <w:lang w:eastAsia="ru-RU"/>
        </w:rPr>
        <w:t xml:space="preserve">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w:t>
      </w:r>
      <w:r>
        <w:rPr>
          <w:rFonts w:eastAsia="Times New Roman"/>
          <w:lang w:eastAsia="ru-RU"/>
        </w:rPr>
        <w:t xml:space="preserve">  </w:t>
      </w:r>
      <w:r w:rsidRPr="00CF1CA0">
        <w:rPr>
          <w:rFonts w:eastAsia="Times New Roman"/>
          <w:lang w:eastAsia="ru-RU"/>
        </w:rPr>
        <w:t xml:space="preserve">Результаты промежуточной аттестации представляют собой результаты </w:t>
      </w:r>
      <w:proofErr w:type="spellStart"/>
      <w:r w:rsidRPr="00CF1CA0">
        <w:rPr>
          <w:rFonts w:eastAsia="Times New Roman"/>
          <w:lang w:eastAsia="ru-RU"/>
        </w:rPr>
        <w:t>внутришкольного</w:t>
      </w:r>
      <w:proofErr w:type="spellEnd"/>
      <w:r w:rsidRPr="00CF1CA0">
        <w:rPr>
          <w:rFonts w:eastAsia="Times New Roman"/>
          <w:lang w:eastAsia="ru-RU"/>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w:t>
      </w:r>
      <w:proofErr w:type="spellStart"/>
      <w:r w:rsidRPr="00CF1CA0">
        <w:rPr>
          <w:rFonts w:eastAsia="Times New Roman"/>
          <w:lang w:eastAsia="ru-RU"/>
        </w:rPr>
        <w:t>метапредметных</w:t>
      </w:r>
      <w:proofErr w:type="spellEnd"/>
      <w:r w:rsidRPr="00CF1CA0">
        <w:rPr>
          <w:rFonts w:eastAsia="Times New Roman"/>
          <w:lang w:eastAsia="ru-RU"/>
        </w:rPr>
        <w:t xml:space="preserve"> результатов освоения образовательной программы основного общего образования, необходимых для продолжения образования.</w:t>
      </w:r>
    </w:p>
    <w:p w:rsidR="00CF1CA0" w:rsidRPr="00CF1CA0" w:rsidRDefault="00CF1CA0" w:rsidP="00CF1CA0">
      <w:pPr>
        <w:spacing w:before="30" w:after="30"/>
        <w:ind w:left="360"/>
        <w:jc w:val="both"/>
        <w:rPr>
          <w:rFonts w:eastAsia="Times New Roman"/>
          <w:lang w:eastAsia="ru-RU"/>
        </w:rPr>
      </w:pPr>
      <w:r>
        <w:rPr>
          <w:rFonts w:eastAsia="Times New Roman"/>
          <w:lang w:eastAsia="ru-RU"/>
        </w:rPr>
        <w:t xml:space="preserve">     </w:t>
      </w:r>
      <w:r w:rsidRPr="00CF1CA0">
        <w:rPr>
          <w:rFonts w:eastAsia="Times New Roman"/>
          <w:lang w:eastAsia="ru-RU"/>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CF1CA0">
        <w:rPr>
          <w:rFonts w:eastAsia="Times New Roman"/>
          <w:lang w:eastAsia="ru-RU"/>
        </w:rPr>
        <w:t>неперсонифицированной</w:t>
      </w:r>
      <w:proofErr w:type="spellEnd"/>
      <w:r w:rsidRPr="00CF1CA0">
        <w:rPr>
          <w:rFonts w:eastAsia="Times New Roman"/>
          <w:lang w:eastAsia="ru-RU"/>
        </w:rPr>
        <w:t xml:space="preserve"> (анонимной) информации о достигаемых </w:t>
      </w:r>
      <w:proofErr w:type="gramStart"/>
      <w:r w:rsidRPr="00CF1CA0">
        <w:rPr>
          <w:rFonts w:eastAsia="Times New Roman"/>
          <w:lang w:eastAsia="ru-RU"/>
        </w:rPr>
        <w:t>обучающимися</w:t>
      </w:r>
      <w:proofErr w:type="gramEnd"/>
      <w:r w:rsidRPr="00CF1CA0">
        <w:rPr>
          <w:rFonts w:eastAsia="Times New Roman"/>
          <w:lang w:eastAsia="ru-RU"/>
        </w:rPr>
        <w:t xml:space="preserve"> образовательных результатов.</w:t>
      </w:r>
    </w:p>
    <w:p w:rsidR="00CF1CA0" w:rsidRPr="00CF1CA0" w:rsidRDefault="00CF1CA0" w:rsidP="00CF1CA0">
      <w:pPr>
        <w:spacing w:before="30" w:after="30"/>
        <w:ind w:left="360"/>
        <w:jc w:val="both"/>
        <w:rPr>
          <w:rFonts w:eastAsia="Times New Roman"/>
          <w:lang w:eastAsia="ru-RU"/>
        </w:rPr>
      </w:pPr>
      <w:r w:rsidRPr="00CF1CA0">
        <w:rPr>
          <w:rFonts w:eastAsia="Times New Roman"/>
          <w:color w:val="000000"/>
          <w:lang w:eastAsia="ru-RU"/>
        </w:rPr>
        <w:t xml:space="preserve">Стандарт устанавливает требования к результатам </w:t>
      </w:r>
      <w:proofErr w:type="gramStart"/>
      <w:r w:rsidRPr="00CF1CA0">
        <w:rPr>
          <w:rFonts w:eastAsia="Times New Roman"/>
          <w:color w:val="000000"/>
          <w:lang w:eastAsia="ru-RU"/>
        </w:rPr>
        <w:t>обучающихся</w:t>
      </w:r>
      <w:proofErr w:type="gramEnd"/>
      <w:r w:rsidRPr="00CF1CA0">
        <w:rPr>
          <w:rFonts w:eastAsia="Times New Roman"/>
          <w:color w:val="000000"/>
          <w:lang w:eastAsia="ru-RU"/>
        </w:rPr>
        <w:t>, освоивших основную образовательную программу основного общего образования</w:t>
      </w:r>
      <w:r>
        <w:rPr>
          <w:rFonts w:eastAsia="Times New Roman"/>
          <w:color w:val="000000"/>
          <w:lang w:eastAsia="ru-RU"/>
        </w:rPr>
        <w:t>.</w:t>
      </w:r>
    </w:p>
    <w:p w:rsidR="00641F72" w:rsidRPr="00CF1CA0" w:rsidRDefault="00641F72" w:rsidP="00641F72">
      <w:pPr>
        <w:autoSpaceDE w:val="0"/>
        <w:autoSpaceDN w:val="0"/>
        <w:adjustRightInd w:val="0"/>
        <w:ind w:firstLine="567"/>
        <w:jc w:val="both"/>
      </w:pPr>
      <w:r w:rsidRPr="00CF1CA0">
        <w:t xml:space="preserve">Реализация основной образовательной программы основного общего образования опирается на базовые достижения младшего школьного возраста, которые определяются по результатам успешного овладения предметами образовательной программы в начальной школе; по успешным результатам аттестации за курс начальной школы и рекомендациями психолого-педагогической службы сопровождения. </w:t>
      </w:r>
    </w:p>
    <w:p w:rsidR="00641F72" w:rsidRPr="00CF1CA0" w:rsidRDefault="00641F72" w:rsidP="00641F72">
      <w:pPr>
        <w:autoSpaceDE w:val="0"/>
        <w:autoSpaceDN w:val="0"/>
        <w:adjustRightInd w:val="0"/>
        <w:ind w:firstLine="567"/>
        <w:jc w:val="both"/>
      </w:pPr>
      <w:proofErr w:type="gramStart"/>
      <w:r w:rsidRPr="00CF1CA0">
        <w:t xml:space="preserve">В ходе изучения учебных предметов у выпускников основной школы будут заложены основы формально-логического интеллекта, творческого мышления, рефлексии, что будет способствовать развитию познавательных интересов (интереса не только к фактам, но и к закономерностям), расширению и переориентации рефлексивной оценки собственных возможностей за пределы учебной деятельности в сферу самосознания, формированию способности к целеполаганию, самостоятельной постановке новых учебных задач и </w:t>
      </w:r>
      <w:r w:rsidRPr="00CF1CA0">
        <w:lastRenderedPageBreak/>
        <w:t xml:space="preserve">проектированию собственной учебной деятельности. </w:t>
      </w:r>
      <w:proofErr w:type="gramEnd"/>
    </w:p>
    <w:p w:rsidR="00641F72" w:rsidRDefault="00641F72" w:rsidP="00641F72">
      <w:pPr>
        <w:autoSpaceDE w:val="0"/>
        <w:autoSpaceDN w:val="0"/>
        <w:adjustRightInd w:val="0"/>
        <w:ind w:firstLine="567"/>
        <w:jc w:val="both"/>
      </w:pPr>
      <w:r w:rsidRPr="00CF1CA0">
        <w:t>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w:t>
      </w:r>
      <w:r>
        <w:t xml:space="preserve">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641F72" w:rsidRDefault="00641F72" w:rsidP="00641F72">
      <w:pPr>
        <w:autoSpaceDE w:val="0"/>
        <w:autoSpaceDN w:val="0"/>
        <w:adjustRightInd w:val="0"/>
        <w:ind w:firstLine="567"/>
        <w:jc w:val="both"/>
      </w:pPr>
      <w:r>
        <w:t xml:space="preserve">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641F72" w:rsidRDefault="00641F72" w:rsidP="00641F72">
      <w:pPr>
        <w:autoSpaceDE w:val="0"/>
        <w:autoSpaceDN w:val="0"/>
        <w:adjustRightInd w:val="0"/>
        <w:ind w:firstLine="567"/>
        <w:jc w:val="both"/>
      </w:pPr>
      <w: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основной школы будут заложены: </w:t>
      </w:r>
    </w:p>
    <w:p w:rsidR="00641F72" w:rsidRDefault="00641F72" w:rsidP="00641F72">
      <w:pPr>
        <w:autoSpaceDE w:val="0"/>
        <w:autoSpaceDN w:val="0"/>
        <w:adjustRightInd w:val="0"/>
        <w:spacing w:after="38"/>
        <w:ind w:firstLine="567"/>
        <w:jc w:val="both"/>
      </w:pPr>
      <w: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641F72" w:rsidRDefault="00641F72" w:rsidP="00641F72">
      <w:pPr>
        <w:autoSpaceDE w:val="0"/>
        <w:autoSpaceDN w:val="0"/>
        <w:adjustRightInd w:val="0"/>
        <w:spacing w:after="38"/>
        <w:ind w:firstLine="567"/>
        <w:jc w:val="both"/>
      </w:pPr>
      <w:r>
        <w:t xml:space="preserve">основы критического отношения к знанию, к жизненному опыту; </w:t>
      </w:r>
    </w:p>
    <w:p w:rsidR="00641F72" w:rsidRDefault="00641F72" w:rsidP="00641F72">
      <w:pPr>
        <w:autoSpaceDE w:val="0"/>
        <w:autoSpaceDN w:val="0"/>
        <w:adjustRightInd w:val="0"/>
        <w:spacing w:after="38"/>
        <w:ind w:firstLine="567"/>
        <w:jc w:val="both"/>
      </w:pPr>
      <w:r>
        <w:t xml:space="preserve">основы ценностных суждений и оценок; </w:t>
      </w:r>
    </w:p>
    <w:p w:rsidR="00641F72" w:rsidRDefault="00641F72" w:rsidP="00641F72">
      <w:pPr>
        <w:autoSpaceDE w:val="0"/>
        <w:autoSpaceDN w:val="0"/>
        <w:adjustRightInd w:val="0"/>
        <w:ind w:firstLine="567"/>
        <w:jc w:val="both"/>
      </w:pPr>
      <w: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641F72" w:rsidRDefault="00641F72" w:rsidP="00641F72">
      <w:pPr>
        <w:autoSpaceDE w:val="0"/>
        <w:autoSpaceDN w:val="0"/>
        <w:adjustRightInd w:val="0"/>
        <w:ind w:firstLine="567"/>
        <w:jc w:val="both"/>
      </w:pPr>
      <w:r>
        <w:t xml:space="preserve">У </w:t>
      </w:r>
      <w:proofErr w:type="gramStart"/>
      <w:r>
        <w:t>обучающихся</w:t>
      </w:r>
      <w:proofErr w:type="gramEnd"/>
      <w:r>
        <w:t xml:space="preserve">, получивших основное общее образование, будут сформированы следующие личностные и предметные результаты: </w:t>
      </w:r>
    </w:p>
    <w:p w:rsidR="00641F72" w:rsidRDefault="00641F72" w:rsidP="00641F72">
      <w:pPr>
        <w:autoSpaceDE w:val="0"/>
        <w:autoSpaceDN w:val="0"/>
        <w:adjustRightInd w:val="0"/>
        <w:ind w:firstLine="567"/>
        <w:jc w:val="both"/>
        <w:rPr>
          <w:b/>
          <w:bCs/>
          <w:u w:val="single"/>
        </w:rPr>
      </w:pPr>
      <w:r>
        <w:rPr>
          <w:b/>
          <w:bCs/>
          <w:u w:val="single"/>
        </w:rPr>
        <w:t>Личностные результаты</w:t>
      </w:r>
    </w:p>
    <w:p w:rsidR="00641F72" w:rsidRDefault="00641F72" w:rsidP="00641F72">
      <w:pPr>
        <w:autoSpaceDE w:val="0"/>
        <w:autoSpaceDN w:val="0"/>
        <w:adjustRightInd w:val="0"/>
        <w:ind w:firstLine="567"/>
        <w:jc w:val="both"/>
      </w:pPr>
      <w:r>
        <w:rPr>
          <w:b/>
          <w:bCs/>
        </w:rPr>
        <w:t xml:space="preserve">Познавательная деятельность </w:t>
      </w:r>
    </w:p>
    <w:p w:rsidR="00641F72" w:rsidRDefault="00641F72" w:rsidP="00641F72">
      <w:pPr>
        <w:autoSpaceDE w:val="0"/>
        <w:autoSpaceDN w:val="0"/>
        <w:adjustRightInd w:val="0"/>
        <w:ind w:firstLine="567"/>
        <w:jc w:val="both"/>
      </w:pPr>
      <w:r>
        <w:rPr>
          <w:i/>
          <w:iCs/>
        </w:rPr>
        <w:t xml:space="preserve">Умение </w:t>
      </w:r>
      <w:r>
        <w:t xml:space="preserve">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w:t>
      </w:r>
    </w:p>
    <w:p w:rsidR="00641F72" w:rsidRDefault="00641F72" w:rsidP="00641F72">
      <w:pPr>
        <w:autoSpaceDE w:val="0"/>
        <w:autoSpaceDN w:val="0"/>
        <w:adjustRightInd w:val="0"/>
        <w:ind w:firstLine="567"/>
        <w:jc w:val="both"/>
      </w:pPr>
      <w:proofErr w:type="gramStart"/>
      <w:r>
        <w:rPr>
          <w:i/>
          <w:iCs/>
        </w:rPr>
        <w:t xml:space="preserve">Участие </w:t>
      </w:r>
      <w:r>
        <w:t>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t xml:space="preserve"> </w:t>
      </w:r>
      <w:proofErr w:type="gramStart"/>
      <w:r>
        <w:t xml:space="preserve">«Что произойдет, если…»). </w:t>
      </w:r>
      <w:proofErr w:type="gramEnd"/>
    </w:p>
    <w:p w:rsidR="00641F72" w:rsidRDefault="00641F72" w:rsidP="00641F72">
      <w:pPr>
        <w:autoSpaceDE w:val="0"/>
        <w:autoSpaceDN w:val="0"/>
        <w:adjustRightInd w:val="0"/>
        <w:ind w:firstLine="567"/>
        <w:jc w:val="both"/>
      </w:pPr>
      <w:r>
        <w:rPr>
          <w:i/>
          <w:iCs/>
        </w:rPr>
        <w:t xml:space="preserve">Создание </w:t>
      </w:r>
      <w:r>
        <w:t xml:space="preserve">собственных произведений, идеальных и реальных моделей объектов, процессов, явлений, в том числе с использованием мультимедийных технологий. </w:t>
      </w:r>
      <w:r>
        <w:tab/>
      </w:r>
    </w:p>
    <w:p w:rsidR="00641F72" w:rsidRDefault="00641F72" w:rsidP="00641F72">
      <w:pPr>
        <w:autoSpaceDE w:val="0"/>
        <w:autoSpaceDN w:val="0"/>
        <w:adjustRightInd w:val="0"/>
        <w:ind w:firstLine="567"/>
        <w:jc w:val="both"/>
      </w:pPr>
      <w:r>
        <w:rPr>
          <w:b/>
          <w:bCs/>
        </w:rPr>
        <w:t xml:space="preserve">Информационно-коммуникативная деятельность </w:t>
      </w:r>
    </w:p>
    <w:p w:rsidR="00641F72" w:rsidRDefault="00641F72" w:rsidP="00641F72">
      <w:pPr>
        <w:autoSpaceDE w:val="0"/>
        <w:autoSpaceDN w:val="0"/>
        <w:adjustRightInd w:val="0"/>
        <w:ind w:firstLine="567"/>
        <w:jc w:val="both"/>
      </w:pPr>
      <w:r>
        <w:rPr>
          <w:i/>
          <w:iCs/>
        </w:rPr>
        <w:t xml:space="preserve">Поиск </w:t>
      </w:r>
      <w:r>
        <w:t xml:space="preserve">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r>
        <w:rPr>
          <w:i/>
          <w:iCs/>
        </w:rPr>
        <w:t xml:space="preserve">Выбор </w:t>
      </w:r>
      <w:r>
        <w:t xml:space="preserve">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w:t>
      </w:r>
    </w:p>
    <w:p w:rsidR="00641F72" w:rsidRDefault="00641F72" w:rsidP="00641F72">
      <w:pPr>
        <w:autoSpaceDE w:val="0"/>
        <w:autoSpaceDN w:val="0"/>
        <w:adjustRightInd w:val="0"/>
        <w:ind w:firstLine="567"/>
        <w:jc w:val="both"/>
      </w:pPr>
      <w:r>
        <w:rPr>
          <w:i/>
          <w:iCs/>
        </w:rPr>
        <w:t xml:space="preserve">Использование </w:t>
      </w:r>
      <w:r>
        <w:t xml:space="preserve">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641F72" w:rsidRDefault="00641F72" w:rsidP="00641F72">
      <w:pPr>
        <w:autoSpaceDE w:val="0"/>
        <w:autoSpaceDN w:val="0"/>
        <w:adjustRightInd w:val="0"/>
        <w:ind w:firstLine="567"/>
        <w:jc w:val="both"/>
      </w:pPr>
      <w:r>
        <w:rPr>
          <w:i/>
          <w:iCs/>
        </w:rPr>
        <w:t xml:space="preserve">Владение </w:t>
      </w:r>
      <w:r>
        <w:t xml:space="preserve">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641F72" w:rsidRDefault="00641F72" w:rsidP="00641F72">
      <w:pPr>
        <w:autoSpaceDE w:val="0"/>
        <w:autoSpaceDN w:val="0"/>
        <w:adjustRightInd w:val="0"/>
        <w:ind w:firstLine="567"/>
        <w:jc w:val="both"/>
      </w:pPr>
      <w:r>
        <w:rPr>
          <w:b/>
          <w:bCs/>
        </w:rPr>
        <w:lastRenderedPageBreak/>
        <w:t xml:space="preserve">Рефлексивная деятельность </w:t>
      </w:r>
    </w:p>
    <w:p w:rsidR="00641F72" w:rsidRDefault="00641F72" w:rsidP="00641F72">
      <w:pPr>
        <w:autoSpaceDE w:val="0"/>
        <w:autoSpaceDN w:val="0"/>
        <w:adjustRightInd w:val="0"/>
        <w:ind w:firstLine="567"/>
        <w:jc w:val="both"/>
      </w:pPr>
      <w:r>
        <w:rPr>
          <w:i/>
          <w:iCs/>
        </w:rPr>
        <w:t xml:space="preserve">Понимание </w:t>
      </w:r>
      <w:r>
        <w:t xml:space="preserve">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641F72" w:rsidRDefault="00641F72" w:rsidP="00641F72">
      <w:pPr>
        <w:autoSpaceDE w:val="0"/>
        <w:autoSpaceDN w:val="0"/>
        <w:adjustRightInd w:val="0"/>
        <w:ind w:firstLine="567"/>
        <w:jc w:val="both"/>
      </w:pPr>
      <w:r>
        <w:rPr>
          <w:i/>
          <w:iCs/>
        </w:rPr>
        <w:t xml:space="preserve">Владение </w:t>
      </w:r>
      <w:r>
        <w:t xml:space="preserve">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641F72" w:rsidRDefault="00641F72" w:rsidP="00641F72">
      <w:pPr>
        <w:autoSpaceDE w:val="0"/>
        <w:autoSpaceDN w:val="0"/>
        <w:adjustRightInd w:val="0"/>
        <w:ind w:firstLine="567"/>
        <w:jc w:val="both"/>
      </w:pPr>
      <w:r>
        <w:rPr>
          <w:i/>
          <w:iCs/>
        </w:rPr>
        <w:t xml:space="preserve">Оценивание </w:t>
      </w:r>
      <w:r>
        <w:t xml:space="preserve">и </w:t>
      </w:r>
      <w:r>
        <w:rPr>
          <w:i/>
          <w:iCs/>
        </w:rPr>
        <w:t xml:space="preserve">корректировка </w:t>
      </w:r>
      <w:r>
        <w:t xml:space="preserve">своего поведения в окружающей среде, выполнение в практической деятельности и в повседневной жизни экологических требований. </w:t>
      </w:r>
    </w:p>
    <w:p w:rsidR="00641F72" w:rsidRDefault="00641F72" w:rsidP="00641F72">
      <w:pPr>
        <w:autoSpaceDE w:val="0"/>
        <w:autoSpaceDN w:val="0"/>
        <w:adjustRightInd w:val="0"/>
        <w:ind w:firstLine="567"/>
        <w:jc w:val="both"/>
        <w:rPr>
          <w:b/>
          <w:u w:val="single"/>
        </w:rPr>
      </w:pPr>
      <w:r>
        <w:rPr>
          <w:i/>
          <w:iCs/>
        </w:rPr>
        <w:t xml:space="preserve">Осознание </w:t>
      </w:r>
      <w:r>
        <w:t xml:space="preserve">своей национальной, социальной, конфессиональной принадлежности. Определение собственного отношения к явлениям современной жизни. </w:t>
      </w:r>
    </w:p>
    <w:p w:rsidR="00641F72" w:rsidRDefault="00641F72" w:rsidP="00641F72">
      <w:pPr>
        <w:autoSpaceDE w:val="0"/>
        <w:autoSpaceDN w:val="0"/>
        <w:adjustRightInd w:val="0"/>
        <w:ind w:firstLine="567"/>
        <w:jc w:val="both"/>
      </w:pPr>
      <w:r>
        <w:t xml:space="preserve">В результате изучения </w:t>
      </w:r>
      <w:r>
        <w:rPr>
          <w:b/>
          <w:bCs/>
          <w:i/>
          <w:iCs/>
        </w:rPr>
        <w:t xml:space="preserve">русского языка </w:t>
      </w:r>
      <w:proofErr w:type="gramStart"/>
      <w:r>
        <w:t>обучающийся</w:t>
      </w:r>
      <w:proofErr w:type="gramEnd"/>
      <w:r>
        <w:t xml:space="preserve">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связь языка и истории, культуры русского и других народов; </w:t>
      </w:r>
    </w:p>
    <w:p w:rsidR="00641F72" w:rsidRDefault="00641F72" w:rsidP="00641F72">
      <w:pPr>
        <w:autoSpaceDE w:val="0"/>
        <w:autoSpaceDN w:val="0"/>
        <w:adjustRightInd w:val="0"/>
        <w:ind w:firstLine="567"/>
        <w:jc w:val="both"/>
      </w:pPr>
      <w:r>
        <w:t xml:space="preserve">смысл понятий: речевая ситуация и ее компоненты, литературный язык, языковая норма, культура речи; </w:t>
      </w:r>
    </w:p>
    <w:p w:rsidR="00641F72" w:rsidRDefault="00641F72" w:rsidP="00641F72">
      <w:pPr>
        <w:autoSpaceDE w:val="0"/>
        <w:autoSpaceDN w:val="0"/>
        <w:adjustRightInd w:val="0"/>
        <w:ind w:firstLine="567"/>
        <w:jc w:val="both"/>
      </w:pPr>
      <w:r>
        <w:t xml:space="preserve">основные единицы и уровни языка, их признаки и взаимосвязь; </w:t>
      </w:r>
    </w:p>
    <w:p w:rsidR="00641F72" w:rsidRDefault="00641F72" w:rsidP="00641F72">
      <w:pPr>
        <w:autoSpaceDE w:val="0"/>
        <w:autoSpaceDN w:val="0"/>
        <w:adjustRightInd w:val="0"/>
        <w:ind w:firstLine="567"/>
        <w:jc w:val="both"/>
      </w:pPr>
      <w:proofErr w:type="gramStart"/>
      <w: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roofErr w:type="gramEnd"/>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41F72" w:rsidRDefault="00641F72" w:rsidP="00641F72">
      <w:pPr>
        <w:autoSpaceDE w:val="0"/>
        <w:autoSpaceDN w:val="0"/>
        <w:adjustRightInd w:val="0"/>
        <w:ind w:firstLine="567"/>
        <w:jc w:val="both"/>
      </w:pPr>
      <w:r>
        <w:t xml:space="preserve">анализировать языковые единицы с точки зрения правильности, точности и уместности их употребления; </w:t>
      </w:r>
    </w:p>
    <w:p w:rsidR="00641F72" w:rsidRDefault="00641F72" w:rsidP="00641F72">
      <w:pPr>
        <w:autoSpaceDE w:val="0"/>
        <w:autoSpaceDN w:val="0"/>
        <w:adjustRightInd w:val="0"/>
        <w:ind w:firstLine="567"/>
        <w:jc w:val="both"/>
      </w:pPr>
      <w:r>
        <w:t xml:space="preserve">проводить лингвистический анализ текстов различных функциональных стилей и разновидностей языка </w:t>
      </w:r>
    </w:p>
    <w:p w:rsidR="00641F72" w:rsidRDefault="00641F72" w:rsidP="00641F72">
      <w:pPr>
        <w:autoSpaceDE w:val="0"/>
        <w:autoSpaceDN w:val="0"/>
        <w:adjustRightInd w:val="0"/>
        <w:ind w:firstLine="567"/>
        <w:jc w:val="both"/>
      </w:pPr>
      <w:proofErr w:type="spellStart"/>
      <w:r>
        <w:rPr>
          <w:i/>
          <w:iCs/>
        </w:rPr>
        <w:t>аудирование</w:t>
      </w:r>
      <w:proofErr w:type="spellEnd"/>
      <w:r>
        <w:rPr>
          <w:i/>
          <w:iCs/>
        </w:rPr>
        <w:t xml:space="preserve"> и чтение </w:t>
      </w:r>
    </w:p>
    <w:p w:rsidR="00641F72" w:rsidRDefault="00641F72" w:rsidP="00641F72">
      <w:pPr>
        <w:autoSpaceDE w:val="0"/>
        <w:autoSpaceDN w:val="0"/>
        <w:adjustRightInd w:val="0"/>
        <w:ind w:firstLine="567"/>
        <w:jc w:val="both"/>
      </w:pPr>
      <w:r>
        <w:t xml:space="preserve">использовать основные виды чтения (ознакомительно-изучающее, </w:t>
      </w:r>
      <w:proofErr w:type="gramStart"/>
      <w:r>
        <w:t>ознакомительно-реферативное</w:t>
      </w:r>
      <w:proofErr w:type="gramEnd"/>
      <w:r>
        <w:t xml:space="preserve"> и др.) в зависимости от коммуникативной задачи; </w:t>
      </w:r>
    </w:p>
    <w:p w:rsidR="00641F72" w:rsidRDefault="00641F72" w:rsidP="00641F72">
      <w:pPr>
        <w:autoSpaceDE w:val="0"/>
        <w:autoSpaceDN w:val="0"/>
        <w:adjustRightInd w:val="0"/>
        <w:ind w:firstLine="567"/>
        <w:jc w:val="both"/>
      </w:pPr>
      <w: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641F72" w:rsidRDefault="00641F72" w:rsidP="00641F72">
      <w:pPr>
        <w:autoSpaceDE w:val="0"/>
        <w:autoSpaceDN w:val="0"/>
        <w:adjustRightInd w:val="0"/>
        <w:ind w:firstLine="567"/>
        <w:jc w:val="both"/>
        <w:rPr>
          <w:i/>
          <w:iCs/>
        </w:rPr>
      </w:pPr>
      <w:r>
        <w:rPr>
          <w:i/>
          <w:iCs/>
        </w:rPr>
        <w:t xml:space="preserve">говорение и письмо </w:t>
      </w:r>
    </w:p>
    <w:p w:rsidR="00641F72" w:rsidRDefault="00641F72" w:rsidP="00641F72">
      <w:pPr>
        <w:autoSpaceDE w:val="0"/>
        <w:autoSpaceDN w:val="0"/>
        <w:adjustRightInd w:val="0"/>
        <w:ind w:firstLine="567"/>
        <w:jc w:val="both"/>
      </w:pPr>
      <w:proofErr w:type="gramStart"/>
      <w: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641F72" w:rsidRDefault="00641F72" w:rsidP="00641F72">
      <w:pPr>
        <w:autoSpaceDE w:val="0"/>
        <w:autoSpaceDN w:val="0"/>
        <w:adjustRightInd w:val="0"/>
        <w:ind w:firstLine="567"/>
        <w:jc w:val="both"/>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641F72" w:rsidRDefault="00641F72" w:rsidP="00641F72">
      <w:pPr>
        <w:autoSpaceDE w:val="0"/>
        <w:autoSpaceDN w:val="0"/>
        <w:adjustRightInd w:val="0"/>
        <w:ind w:firstLine="567"/>
        <w:jc w:val="both"/>
      </w:pPr>
      <w:r>
        <w:t xml:space="preserve">соблюдать в практике письма орфографические и пунктуационные нормы современного русского литературного языка; </w:t>
      </w:r>
    </w:p>
    <w:p w:rsidR="00641F72" w:rsidRDefault="00641F72" w:rsidP="00641F72">
      <w:pPr>
        <w:autoSpaceDE w:val="0"/>
        <w:autoSpaceDN w:val="0"/>
        <w:adjustRightInd w:val="0"/>
        <w:ind w:firstLine="567"/>
        <w:jc w:val="both"/>
      </w:pPr>
      <w:r>
        <w:t xml:space="preserve">соблюдать нормы речевого поведения в различных сферах и ситуациях общения, в том числе при обсуждении дискуссионных проблем; </w:t>
      </w:r>
    </w:p>
    <w:p w:rsidR="00641F72" w:rsidRDefault="00641F72" w:rsidP="00641F72">
      <w:pPr>
        <w:autoSpaceDE w:val="0"/>
        <w:autoSpaceDN w:val="0"/>
        <w:adjustRightInd w:val="0"/>
        <w:ind w:firstLine="567"/>
        <w:jc w:val="both"/>
      </w:pPr>
      <w:r>
        <w:t xml:space="preserve">использовать основные приемы информационной переработки устного и письменного текста;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641F72" w:rsidRDefault="00641F72" w:rsidP="00641F72">
      <w:pPr>
        <w:autoSpaceDE w:val="0"/>
        <w:autoSpaceDN w:val="0"/>
        <w:adjustRightInd w:val="0"/>
        <w:ind w:firstLine="567"/>
        <w:jc w:val="both"/>
      </w:pPr>
      <w:r>
        <w:lastRenderedPageBreak/>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641F72" w:rsidRDefault="00641F72" w:rsidP="00641F72">
      <w:pPr>
        <w:autoSpaceDE w:val="0"/>
        <w:autoSpaceDN w:val="0"/>
        <w:adjustRightInd w:val="0"/>
        <w:ind w:firstLine="567"/>
        <w:jc w:val="both"/>
      </w:pPr>
      <w: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641F72" w:rsidRDefault="00641F72" w:rsidP="00641F72">
      <w:pPr>
        <w:autoSpaceDE w:val="0"/>
        <w:autoSpaceDN w:val="0"/>
        <w:adjustRightInd w:val="0"/>
        <w:ind w:firstLine="567"/>
        <w:jc w:val="both"/>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641F72" w:rsidRDefault="00641F72" w:rsidP="00641F72">
      <w:pPr>
        <w:autoSpaceDE w:val="0"/>
        <w:autoSpaceDN w:val="0"/>
        <w:adjustRightInd w:val="0"/>
        <w:ind w:firstLine="567"/>
        <w:jc w:val="both"/>
      </w:pPr>
      <w:r>
        <w:t xml:space="preserve">самообразования и активного участия в производственной, культурной и общественной жизни государства.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литературы </w:t>
      </w:r>
      <w:proofErr w:type="gramStart"/>
      <w:r>
        <w:t>обучающийся</w:t>
      </w:r>
      <w:proofErr w:type="gramEnd"/>
      <w:r>
        <w:t xml:space="preserve">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образную природу словесного искусства; </w:t>
      </w:r>
    </w:p>
    <w:p w:rsidR="00641F72" w:rsidRDefault="00641F72" w:rsidP="00641F72">
      <w:pPr>
        <w:autoSpaceDE w:val="0"/>
        <w:autoSpaceDN w:val="0"/>
        <w:adjustRightInd w:val="0"/>
        <w:ind w:firstLine="567"/>
        <w:jc w:val="both"/>
      </w:pPr>
      <w:r>
        <w:t xml:space="preserve">содержание изученных литературных произведений; </w:t>
      </w:r>
    </w:p>
    <w:p w:rsidR="00641F72" w:rsidRDefault="00641F72" w:rsidP="00641F72">
      <w:pPr>
        <w:autoSpaceDE w:val="0"/>
        <w:autoSpaceDN w:val="0"/>
        <w:adjustRightInd w:val="0"/>
        <w:ind w:firstLine="567"/>
        <w:jc w:val="both"/>
      </w:pPr>
      <w:r>
        <w:t xml:space="preserve">основные факты жизни и творчества писателей-классиков; </w:t>
      </w:r>
    </w:p>
    <w:p w:rsidR="00641F72" w:rsidRDefault="00641F72" w:rsidP="00641F72">
      <w:pPr>
        <w:autoSpaceDE w:val="0"/>
        <w:autoSpaceDN w:val="0"/>
        <w:adjustRightInd w:val="0"/>
        <w:ind w:firstLine="567"/>
        <w:jc w:val="both"/>
      </w:pPr>
      <w:r>
        <w:t xml:space="preserve">основные закономерности историко-литературного процесса и черты литературных направлений; </w:t>
      </w:r>
    </w:p>
    <w:p w:rsidR="00641F72" w:rsidRDefault="00641F72" w:rsidP="00641F72">
      <w:pPr>
        <w:autoSpaceDE w:val="0"/>
        <w:autoSpaceDN w:val="0"/>
        <w:adjustRightInd w:val="0"/>
        <w:ind w:firstLine="567"/>
        <w:jc w:val="both"/>
      </w:pPr>
      <w:r>
        <w:t xml:space="preserve">основные теоретико-литературные понятия;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воспроизводить содержание литературного произведения; </w:t>
      </w:r>
    </w:p>
    <w:p w:rsidR="00641F72" w:rsidRDefault="00641F72" w:rsidP="00641F72">
      <w:pPr>
        <w:autoSpaceDE w:val="0"/>
        <w:autoSpaceDN w:val="0"/>
        <w:adjustRightInd w:val="0"/>
        <w:ind w:firstLine="567"/>
        <w:jc w:val="both"/>
      </w:pPr>
      <w:r>
        <w:t xml:space="preserve">анализировать и интерпретировать художественное произведение, используя сведения по истории и теории литературы; анализировать эпизод (сцену) изученного произведения, объяснять его связь с проблематикой произведения; </w:t>
      </w:r>
    </w:p>
    <w:p w:rsidR="00641F72" w:rsidRDefault="00641F72" w:rsidP="00641F72">
      <w:pPr>
        <w:autoSpaceDE w:val="0"/>
        <w:autoSpaceDN w:val="0"/>
        <w:adjustRightInd w:val="0"/>
        <w:ind w:firstLine="567"/>
        <w:jc w:val="both"/>
      </w:pPr>
      <w: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w:t>
      </w:r>
    </w:p>
    <w:p w:rsidR="00641F72" w:rsidRDefault="00641F72" w:rsidP="00641F72">
      <w:pPr>
        <w:autoSpaceDE w:val="0"/>
        <w:autoSpaceDN w:val="0"/>
        <w:adjustRightInd w:val="0"/>
        <w:ind w:firstLine="567"/>
        <w:jc w:val="both"/>
      </w:pPr>
      <w:r>
        <w:t xml:space="preserve">определять род и жанр произведения; </w:t>
      </w:r>
    </w:p>
    <w:p w:rsidR="00641F72" w:rsidRDefault="00641F72" w:rsidP="00641F72">
      <w:pPr>
        <w:autoSpaceDE w:val="0"/>
        <w:autoSpaceDN w:val="0"/>
        <w:adjustRightInd w:val="0"/>
        <w:ind w:firstLine="567"/>
        <w:jc w:val="both"/>
      </w:pPr>
      <w:r>
        <w:t xml:space="preserve">сопоставлять литературные произведения; </w:t>
      </w:r>
    </w:p>
    <w:p w:rsidR="00641F72" w:rsidRDefault="00641F72" w:rsidP="00641F72">
      <w:pPr>
        <w:autoSpaceDE w:val="0"/>
        <w:autoSpaceDN w:val="0"/>
        <w:adjustRightInd w:val="0"/>
        <w:ind w:firstLine="567"/>
        <w:jc w:val="both"/>
      </w:pPr>
      <w:r>
        <w:t xml:space="preserve">выявлять авторскую позицию; </w:t>
      </w:r>
    </w:p>
    <w:p w:rsidR="00641F72" w:rsidRDefault="00641F72" w:rsidP="00641F72">
      <w:pPr>
        <w:autoSpaceDE w:val="0"/>
        <w:autoSpaceDN w:val="0"/>
        <w:adjustRightInd w:val="0"/>
        <w:ind w:firstLine="567"/>
        <w:jc w:val="both"/>
      </w:pPr>
      <w:r>
        <w:t xml:space="preserve">выразительно читать изученные произведения (или их фрагменты), соблюдая нормы литературного произношения; </w:t>
      </w:r>
    </w:p>
    <w:p w:rsidR="00641F72" w:rsidRDefault="00641F72" w:rsidP="00ED3B7D">
      <w:pPr>
        <w:autoSpaceDE w:val="0"/>
        <w:autoSpaceDN w:val="0"/>
        <w:adjustRightInd w:val="0"/>
        <w:ind w:firstLine="567"/>
        <w:jc w:val="both"/>
      </w:pPr>
      <w:r>
        <w:t xml:space="preserve">аргументировано формулировать свое отношение к прочитанному произведению; </w:t>
      </w: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иностранного языка </w:t>
      </w:r>
      <w:proofErr w:type="gramStart"/>
      <w:r>
        <w:t>обучающийся</w:t>
      </w:r>
      <w:proofErr w:type="gramEnd"/>
      <w:r>
        <w:t xml:space="preserve">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641F72" w:rsidRDefault="00641F72" w:rsidP="00641F72">
      <w:pPr>
        <w:autoSpaceDE w:val="0"/>
        <w:autoSpaceDN w:val="0"/>
        <w:adjustRightInd w:val="0"/>
        <w:ind w:firstLine="567"/>
        <w:jc w:val="both"/>
      </w:pPr>
      <w:r>
        <w:t>значение изученных грамматических явлений в расширенном объеме (</w:t>
      </w:r>
      <w:proofErr w:type="spellStart"/>
      <w:proofErr w:type="gramStart"/>
      <w:r>
        <w:t>видо</w:t>
      </w:r>
      <w:proofErr w:type="spellEnd"/>
      <w:r>
        <w:t>-временные</w:t>
      </w:r>
      <w:proofErr w:type="gramEnd"/>
      <w:r>
        <w:t xml:space="preserve">, безличные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641F72" w:rsidRDefault="00641F72" w:rsidP="00641F72">
      <w:pPr>
        <w:autoSpaceDE w:val="0"/>
        <w:autoSpaceDN w:val="0"/>
        <w:adjustRightInd w:val="0"/>
        <w:ind w:firstLine="567"/>
        <w:jc w:val="both"/>
      </w:pPr>
      <w:r>
        <w:t xml:space="preserve">страноведческую информацию из аутентичных источников, обогащающую социальный опыт школьников;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rPr>
          <w:i/>
          <w:iCs/>
        </w:rPr>
        <w:t xml:space="preserve">говорение </w:t>
      </w:r>
    </w:p>
    <w:p w:rsidR="00641F72" w:rsidRDefault="00641F72" w:rsidP="00641F72">
      <w:pPr>
        <w:autoSpaceDE w:val="0"/>
        <w:autoSpaceDN w:val="0"/>
        <w:adjustRightInd w:val="0"/>
        <w:ind w:firstLine="567"/>
        <w:jc w:val="both"/>
      </w:pPr>
      <w: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641F72" w:rsidRDefault="00641F72" w:rsidP="00641F72">
      <w:pPr>
        <w:autoSpaceDE w:val="0"/>
        <w:autoSpaceDN w:val="0"/>
        <w:adjustRightInd w:val="0"/>
        <w:ind w:firstLine="567"/>
        <w:jc w:val="both"/>
      </w:pPr>
      <w: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641F72" w:rsidRDefault="00641F72" w:rsidP="00641F72">
      <w:pPr>
        <w:autoSpaceDE w:val="0"/>
        <w:autoSpaceDN w:val="0"/>
        <w:adjustRightInd w:val="0"/>
        <w:ind w:firstLine="567"/>
        <w:jc w:val="both"/>
      </w:pPr>
      <w:proofErr w:type="spellStart"/>
      <w:r>
        <w:rPr>
          <w:i/>
          <w:iCs/>
        </w:rPr>
        <w:lastRenderedPageBreak/>
        <w:t>аудирование</w:t>
      </w:r>
      <w:proofErr w:type="spellEnd"/>
      <w:r>
        <w:rPr>
          <w:i/>
          <w:iCs/>
        </w:rPr>
        <w:t xml:space="preserve"> </w:t>
      </w:r>
    </w:p>
    <w:p w:rsidR="00641F72" w:rsidRDefault="00641F72" w:rsidP="00641F72">
      <w:pPr>
        <w:autoSpaceDE w:val="0"/>
        <w:autoSpaceDN w:val="0"/>
        <w:adjustRightInd w:val="0"/>
        <w:ind w:firstLine="567"/>
        <w:jc w:val="both"/>
      </w:pPr>
      <w: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proofErr w:type="gramStart"/>
      <w:r>
        <w:t>е-</w:t>
      </w:r>
      <w:proofErr w:type="gramEnd"/>
      <w: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641F72" w:rsidRDefault="00641F72" w:rsidP="00641F72">
      <w:pPr>
        <w:autoSpaceDE w:val="0"/>
        <w:autoSpaceDN w:val="0"/>
        <w:adjustRightInd w:val="0"/>
        <w:ind w:firstLine="567"/>
        <w:jc w:val="both"/>
      </w:pPr>
      <w:r>
        <w:rPr>
          <w:i/>
          <w:iCs/>
        </w:rPr>
        <w:t xml:space="preserve">чтение </w:t>
      </w:r>
    </w:p>
    <w:p w:rsidR="00641F72" w:rsidRDefault="00641F72" w:rsidP="00641F72">
      <w:pPr>
        <w:autoSpaceDE w:val="0"/>
        <w:autoSpaceDN w:val="0"/>
        <w:adjustRightInd w:val="0"/>
        <w:ind w:firstLine="567"/>
        <w:jc w:val="both"/>
      </w:pPr>
      <w:proofErr w:type="gramStart"/>
      <w: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roofErr w:type="gramEnd"/>
    </w:p>
    <w:p w:rsidR="00641F72" w:rsidRDefault="00641F72" w:rsidP="00641F72">
      <w:pPr>
        <w:autoSpaceDE w:val="0"/>
        <w:autoSpaceDN w:val="0"/>
        <w:adjustRightInd w:val="0"/>
        <w:ind w:firstLine="567"/>
        <w:jc w:val="both"/>
      </w:pPr>
      <w:r>
        <w:rPr>
          <w:i/>
          <w:iCs/>
        </w:rPr>
        <w:t xml:space="preserve">письменная речь </w:t>
      </w:r>
    </w:p>
    <w:p w:rsidR="00641F72" w:rsidRDefault="00641F72" w:rsidP="00641F72">
      <w:pPr>
        <w:autoSpaceDE w:val="0"/>
        <w:autoSpaceDN w:val="0"/>
        <w:adjustRightInd w:val="0"/>
        <w:ind w:firstLine="567"/>
        <w:jc w:val="both"/>
      </w:pPr>
      <w: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общения с представителями других стран, ориентации в современном поликультурном мире; </w:t>
      </w:r>
    </w:p>
    <w:p w:rsidR="00641F72" w:rsidRDefault="00641F72" w:rsidP="00641F72">
      <w:pPr>
        <w:autoSpaceDE w:val="0"/>
        <w:autoSpaceDN w:val="0"/>
        <w:adjustRightInd w:val="0"/>
        <w:ind w:firstLine="567"/>
        <w:jc w:val="both"/>
      </w:pPr>
      <w: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641F72" w:rsidRDefault="00641F72" w:rsidP="00641F72">
      <w:pPr>
        <w:autoSpaceDE w:val="0"/>
        <w:autoSpaceDN w:val="0"/>
        <w:adjustRightInd w:val="0"/>
        <w:ind w:firstLine="567"/>
        <w:jc w:val="both"/>
      </w:pPr>
      <w:r>
        <w:t xml:space="preserve">расширения возможностей в выборе будущей профессиональной деятельности; </w:t>
      </w:r>
    </w:p>
    <w:p w:rsidR="00641F72" w:rsidRDefault="00641F72" w:rsidP="00641F72">
      <w:pPr>
        <w:autoSpaceDE w:val="0"/>
        <w:autoSpaceDN w:val="0"/>
        <w:adjustRightInd w:val="0"/>
        <w:ind w:firstLine="567"/>
        <w:jc w:val="both"/>
      </w:pPr>
      <w: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математики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641F72" w:rsidRDefault="00641F72" w:rsidP="00641F72">
      <w:pPr>
        <w:autoSpaceDE w:val="0"/>
        <w:autoSpaceDN w:val="0"/>
        <w:adjustRightInd w:val="0"/>
        <w:ind w:firstLine="567"/>
        <w:jc w:val="both"/>
      </w:pPr>
      <w: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641F72" w:rsidRDefault="00641F72" w:rsidP="00641F72">
      <w:pPr>
        <w:autoSpaceDE w:val="0"/>
        <w:autoSpaceDN w:val="0"/>
        <w:adjustRightInd w:val="0"/>
        <w:ind w:firstLine="567"/>
        <w:jc w:val="both"/>
      </w:pPr>
      <w:r>
        <w:t xml:space="preserve">универсальный характер законов логики математических рассуждений, их применимость во всех областях человеческой деятельности; </w:t>
      </w:r>
    </w:p>
    <w:p w:rsidR="00641F72" w:rsidRDefault="00641F72" w:rsidP="00641F72">
      <w:pPr>
        <w:autoSpaceDE w:val="0"/>
        <w:autoSpaceDN w:val="0"/>
        <w:adjustRightInd w:val="0"/>
        <w:ind w:firstLine="567"/>
        <w:jc w:val="both"/>
      </w:pPr>
      <w:r>
        <w:t xml:space="preserve">вероятностный характер различных процессов окружающего мира; </w:t>
      </w:r>
    </w:p>
    <w:p w:rsidR="00641F72" w:rsidRDefault="00641F72" w:rsidP="00641F72">
      <w:pPr>
        <w:autoSpaceDE w:val="0"/>
        <w:autoSpaceDN w:val="0"/>
        <w:adjustRightInd w:val="0"/>
        <w:ind w:firstLine="567"/>
        <w:jc w:val="both"/>
        <w:rPr>
          <w:b/>
        </w:rPr>
      </w:pPr>
      <w:r>
        <w:rPr>
          <w:b/>
          <w:i/>
          <w:iCs/>
        </w:rPr>
        <w:t xml:space="preserve">алгебра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641F72" w:rsidRDefault="00641F72" w:rsidP="00641F72">
      <w:pPr>
        <w:autoSpaceDE w:val="0"/>
        <w:autoSpaceDN w:val="0"/>
        <w:adjustRightInd w:val="0"/>
        <w:ind w:firstLine="567"/>
        <w:jc w:val="both"/>
      </w:pPr>
      <w: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641F72" w:rsidRDefault="00641F72" w:rsidP="00641F72">
      <w:pPr>
        <w:autoSpaceDE w:val="0"/>
        <w:autoSpaceDN w:val="0"/>
        <w:adjustRightInd w:val="0"/>
        <w:ind w:firstLine="567"/>
        <w:jc w:val="both"/>
      </w:pPr>
      <w:r>
        <w:t xml:space="preserve">вычислять значения числовых и буквенных выражений, осуществляя необходимые подстановки и преобразования;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641F72" w:rsidRDefault="00641F72" w:rsidP="00641F72">
      <w:pPr>
        <w:autoSpaceDE w:val="0"/>
        <w:autoSpaceDN w:val="0"/>
        <w:adjustRightInd w:val="0"/>
        <w:ind w:firstLine="567"/>
        <w:jc w:val="both"/>
        <w:rPr>
          <w:b/>
        </w:rPr>
      </w:pPr>
      <w:r>
        <w:rPr>
          <w:b/>
          <w:i/>
          <w:iCs/>
        </w:rPr>
        <w:t xml:space="preserve">функции и графики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определять значение функции по значению аргумента при различных способах задания функции; </w:t>
      </w:r>
    </w:p>
    <w:p w:rsidR="00641F72" w:rsidRDefault="00641F72" w:rsidP="00641F72">
      <w:pPr>
        <w:autoSpaceDE w:val="0"/>
        <w:autoSpaceDN w:val="0"/>
        <w:adjustRightInd w:val="0"/>
        <w:ind w:firstLine="567"/>
        <w:jc w:val="both"/>
      </w:pPr>
      <w:r>
        <w:lastRenderedPageBreak/>
        <w:t xml:space="preserve">строить графики изученных функций; </w:t>
      </w:r>
    </w:p>
    <w:p w:rsidR="00641F72" w:rsidRDefault="00641F72" w:rsidP="00641F72">
      <w:pPr>
        <w:autoSpaceDE w:val="0"/>
        <w:autoSpaceDN w:val="0"/>
        <w:adjustRightInd w:val="0"/>
        <w:ind w:firstLine="567"/>
        <w:jc w:val="both"/>
      </w:pPr>
      <w:r>
        <w:t xml:space="preserve">описывать по графику </w:t>
      </w:r>
      <w:r>
        <w:rPr>
          <w:i/>
          <w:iCs/>
        </w:rPr>
        <w:t xml:space="preserve">и в простейших случаях по формуле </w:t>
      </w:r>
      <w:r>
        <w:t xml:space="preserve">поведение и свойства функций, находить по графику функции наибольшие и наименьшие значения; </w:t>
      </w:r>
    </w:p>
    <w:p w:rsidR="00641F72" w:rsidRDefault="00641F72" w:rsidP="00641F72">
      <w:pPr>
        <w:autoSpaceDE w:val="0"/>
        <w:autoSpaceDN w:val="0"/>
        <w:adjustRightInd w:val="0"/>
        <w:ind w:firstLine="567"/>
        <w:jc w:val="both"/>
      </w:pPr>
      <w:r>
        <w:t xml:space="preserve">решать уравнения, простейшие системы уравнений, используя </w:t>
      </w:r>
      <w:r>
        <w:rPr>
          <w:i/>
          <w:iCs/>
        </w:rPr>
        <w:t xml:space="preserve">свойства функций </w:t>
      </w:r>
      <w:r>
        <w:t xml:space="preserve">и их графиков;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описания с помощью функций различных зависимостей, представления их графически, интерпретации графиков; </w:t>
      </w:r>
    </w:p>
    <w:p w:rsidR="00641F72" w:rsidRDefault="00641F72" w:rsidP="00641F72">
      <w:pPr>
        <w:autoSpaceDE w:val="0"/>
        <w:autoSpaceDN w:val="0"/>
        <w:adjustRightInd w:val="0"/>
        <w:ind w:firstLine="567"/>
        <w:jc w:val="both"/>
        <w:rPr>
          <w:b/>
        </w:rPr>
      </w:pPr>
      <w:r>
        <w:rPr>
          <w:b/>
          <w:i/>
          <w:iCs/>
        </w:rPr>
        <w:t xml:space="preserve">геометрия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распознавать на чертежах и моделях пространственные формы; соотносить трехмерные объекты с их описаниями, изображениями; </w:t>
      </w:r>
    </w:p>
    <w:p w:rsidR="00641F72" w:rsidRDefault="00641F72" w:rsidP="00641F72">
      <w:pPr>
        <w:autoSpaceDE w:val="0"/>
        <w:autoSpaceDN w:val="0"/>
        <w:adjustRightInd w:val="0"/>
        <w:ind w:firstLine="567"/>
        <w:jc w:val="both"/>
      </w:pPr>
      <w:r>
        <w:t xml:space="preserve">описывать взаимное расположение прямых и плоскостей в пространстве, </w:t>
      </w:r>
      <w:r>
        <w:rPr>
          <w:i/>
          <w:iCs/>
        </w:rPr>
        <w:t>аргументировать свои суждения об этом расположении</w:t>
      </w:r>
      <w:r>
        <w:t xml:space="preserve">; </w:t>
      </w:r>
    </w:p>
    <w:p w:rsidR="00641F72" w:rsidRDefault="00641F72" w:rsidP="00641F72">
      <w:pPr>
        <w:autoSpaceDE w:val="0"/>
        <w:autoSpaceDN w:val="0"/>
        <w:adjustRightInd w:val="0"/>
        <w:ind w:firstLine="567"/>
        <w:jc w:val="both"/>
      </w:pPr>
      <w:r>
        <w:t xml:space="preserve">анализировать в простейших случаях взаимное расположение объектов в пространстве; </w:t>
      </w:r>
    </w:p>
    <w:p w:rsidR="00641F72" w:rsidRDefault="00641F72" w:rsidP="00641F72">
      <w:pPr>
        <w:autoSpaceDE w:val="0"/>
        <w:autoSpaceDN w:val="0"/>
        <w:adjustRightInd w:val="0"/>
        <w:ind w:firstLine="567"/>
        <w:jc w:val="both"/>
      </w:pPr>
      <w:r>
        <w:t xml:space="preserve">изображать основные многогранники и круглые тела; выполнять чертежи по условиям задач; </w:t>
      </w:r>
    </w:p>
    <w:p w:rsidR="00641F72" w:rsidRDefault="00641F72" w:rsidP="00641F72">
      <w:pPr>
        <w:autoSpaceDE w:val="0"/>
        <w:autoSpaceDN w:val="0"/>
        <w:adjustRightInd w:val="0"/>
        <w:ind w:firstLine="567"/>
        <w:jc w:val="both"/>
      </w:pPr>
      <w:r>
        <w:rPr>
          <w:i/>
          <w:iCs/>
        </w:rPr>
        <w:t>строить простейшие сечения куба, призмы, пирамиды</w:t>
      </w:r>
      <w:r>
        <w:t xml:space="preserve">; </w:t>
      </w:r>
    </w:p>
    <w:p w:rsidR="00641F72" w:rsidRDefault="00641F72" w:rsidP="00641F72">
      <w:pPr>
        <w:autoSpaceDE w:val="0"/>
        <w:autoSpaceDN w:val="0"/>
        <w:adjustRightInd w:val="0"/>
        <w:ind w:firstLine="567"/>
        <w:jc w:val="both"/>
      </w:pPr>
      <w: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641F72" w:rsidRDefault="00641F72" w:rsidP="00641F72">
      <w:pPr>
        <w:autoSpaceDE w:val="0"/>
        <w:autoSpaceDN w:val="0"/>
        <w:adjustRightInd w:val="0"/>
        <w:ind w:firstLine="567"/>
        <w:jc w:val="both"/>
      </w:pPr>
      <w:r>
        <w:t xml:space="preserve">использовать при решении стереометрических задач планиметрические факты и методы; </w:t>
      </w:r>
    </w:p>
    <w:p w:rsidR="00641F72" w:rsidRDefault="00641F72" w:rsidP="00641F72">
      <w:pPr>
        <w:autoSpaceDE w:val="0"/>
        <w:autoSpaceDN w:val="0"/>
        <w:adjustRightInd w:val="0"/>
        <w:ind w:firstLine="567"/>
        <w:jc w:val="both"/>
      </w:pPr>
      <w:r>
        <w:t xml:space="preserve">проводить доказательные рассуждения в ходе решения задач;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исследования (моделирования) несложных практических ситуаций на основе изученных формул и свойств фигур; </w:t>
      </w:r>
    </w:p>
    <w:p w:rsidR="00641F72" w:rsidRDefault="00641F72" w:rsidP="00ED3B7D">
      <w:pPr>
        <w:autoSpaceDE w:val="0"/>
        <w:autoSpaceDN w:val="0"/>
        <w:adjustRightInd w:val="0"/>
        <w:ind w:firstLine="567"/>
        <w:jc w:val="both"/>
      </w:pPr>
      <w: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информатики и ИКТ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641F72" w:rsidRDefault="00641F72" w:rsidP="00641F72">
      <w:pPr>
        <w:autoSpaceDE w:val="0"/>
        <w:autoSpaceDN w:val="0"/>
        <w:adjustRightInd w:val="0"/>
        <w:ind w:firstLine="567"/>
        <w:jc w:val="both"/>
      </w:pPr>
      <w:r>
        <w:t xml:space="preserve">назначение и виды информационных моделей, описывающих реальные объекты и процессы; </w:t>
      </w:r>
    </w:p>
    <w:p w:rsidR="00641F72" w:rsidRDefault="00641F72" w:rsidP="00641F72">
      <w:pPr>
        <w:autoSpaceDE w:val="0"/>
        <w:autoSpaceDN w:val="0"/>
        <w:adjustRightInd w:val="0"/>
        <w:ind w:firstLine="567"/>
        <w:jc w:val="both"/>
      </w:pPr>
      <w:r>
        <w:t xml:space="preserve">назначение и функции операционных систем;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641F72" w:rsidRDefault="00641F72" w:rsidP="00641F72">
      <w:pPr>
        <w:autoSpaceDE w:val="0"/>
        <w:autoSpaceDN w:val="0"/>
        <w:adjustRightInd w:val="0"/>
        <w:ind w:firstLine="567"/>
        <w:jc w:val="both"/>
      </w:pPr>
      <w:r>
        <w:t xml:space="preserve">распознавать и описывать информационные процессы в социальных, биологических и технических системах; </w:t>
      </w:r>
    </w:p>
    <w:p w:rsidR="00641F72" w:rsidRDefault="00641F72" w:rsidP="00641F72">
      <w:pPr>
        <w:autoSpaceDE w:val="0"/>
        <w:autoSpaceDN w:val="0"/>
        <w:adjustRightInd w:val="0"/>
        <w:ind w:firstLine="567"/>
        <w:jc w:val="both"/>
      </w:pPr>
      <w:r>
        <w:t xml:space="preserve">использовать готовые информационные модели, оценивать их соответствие реальному объекту и целям моделирования; </w:t>
      </w:r>
    </w:p>
    <w:p w:rsidR="00641F72" w:rsidRDefault="00641F72" w:rsidP="00641F72">
      <w:pPr>
        <w:autoSpaceDE w:val="0"/>
        <w:autoSpaceDN w:val="0"/>
        <w:adjustRightInd w:val="0"/>
        <w:ind w:firstLine="567"/>
        <w:jc w:val="both"/>
      </w:pPr>
      <w:r>
        <w:t xml:space="preserve">оценивать достоверность информации, сопоставляя различные источники; </w:t>
      </w:r>
    </w:p>
    <w:p w:rsidR="00641F72" w:rsidRDefault="00641F72" w:rsidP="00641F72">
      <w:pPr>
        <w:autoSpaceDE w:val="0"/>
        <w:autoSpaceDN w:val="0"/>
        <w:adjustRightInd w:val="0"/>
        <w:ind w:firstLine="567"/>
        <w:jc w:val="both"/>
      </w:pPr>
      <w:r>
        <w:t xml:space="preserve">иллюстрировать учебные работы с использованием средств информационных технологий; </w:t>
      </w:r>
    </w:p>
    <w:p w:rsidR="00641F72" w:rsidRDefault="00641F72" w:rsidP="00641F72">
      <w:pPr>
        <w:autoSpaceDE w:val="0"/>
        <w:autoSpaceDN w:val="0"/>
        <w:adjustRightInd w:val="0"/>
        <w:ind w:firstLine="567"/>
        <w:jc w:val="both"/>
      </w:pPr>
      <w:r>
        <w:t xml:space="preserve">создавать информационные объекты сложной структуры, в том числе гипертекстовые документы; </w:t>
      </w:r>
    </w:p>
    <w:p w:rsidR="00641F72" w:rsidRDefault="00641F72" w:rsidP="00641F72">
      <w:pPr>
        <w:autoSpaceDE w:val="0"/>
        <w:autoSpaceDN w:val="0"/>
        <w:adjustRightInd w:val="0"/>
        <w:ind w:firstLine="567"/>
        <w:jc w:val="both"/>
      </w:pPr>
      <w:r>
        <w:t xml:space="preserve">просматривать, создавать, редактировать, сохранять записи в базах данных, получать </w:t>
      </w:r>
      <w:r>
        <w:lastRenderedPageBreak/>
        <w:t xml:space="preserve">необходимую информацию по запросу пользователя; </w:t>
      </w:r>
    </w:p>
    <w:p w:rsidR="00641F72" w:rsidRDefault="00641F72" w:rsidP="00641F72">
      <w:pPr>
        <w:autoSpaceDE w:val="0"/>
        <w:autoSpaceDN w:val="0"/>
        <w:adjustRightInd w:val="0"/>
        <w:ind w:firstLine="567"/>
        <w:jc w:val="both"/>
      </w:pPr>
      <w:r>
        <w:t xml:space="preserve">наглядно представлять числовые показатели и динамику их изменения с помощью программ деловой графики; </w:t>
      </w:r>
    </w:p>
    <w:p w:rsidR="00641F72" w:rsidRDefault="00641F72" w:rsidP="00641F72">
      <w:pPr>
        <w:autoSpaceDE w:val="0"/>
        <w:autoSpaceDN w:val="0"/>
        <w:adjustRightInd w:val="0"/>
        <w:ind w:firstLine="567"/>
        <w:jc w:val="both"/>
      </w:pPr>
      <w:r>
        <w:t xml:space="preserve">соблюдать правила техники безопасности и гигиенические рекомендации при использовании средств ИКТ;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эффективного применения информационных образовательных ресурсов в учебной деятельности, в том числе самообразовании; </w:t>
      </w:r>
    </w:p>
    <w:p w:rsidR="00641F72" w:rsidRDefault="00641F72" w:rsidP="00641F72">
      <w:pPr>
        <w:autoSpaceDE w:val="0"/>
        <w:autoSpaceDN w:val="0"/>
        <w:adjustRightInd w:val="0"/>
        <w:ind w:firstLine="567"/>
        <w:jc w:val="both"/>
      </w:pPr>
      <w:r>
        <w:t xml:space="preserve">ориентации в информационном пространстве, работы с распространенными автоматизированными информационными системами; </w:t>
      </w:r>
    </w:p>
    <w:p w:rsidR="00641F72" w:rsidRDefault="00641F72" w:rsidP="00641F72">
      <w:pPr>
        <w:autoSpaceDE w:val="0"/>
        <w:autoSpaceDN w:val="0"/>
        <w:adjustRightInd w:val="0"/>
        <w:ind w:firstLine="567"/>
        <w:jc w:val="both"/>
      </w:pPr>
      <w:r>
        <w:t xml:space="preserve">автоматизации коммуникационной деятельности; </w:t>
      </w:r>
    </w:p>
    <w:p w:rsidR="00641F72" w:rsidRDefault="00641F72" w:rsidP="00641F72">
      <w:pPr>
        <w:autoSpaceDE w:val="0"/>
        <w:autoSpaceDN w:val="0"/>
        <w:adjustRightInd w:val="0"/>
        <w:ind w:firstLine="567"/>
        <w:jc w:val="both"/>
      </w:pPr>
      <w:r>
        <w:t xml:space="preserve">соблюдения этических и правовых норм при работе с информацией; </w:t>
      </w:r>
    </w:p>
    <w:p w:rsidR="00641F72" w:rsidRDefault="00641F72" w:rsidP="00641F72">
      <w:pPr>
        <w:autoSpaceDE w:val="0"/>
        <w:autoSpaceDN w:val="0"/>
        <w:adjustRightInd w:val="0"/>
        <w:ind w:firstLine="567"/>
        <w:jc w:val="both"/>
      </w:pPr>
      <w:r>
        <w:t xml:space="preserve">эффективной организации индивидуального информационного пространства.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истории </w:t>
      </w:r>
      <w:proofErr w:type="gramStart"/>
      <w:r>
        <w:t>обучающийся</w:t>
      </w:r>
      <w:proofErr w:type="gramEnd"/>
      <w:r>
        <w:t xml:space="preserve">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основные факты, процессы и явления, характеризующие целостность отечественной и всемирной истории; </w:t>
      </w:r>
    </w:p>
    <w:p w:rsidR="00641F72" w:rsidRDefault="00641F72" w:rsidP="00641F72">
      <w:pPr>
        <w:autoSpaceDE w:val="0"/>
        <w:autoSpaceDN w:val="0"/>
        <w:adjustRightInd w:val="0"/>
        <w:ind w:firstLine="567"/>
        <w:jc w:val="both"/>
      </w:pPr>
      <w:r>
        <w:t xml:space="preserve">периодизацию всемирной и отечественной истории; </w:t>
      </w:r>
    </w:p>
    <w:p w:rsidR="00641F72" w:rsidRDefault="00641F72" w:rsidP="00641F72">
      <w:pPr>
        <w:autoSpaceDE w:val="0"/>
        <w:autoSpaceDN w:val="0"/>
        <w:adjustRightInd w:val="0"/>
        <w:ind w:firstLine="567"/>
        <w:jc w:val="both"/>
      </w:pPr>
      <w:r>
        <w:t xml:space="preserve">современные версии и трактовки важнейших проблем отечественной и всемирной истории; </w:t>
      </w:r>
    </w:p>
    <w:p w:rsidR="00641F72" w:rsidRDefault="00641F72" w:rsidP="00641F72">
      <w:pPr>
        <w:autoSpaceDE w:val="0"/>
        <w:autoSpaceDN w:val="0"/>
        <w:adjustRightInd w:val="0"/>
        <w:ind w:firstLine="567"/>
        <w:jc w:val="both"/>
      </w:pPr>
      <w:r>
        <w:t xml:space="preserve">историческую обусловленность современных общественных процессов; </w:t>
      </w:r>
    </w:p>
    <w:p w:rsidR="00641F72" w:rsidRDefault="00641F72" w:rsidP="00641F72">
      <w:pPr>
        <w:autoSpaceDE w:val="0"/>
        <w:autoSpaceDN w:val="0"/>
        <w:adjustRightInd w:val="0"/>
        <w:ind w:firstLine="567"/>
        <w:jc w:val="both"/>
      </w:pPr>
      <w:r>
        <w:t xml:space="preserve">особенности исторического пути России, ее роль в мировом сообществе;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проводить поиск исторической информации в источниках разного типа; </w:t>
      </w:r>
    </w:p>
    <w:p w:rsidR="00641F72" w:rsidRDefault="00641F72" w:rsidP="00641F72">
      <w:pPr>
        <w:autoSpaceDE w:val="0"/>
        <w:autoSpaceDN w:val="0"/>
        <w:adjustRightInd w:val="0"/>
        <w:ind w:firstLine="567"/>
        <w:jc w:val="both"/>
      </w:pPr>
      <w: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641F72" w:rsidRDefault="00641F72" w:rsidP="00641F72">
      <w:pPr>
        <w:autoSpaceDE w:val="0"/>
        <w:autoSpaceDN w:val="0"/>
        <w:adjustRightInd w:val="0"/>
        <w:ind w:firstLine="567"/>
        <w:jc w:val="both"/>
      </w:pP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641F72" w:rsidRDefault="00641F72" w:rsidP="00641F72">
      <w:pPr>
        <w:autoSpaceDE w:val="0"/>
        <w:autoSpaceDN w:val="0"/>
        <w:adjustRightInd w:val="0"/>
        <w:ind w:firstLine="567"/>
        <w:jc w:val="both"/>
      </w:pPr>
      <w:r>
        <w:t xml:space="preserve">различать в исторической информации факты и мнения, исторические описания и исторические объяснения; </w:t>
      </w:r>
    </w:p>
    <w:p w:rsidR="00641F72" w:rsidRDefault="00641F72" w:rsidP="00641F72">
      <w:pPr>
        <w:autoSpaceDE w:val="0"/>
        <w:autoSpaceDN w:val="0"/>
        <w:adjustRightInd w:val="0"/>
        <w:ind w:firstLine="567"/>
        <w:jc w:val="both"/>
      </w:pPr>
      <w: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определения собственной позиции по отношению к явлениям современной жизни, исходя из их исторической обусловленности; </w:t>
      </w:r>
    </w:p>
    <w:p w:rsidR="00641F72" w:rsidRDefault="00641F72" w:rsidP="00641F72">
      <w:pPr>
        <w:autoSpaceDE w:val="0"/>
        <w:autoSpaceDN w:val="0"/>
        <w:adjustRightInd w:val="0"/>
        <w:ind w:firstLine="567"/>
        <w:jc w:val="both"/>
      </w:pPr>
      <w:r>
        <w:t xml:space="preserve">использования навыков исторического анализа при критическом восприятии получаемой извне социальной информации; </w:t>
      </w:r>
    </w:p>
    <w:p w:rsidR="00641F72" w:rsidRDefault="00641F72" w:rsidP="00641F72">
      <w:pPr>
        <w:autoSpaceDE w:val="0"/>
        <w:autoSpaceDN w:val="0"/>
        <w:adjustRightInd w:val="0"/>
        <w:ind w:firstLine="567"/>
        <w:jc w:val="both"/>
      </w:pPr>
      <w:r>
        <w:t xml:space="preserve">соотнесения своих действий и поступков окружающих с исторически возникшими формами социального поведения; </w:t>
      </w:r>
    </w:p>
    <w:p w:rsidR="00641F72" w:rsidRDefault="00641F72" w:rsidP="00641F72">
      <w:pPr>
        <w:autoSpaceDE w:val="0"/>
        <w:autoSpaceDN w:val="0"/>
        <w:adjustRightInd w:val="0"/>
        <w:ind w:firstLine="567"/>
        <w:jc w:val="both"/>
      </w:pPr>
      <w:r>
        <w:t xml:space="preserve">осознания себя как исторически сложившегося гражданского, этнокультурного, конфессионального сообщества, гражданина России.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обществознания </w:t>
      </w:r>
      <w:proofErr w:type="gramStart"/>
      <w:r>
        <w:t>обучающийся</w:t>
      </w:r>
      <w:proofErr w:type="gramEnd"/>
      <w:r>
        <w:t xml:space="preserve">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641F72" w:rsidRDefault="00641F72" w:rsidP="00641F72">
      <w:pPr>
        <w:autoSpaceDE w:val="0"/>
        <w:autoSpaceDN w:val="0"/>
        <w:adjustRightInd w:val="0"/>
        <w:ind w:firstLine="567"/>
        <w:jc w:val="both"/>
      </w:pPr>
      <w:r>
        <w:t xml:space="preserve">тенденции развития общества в целом как сложной динамичной системы, а также важнейших социальных институтов; </w:t>
      </w:r>
    </w:p>
    <w:p w:rsidR="00641F72" w:rsidRDefault="00641F72" w:rsidP="00641F72">
      <w:pPr>
        <w:autoSpaceDE w:val="0"/>
        <w:autoSpaceDN w:val="0"/>
        <w:adjustRightInd w:val="0"/>
        <w:ind w:firstLine="567"/>
        <w:jc w:val="both"/>
      </w:pPr>
      <w:r>
        <w:t xml:space="preserve">необходимость регулирования общественных отношений, сущность социальных норм, </w:t>
      </w:r>
      <w:r>
        <w:lastRenderedPageBreak/>
        <w:t xml:space="preserve">механизмы правового регулирования;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характеризовать основные социальные объекты, выделяя их существенные признаки, закономерности развития; </w:t>
      </w:r>
    </w:p>
    <w:p w:rsidR="00641F72" w:rsidRDefault="00641F72" w:rsidP="00641F72">
      <w:pPr>
        <w:autoSpaceDE w:val="0"/>
        <w:autoSpaceDN w:val="0"/>
        <w:adjustRightInd w:val="0"/>
        <w:ind w:firstLine="567"/>
        <w:jc w:val="both"/>
      </w:pPr>
      <w: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641F72" w:rsidRDefault="00641F72" w:rsidP="00641F72">
      <w:pPr>
        <w:autoSpaceDE w:val="0"/>
        <w:autoSpaceDN w:val="0"/>
        <w:adjustRightInd w:val="0"/>
        <w:ind w:firstLine="567"/>
        <w:jc w:val="both"/>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641F72" w:rsidRDefault="00641F72" w:rsidP="00641F72">
      <w:pPr>
        <w:autoSpaceDE w:val="0"/>
        <w:autoSpaceDN w:val="0"/>
        <w:adjustRightInd w:val="0"/>
        <w:ind w:firstLine="567"/>
        <w:jc w:val="both"/>
      </w:pPr>
      <w: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t>в(</w:t>
      </w:r>
      <w:proofErr w:type="gramEnd"/>
      <w: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641F72" w:rsidRDefault="00641F72" w:rsidP="00641F72">
      <w:pPr>
        <w:autoSpaceDE w:val="0"/>
        <w:autoSpaceDN w:val="0"/>
        <w:adjustRightInd w:val="0"/>
        <w:ind w:firstLine="567"/>
        <w:jc w:val="both"/>
      </w:pPr>
      <w:r>
        <w:t xml:space="preserve">формулировать на основе приобретенных обществоведческих знаний собственные суждения и аргументы по определенным проблемам; </w:t>
      </w:r>
    </w:p>
    <w:p w:rsidR="00641F72" w:rsidRDefault="00641F72" w:rsidP="00641F72">
      <w:pPr>
        <w:autoSpaceDE w:val="0"/>
        <w:autoSpaceDN w:val="0"/>
        <w:adjustRightInd w:val="0"/>
        <w:ind w:firstLine="567"/>
        <w:jc w:val="both"/>
      </w:pPr>
      <w:r>
        <w:t xml:space="preserve">подготавливать устное выступление, творческую работу по социальной проблематике; </w:t>
      </w: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успешного выполнения типичных социальных ролей; сознательного взаимодействия с различными социальными институтами; </w:t>
      </w:r>
    </w:p>
    <w:p w:rsidR="00641F72" w:rsidRDefault="00641F72" w:rsidP="00641F72">
      <w:pPr>
        <w:autoSpaceDE w:val="0"/>
        <w:autoSpaceDN w:val="0"/>
        <w:adjustRightInd w:val="0"/>
        <w:ind w:firstLine="567"/>
        <w:jc w:val="both"/>
      </w:pPr>
      <w:r>
        <w:t xml:space="preserve">совершенствования собственной познавательной деятельности; </w:t>
      </w:r>
    </w:p>
    <w:p w:rsidR="00641F72" w:rsidRDefault="00641F72" w:rsidP="00641F72">
      <w:pPr>
        <w:autoSpaceDE w:val="0"/>
        <w:autoSpaceDN w:val="0"/>
        <w:adjustRightInd w:val="0"/>
        <w:ind w:firstLine="567"/>
        <w:jc w:val="both"/>
      </w:pPr>
      <w: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641F72" w:rsidRDefault="00641F72" w:rsidP="00641F72">
      <w:pPr>
        <w:autoSpaceDE w:val="0"/>
        <w:autoSpaceDN w:val="0"/>
        <w:adjustRightInd w:val="0"/>
        <w:ind w:firstLine="567"/>
        <w:jc w:val="both"/>
      </w:pPr>
      <w:r>
        <w:t xml:space="preserve">решения практических жизненных проблем, возникающих в социальной деятельности; </w:t>
      </w:r>
    </w:p>
    <w:p w:rsidR="00641F72" w:rsidRDefault="00641F72" w:rsidP="00641F72">
      <w:pPr>
        <w:autoSpaceDE w:val="0"/>
        <w:autoSpaceDN w:val="0"/>
        <w:adjustRightInd w:val="0"/>
        <w:ind w:firstLine="567"/>
        <w:jc w:val="both"/>
      </w:pPr>
      <w:r>
        <w:t xml:space="preserve">ориентировки в актуальных общественных событиях, определения личной гражданской позиции; </w:t>
      </w:r>
    </w:p>
    <w:p w:rsidR="00641F72" w:rsidRDefault="00641F72" w:rsidP="00641F72">
      <w:pPr>
        <w:autoSpaceDE w:val="0"/>
        <w:autoSpaceDN w:val="0"/>
        <w:adjustRightInd w:val="0"/>
        <w:ind w:firstLine="567"/>
        <w:jc w:val="both"/>
      </w:pPr>
      <w:r>
        <w:t xml:space="preserve">предвидения возможных последствий определенных социальных действий. </w:t>
      </w:r>
    </w:p>
    <w:p w:rsidR="00641F72" w:rsidRDefault="00641F72" w:rsidP="00641F72">
      <w:pPr>
        <w:autoSpaceDE w:val="0"/>
        <w:autoSpaceDN w:val="0"/>
        <w:adjustRightInd w:val="0"/>
        <w:ind w:firstLine="567"/>
        <w:jc w:val="both"/>
      </w:pPr>
      <w:r>
        <w:t xml:space="preserve">оценки происходящих событий и поведения людей с точки зрения морали и права; </w:t>
      </w:r>
    </w:p>
    <w:p w:rsidR="00641F72" w:rsidRDefault="00641F72" w:rsidP="00641F72">
      <w:pPr>
        <w:autoSpaceDE w:val="0"/>
        <w:autoSpaceDN w:val="0"/>
        <w:adjustRightInd w:val="0"/>
        <w:ind w:firstLine="567"/>
        <w:jc w:val="both"/>
      </w:pPr>
      <w:r>
        <w:t xml:space="preserve">реализации и защиты прав человека и гражданина, осознанного выполнения гражданских обязанностей; </w:t>
      </w:r>
    </w:p>
    <w:p w:rsidR="00641F72" w:rsidRDefault="00641F72" w:rsidP="00ED3B7D">
      <w:pPr>
        <w:autoSpaceDE w:val="0"/>
        <w:autoSpaceDN w:val="0"/>
        <w:adjustRightInd w:val="0"/>
        <w:ind w:firstLine="567"/>
        <w:jc w:val="both"/>
      </w:pPr>
      <w:r>
        <w:t xml:space="preserve">осуществления конструктивного взаимодействия людей с разными убеждениями, культурными ценностями и социальным положением. </w:t>
      </w:r>
    </w:p>
    <w:p w:rsidR="00ED3B7D" w:rsidRDefault="00ED3B7D" w:rsidP="00ED3B7D">
      <w:pPr>
        <w:autoSpaceDE w:val="0"/>
        <w:autoSpaceDN w:val="0"/>
        <w:adjustRightInd w:val="0"/>
        <w:ind w:firstLine="567"/>
        <w:jc w:val="both"/>
      </w:pPr>
    </w:p>
    <w:p w:rsidR="00641F72" w:rsidRDefault="00641F72" w:rsidP="00641F72">
      <w:pPr>
        <w:shd w:val="clear" w:color="auto" w:fill="FFFFFF"/>
        <w:tabs>
          <w:tab w:val="left" w:pos="993"/>
        </w:tabs>
        <w:ind w:firstLine="567"/>
        <w:jc w:val="both"/>
      </w:pPr>
      <w:r>
        <w:rPr>
          <w:bCs/>
          <w:iCs/>
        </w:rPr>
        <w:t xml:space="preserve">В результате изучения </w:t>
      </w:r>
      <w:r>
        <w:rPr>
          <w:b/>
          <w:bCs/>
          <w:i/>
          <w:iCs/>
        </w:rPr>
        <w:t>природоведения</w:t>
      </w:r>
      <w:r>
        <w:rPr>
          <w:bCs/>
          <w:iCs/>
        </w:rPr>
        <w:t xml:space="preserve"> </w:t>
      </w:r>
      <w:proofErr w:type="gramStart"/>
      <w:r>
        <w:rPr>
          <w:bCs/>
          <w:iCs/>
        </w:rPr>
        <w:t>обучающийся</w:t>
      </w:r>
      <w:proofErr w:type="gramEnd"/>
      <w:r>
        <w:rPr>
          <w:bCs/>
          <w:iCs/>
        </w:rPr>
        <w:t>  должен:</w:t>
      </w:r>
    </w:p>
    <w:p w:rsidR="00641F72" w:rsidRDefault="00641F72" w:rsidP="00641F72">
      <w:pPr>
        <w:shd w:val="clear" w:color="auto" w:fill="FFFFFF"/>
        <w:tabs>
          <w:tab w:val="left" w:pos="993"/>
        </w:tabs>
        <w:ind w:firstLine="567"/>
        <w:jc w:val="both"/>
      </w:pPr>
      <w:r>
        <w:rPr>
          <w:b/>
          <w:bCs/>
        </w:rPr>
        <w:t>знать/понимать</w:t>
      </w:r>
    </w:p>
    <w:p w:rsidR="00641F72" w:rsidRDefault="00641F72" w:rsidP="00641F72">
      <w:pPr>
        <w:shd w:val="clear" w:color="auto" w:fill="FFFFFF"/>
        <w:tabs>
          <w:tab w:val="left" w:pos="993"/>
        </w:tabs>
        <w:ind w:firstLine="567"/>
        <w:jc w:val="both"/>
      </w:pPr>
      <w:r>
        <w:t>как развивалась жизнь на Земле (на уровне представлений);</w:t>
      </w:r>
    </w:p>
    <w:p w:rsidR="00641F72" w:rsidRDefault="00641F72" w:rsidP="00641F72">
      <w:pPr>
        <w:shd w:val="clear" w:color="auto" w:fill="FFFFFF"/>
        <w:tabs>
          <w:tab w:val="left" w:pos="993"/>
        </w:tabs>
        <w:ind w:firstLine="567"/>
        <w:jc w:val="both"/>
      </w:pPr>
      <w:r>
        <w:t>строение живой клетки (главные части);</w:t>
      </w:r>
    </w:p>
    <w:p w:rsidR="00641F72" w:rsidRDefault="00641F72" w:rsidP="00641F72">
      <w:pPr>
        <w:shd w:val="clear" w:color="auto" w:fill="FFFFFF"/>
        <w:tabs>
          <w:tab w:val="left" w:pos="993"/>
        </w:tabs>
        <w:ind w:firstLine="567"/>
        <w:jc w:val="both"/>
      </w:pPr>
      <w:r>
        <w:t>царства живой природы (перечислять, приводить примеры представителей);</w:t>
      </w:r>
    </w:p>
    <w:p w:rsidR="00641F72" w:rsidRDefault="00641F72" w:rsidP="00641F72">
      <w:pPr>
        <w:shd w:val="clear" w:color="auto" w:fill="FFFFFF"/>
        <w:tabs>
          <w:tab w:val="left" w:pos="993"/>
        </w:tabs>
        <w:ind w:firstLine="567"/>
        <w:jc w:val="both"/>
      </w:pPr>
      <w:r>
        <w:t>беспозвоночных и позвоночных животных (приводить примеры);</w:t>
      </w:r>
    </w:p>
    <w:p w:rsidR="00641F72" w:rsidRDefault="00641F72" w:rsidP="00641F72">
      <w:pPr>
        <w:shd w:val="clear" w:color="auto" w:fill="FFFFFF"/>
        <w:tabs>
          <w:tab w:val="left" w:pos="993"/>
        </w:tabs>
        <w:ind w:firstLine="567"/>
        <w:jc w:val="both"/>
      </w:pPr>
      <w:r>
        <w:t>среды обитания организмов, важнейшие природные зоны Земли (перечислять и кратко характеризовать);</w:t>
      </w:r>
    </w:p>
    <w:p w:rsidR="00641F72" w:rsidRDefault="00641F72" w:rsidP="00641F72">
      <w:pPr>
        <w:shd w:val="clear" w:color="auto" w:fill="FFFFFF"/>
        <w:tabs>
          <w:tab w:val="left" w:pos="993"/>
        </w:tabs>
        <w:ind w:firstLine="567"/>
        <w:jc w:val="both"/>
      </w:pPr>
      <w:r>
        <w:t>как человек появился на Земле (на уровне представлений);</w:t>
      </w:r>
    </w:p>
    <w:p w:rsidR="00641F72" w:rsidRDefault="00641F72" w:rsidP="00641F72">
      <w:pPr>
        <w:shd w:val="clear" w:color="auto" w:fill="FFFFFF"/>
        <w:tabs>
          <w:tab w:val="left" w:pos="993"/>
        </w:tabs>
        <w:ind w:firstLine="567"/>
        <w:jc w:val="both"/>
      </w:pPr>
      <w:r>
        <w:t>естественные науки, методы изучения природы (перечислять и кратко характеризовать);</w:t>
      </w:r>
    </w:p>
    <w:p w:rsidR="00641F72" w:rsidRDefault="00641F72" w:rsidP="00641F72">
      <w:pPr>
        <w:shd w:val="clear" w:color="auto" w:fill="FFFFFF"/>
        <w:tabs>
          <w:tab w:val="left" w:pos="993"/>
        </w:tabs>
        <w:ind w:firstLine="567"/>
        <w:jc w:val="both"/>
      </w:pPr>
      <w:r>
        <w:t>как люди открывали новые земли (приводить примеры, называть имена 3-5 великих путешественников-первооткрывателей, кратко характеризовать их заслуги);</w:t>
      </w:r>
    </w:p>
    <w:p w:rsidR="00641F72" w:rsidRDefault="00641F72" w:rsidP="00641F72">
      <w:pPr>
        <w:shd w:val="clear" w:color="auto" w:fill="FFFFFF"/>
        <w:tabs>
          <w:tab w:val="left" w:pos="993"/>
        </w:tabs>
        <w:ind w:firstLine="567"/>
        <w:jc w:val="both"/>
      </w:pPr>
      <w:r>
        <w:t>изменения в природе, вызванные деятельностью человека (на уровне представлений);</w:t>
      </w:r>
    </w:p>
    <w:p w:rsidR="00641F72" w:rsidRDefault="00641F72" w:rsidP="00641F72">
      <w:pPr>
        <w:shd w:val="clear" w:color="auto" w:fill="FFFFFF"/>
        <w:tabs>
          <w:tab w:val="left" w:pos="993"/>
        </w:tabs>
        <w:ind w:firstLine="567"/>
        <w:jc w:val="both"/>
      </w:pPr>
      <w:r>
        <w:t> важнейшие экологические проблемы (перечислять, кратко характеризовать).</w:t>
      </w:r>
    </w:p>
    <w:p w:rsidR="00641F72" w:rsidRDefault="00641F72" w:rsidP="00641F72">
      <w:pPr>
        <w:shd w:val="clear" w:color="auto" w:fill="FFFFFF"/>
        <w:tabs>
          <w:tab w:val="left" w:pos="993"/>
        </w:tabs>
        <w:ind w:firstLine="567"/>
        <w:jc w:val="both"/>
      </w:pPr>
      <w:r>
        <w:rPr>
          <w:b/>
          <w:bCs/>
        </w:rPr>
        <w:lastRenderedPageBreak/>
        <w:t>уметь</w:t>
      </w:r>
    </w:p>
    <w:p w:rsidR="00641F72" w:rsidRDefault="00641F72" w:rsidP="00641F72">
      <w:pPr>
        <w:shd w:val="clear" w:color="auto" w:fill="FFFFFF"/>
        <w:tabs>
          <w:tab w:val="left" w:pos="993"/>
        </w:tabs>
        <w:ind w:firstLine="567"/>
        <w:jc w:val="both"/>
      </w:pPr>
      <w:r>
        <w:t> </w:t>
      </w:r>
      <w:r>
        <w:rPr>
          <w:bCs/>
        </w:rPr>
        <w:t>выполнять</w:t>
      </w:r>
      <w:r>
        <w:t> несложные наблюдения и практические работы, фиксировать их результаты в тетради;</w:t>
      </w:r>
    </w:p>
    <w:p w:rsidR="00641F72" w:rsidRDefault="00641F72" w:rsidP="00641F72">
      <w:pPr>
        <w:shd w:val="clear" w:color="auto" w:fill="FFFFFF"/>
        <w:tabs>
          <w:tab w:val="left" w:pos="993"/>
        </w:tabs>
        <w:ind w:firstLine="567"/>
        <w:jc w:val="both"/>
      </w:pPr>
      <w:r>
        <w:rPr>
          <w:bCs/>
        </w:rPr>
        <w:t>пользоваться </w:t>
      </w:r>
      <w:r>
        <w:t>простейшим лабораторным оборудованием и измерительными приборами;</w:t>
      </w:r>
    </w:p>
    <w:p w:rsidR="00641F72" w:rsidRDefault="00641F72" w:rsidP="00641F72">
      <w:pPr>
        <w:shd w:val="clear" w:color="auto" w:fill="FFFFFF"/>
        <w:tabs>
          <w:tab w:val="left" w:pos="993"/>
        </w:tabs>
        <w:ind w:firstLine="567"/>
        <w:jc w:val="both"/>
      </w:pPr>
      <w:r>
        <w:t> </w:t>
      </w:r>
      <w:r>
        <w:rPr>
          <w:bCs/>
        </w:rPr>
        <w:t>рассматривать </w:t>
      </w:r>
      <w:r>
        <w:t>с помощью микроскопа готовые микропрепараты;</w:t>
      </w:r>
    </w:p>
    <w:p w:rsidR="00641F72" w:rsidRDefault="00641F72" w:rsidP="00641F72">
      <w:pPr>
        <w:shd w:val="clear" w:color="auto" w:fill="FFFFFF"/>
        <w:tabs>
          <w:tab w:val="left" w:pos="993"/>
        </w:tabs>
        <w:ind w:firstLine="567"/>
        <w:jc w:val="both"/>
      </w:pPr>
      <w:r>
        <w:rPr>
          <w:bCs/>
        </w:rPr>
        <w:t>показывать</w:t>
      </w:r>
      <w:r>
        <w:t> на карте основные природные зоны земли;</w:t>
      </w:r>
    </w:p>
    <w:p w:rsidR="00641F72" w:rsidRDefault="00641F72" w:rsidP="00641F72">
      <w:pPr>
        <w:shd w:val="clear" w:color="auto" w:fill="FFFFFF"/>
        <w:tabs>
          <w:tab w:val="left" w:pos="993"/>
        </w:tabs>
        <w:ind w:firstLine="567"/>
        <w:jc w:val="both"/>
      </w:pPr>
      <w:r>
        <w:rPr>
          <w:bCs/>
        </w:rPr>
        <w:t>составлять</w:t>
      </w:r>
      <w:r>
        <w:rPr>
          <w:b/>
          <w:bCs/>
        </w:rPr>
        <w:t> </w:t>
      </w:r>
      <w:r>
        <w:t>рассказы, сообщения, небольшие рефераты природоведческого содержания, используя результаты наблюдений, практических работ, материалы учебника и дополнительную литературу.</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географии </w:t>
      </w:r>
      <w:proofErr w:type="gramStart"/>
      <w:r>
        <w:t>обучающийся</w:t>
      </w:r>
      <w:proofErr w:type="gramEnd"/>
      <w:r>
        <w:t xml:space="preserve">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основные географические понятия и термины; традиционные и новые методы географических исследований; </w:t>
      </w:r>
    </w:p>
    <w:p w:rsidR="00641F72" w:rsidRDefault="00641F72" w:rsidP="00641F72">
      <w:pPr>
        <w:autoSpaceDE w:val="0"/>
        <w:autoSpaceDN w:val="0"/>
        <w:adjustRightInd w:val="0"/>
        <w:ind w:firstLine="567"/>
        <w:jc w:val="both"/>
      </w:pPr>
      <w: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641F72" w:rsidRDefault="00641F72" w:rsidP="00641F72">
      <w:pPr>
        <w:autoSpaceDE w:val="0"/>
        <w:autoSpaceDN w:val="0"/>
        <w:adjustRightInd w:val="0"/>
        <w:ind w:firstLine="567"/>
        <w:jc w:val="both"/>
      </w:pPr>
      <w: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641F72" w:rsidRDefault="00641F72" w:rsidP="00641F72">
      <w:pPr>
        <w:autoSpaceDE w:val="0"/>
        <w:autoSpaceDN w:val="0"/>
        <w:adjustRightInd w:val="0"/>
        <w:ind w:firstLine="567"/>
        <w:jc w:val="both"/>
      </w:pPr>
      <w: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определять </w:t>
      </w:r>
      <w:r>
        <w:rPr>
          <w:i/>
          <w:iCs/>
        </w:rPr>
        <w:t xml:space="preserve">и сравнивать </w:t>
      </w:r>
      <w:r>
        <w:t xml:space="preserve">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 </w:t>
      </w:r>
    </w:p>
    <w:p w:rsidR="00641F72" w:rsidRDefault="00641F72" w:rsidP="00641F72">
      <w:pPr>
        <w:autoSpaceDE w:val="0"/>
        <w:autoSpaceDN w:val="0"/>
        <w:adjustRightInd w:val="0"/>
        <w:ind w:firstLine="567"/>
        <w:jc w:val="both"/>
      </w:pPr>
      <w:r>
        <w:t xml:space="preserve">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641F72" w:rsidRDefault="00641F72" w:rsidP="00641F72">
      <w:pPr>
        <w:autoSpaceDE w:val="0"/>
        <w:autoSpaceDN w:val="0"/>
        <w:adjustRightInd w:val="0"/>
        <w:ind w:firstLine="567"/>
        <w:jc w:val="both"/>
      </w:pPr>
      <w: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 </w:t>
      </w:r>
    </w:p>
    <w:p w:rsidR="00641F72" w:rsidRDefault="00641F72" w:rsidP="00641F72">
      <w:pPr>
        <w:autoSpaceDE w:val="0"/>
        <w:autoSpaceDN w:val="0"/>
        <w:adjustRightInd w:val="0"/>
        <w:ind w:firstLine="567"/>
        <w:jc w:val="both"/>
      </w:pPr>
      <w: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641F72" w:rsidRDefault="00641F72" w:rsidP="00641F72">
      <w:pPr>
        <w:autoSpaceDE w:val="0"/>
        <w:autoSpaceDN w:val="0"/>
        <w:adjustRightInd w:val="0"/>
        <w:ind w:firstLine="567"/>
        <w:jc w:val="both"/>
      </w:pPr>
      <w:r>
        <w:t xml:space="preserve">сопоставлять географические карты различной тематики;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выявления и объяснения географических аспектов различных текущих событий и ситуаций; </w:t>
      </w:r>
    </w:p>
    <w:p w:rsidR="00641F72" w:rsidRDefault="00641F72" w:rsidP="00641F72">
      <w:pPr>
        <w:autoSpaceDE w:val="0"/>
        <w:autoSpaceDN w:val="0"/>
        <w:adjustRightInd w:val="0"/>
        <w:ind w:firstLine="567"/>
        <w:jc w:val="both"/>
      </w:pPr>
      <w: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641F72" w:rsidRDefault="00641F72" w:rsidP="00641F72">
      <w:pPr>
        <w:autoSpaceDE w:val="0"/>
        <w:autoSpaceDN w:val="0"/>
        <w:adjustRightInd w:val="0"/>
        <w:ind w:firstLine="567"/>
        <w:jc w:val="both"/>
      </w:pPr>
      <w: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w:t>
      </w:r>
      <w:r>
        <w:lastRenderedPageBreak/>
        <w:t xml:space="preserve">образовательных программ, различных видов человеческого общения.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i/>
          <w:iCs/>
        </w:rPr>
        <w:t>биологии</w:t>
      </w:r>
      <w:r>
        <w:rPr>
          <w:i/>
          <w:iCs/>
        </w:rPr>
        <w:t xml:space="preserve"> </w:t>
      </w:r>
      <w:proofErr w:type="gramStart"/>
      <w:r>
        <w:t>обучающийся</w:t>
      </w:r>
      <w:proofErr w:type="gramEnd"/>
      <w:r>
        <w:t xml:space="preserve">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641F72" w:rsidRDefault="00641F72" w:rsidP="00641F72">
      <w:pPr>
        <w:autoSpaceDE w:val="0"/>
        <w:autoSpaceDN w:val="0"/>
        <w:adjustRightInd w:val="0"/>
        <w:ind w:firstLine="567"/>
        <w:jc w:val="both"/>
      </w:pPr>
      <w:r>
        <w:t xml:space="preserve">строение биологических объектов: клетки; генов и хромосом; вида и экосистем (структура); </w:t>
      </w:r>
    </w:p>
    <w:p w:rsidR="00641F72" w:rsidRDefault="00641F72" w:rsidP="00641F72">
      <w:pPr>
        <w:autoSpaceDE w:val="0"/>
        <w:autoSpaceDN w:val="0"/>
        <w:adjustRightInd w:val="0"/>
        <w:ind w:firstLine="567"/>
        <w:jc w:val="both"/>
      </w:pPr>
      <w: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641F72" w:rsidRDefault="00641F72" w:rsidP="00641F72">
      <w:pPr>
        <w:autoSpaceDE w:val="0"/>
        <w:autoSpaceDN w:val="0"/>
        <w:adjustRightInd w:val="0"/>
        <w:ind w:firstLine="567"/>
        <w:jc w:val="both"/>
      </w:pPr>
      <w:r>
        <w:t xml:space="preserve">вклад выдающихся ученых в развитие биологической науки; </w:t>
      </w:r>
    </w:p>
    <w:p w:rsidR="00641F72" w:rsidRDefault="00641F72" w:rsidP="00641F72">
      <w:pPr>
        <w:autoSpaceDE w:val="0"/>
        <w:autoSpaceDN w:val="0"/>
        <w:adjustRightInd w:val="0"/>
        <w:ind w:firstLine="567"/>
        <w:jc w:val="both"/>
      </w:pPr>
      <w:r>
        <w:t xml:space="preserve">биологическую терминологию и символику;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641F72" w:rsidRDefault="00641F72" w:rsidP="00641F72">
      <w:pPr>
        <w:autoSpaceDE w:val="0"/>
        <w:autoSpaceDN w:val="0"/>
        <w:adjustRightInd w:val="0"/>
        <w:ind w:firstLine="567"/>
        <w:jc w:val="both"/>
      </w:pPr>
      <w: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641F72" w:rsidRDefault="00641F72" w:rsidP="00641F72">
      <w:pPr>
        <w:autoSpaceDE w:val="0"/>
        <w:autoSpaceDN w:val="0"/>
        <w:adjustRightInd w:val="0"/>
        <w:ind w:firstLine="567"/>
        <w:jc w:val="both"/>
      </w:pPr>
      <w:r>
        <w:t xml:space="preserve">описывать особей видов по морфологическому критерию; </w:t>
      </w:r>
    </w:p>
    <w:p w:rsidR="00641F72" w:rsidRDefault="00641F72" w:rsidP="00641F72">
      <w:pPr>
        <w:autoSpaceDE w:val="0"/>
        <w:autoSpaceDN w:val="0"/>
        <w:adjustRightInd w:val="0"/>
        <w:ind w:firstLine="567"/>
        <w:jc w:val="both"/>
      </w:pPr>
      <w: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641F72" w:rsidRDefault="00641F72" w:rsidP="00641F72">
      <w:pPr>
        <w:autoSpaceDE w:val="0"/>
        <w:autoSpaceDN w:val="0"/>
        <w:adjustRightInd w:val="0"/>
        <w:ind w:firstLine="567"/>
        <w:jc w:val="both"/>
      </w:pPr>
      <w: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t>агроэкосистемы</w:t>
      </w:r>
      <w:proofErr w:type="spellEnd"/>
      <w:r>
        <w:t xml:space="preserve"> своей местности), процессы (естественный и искусственный отбор, половое и бесполое размножение) и делать выводы на основе сравнения; </w:t>
      </w:r>
    </w:p>
    <w:p w:rsidR="00641F72" w:rsidRDefault="00641F72" w:rsidP="00641F72">
      <w:pPr>
        <w:autoSpaceDE w:val="0"/>
        <w:autoSpaceDN w:val="0"/>
        <w:adjustRightInd w:val="0"/>
        <w:ind w:firstLine="567"/>
        <w:jc w:val="both"/>
      </w:pPr>
      <w: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641F72" w:rsidRDefault="00641F72" w:rsidP="00641F72">
      <w:pPr>
        <w:autoSpaceDE w:val="0"/>
        <w:autoSpaceDN w:val="0"/>
        <w:adjustRightInd w:val="0"/>
        <w:ind w:firstLine="567"/>
        <w:jc w:val="both"/>
      </w:pPr>
      <w:r>
        <w:t xml:space="preserve">оказания первой помощи при простудных и других заболеваниях, отравлении пищевыми продуктами; </w:t>
      </w:r>
    </w:p>
    <w:p w:rsidR="00641F72" w:rsidRDefault="00641F72" w:rsidP="00641F72">
      <w:pPr>
        <w:autoSpaceDE w:val="0"/>
        <w:autoSpaceDN w:val="0"/>
        <w:adjustRightInd w:val="0"/>
        <w:ind w:firstLine="567"/>
        <w:jc w:val="both"/>
      </w:pPr>
      <w:r>
        <w:t xml:space="preserve">оценки этических аспектов некоторых исследований в области биотехнологии (клонирование, искусственное оплодотворение).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физики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proofErr w:type="gramStart"/>
      <w: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roofErr w:type="gramEnd"/>
    </w:p>
    <w:p w:rsidR="00641F72" w:rsidRDefault="00641F72" w:rsidP="00641F72">
      <w:pPr>
        <w:autoSpaceDE w:val="0"/>
        <w:autoSpaceDN w:val="0"/>
        <w:adjustRightInd w:val="0"/>
        <w:ind w:firstLine="567"/>
        <w:jc w:val="both"/>
      </w:pPr>
      <w:proofErr w:type="gramStart"/>
      <w: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641F72" w:rsidRDefault="00641F72" w:rsidP="00641F72">
      <w:pPr>
        <w:autoSpaceDE w:val="0"/>
        <w:autoSpaceDN w:val="0"/>
        <w:adjustRightInd w:val="0"/>
        <w:ind w:firstLine="567"/>
        <w:jc w:val="both"/>
      </w:pPr>
      <w:r>
        <w:lastRenderedPageBreak/>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641F72" w:rsidRDefault="00641F72" w:rsidP="00641F72">
      <w:pPr>
        <w:autoSpaceDE w:val="0"/>
        <w:autoSpaceDN w:val="0"/>
        <w:adjustRightInd w:val="0"/>
        <w:ind w:firstLine="567"/>
        <w:jc w:val="both"/>
      </w:pPr>
      <w:r>
        <w:t xml:space="preserve">вклад российских и зарубежных ученых, оказавших наибольшее влияние на развитие физики;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641F72" w:rsidRDefault="00641F72" w:rsidP="00641F72">
      <w:pPr>
        <w:autoSpaceDE w:val="0"/>
        <w:autoSpaceDN w:val="0"/>
        <w:adjustRightInd w:val="0"/>
        <w:ind w:firstLine="567"/>
        <w:jc w:val="both"/>
      </w:pPr>
      <w:r>
        <w:t xml:space="preserve">отличать гипотезы от научных теорий; делать </w:t>
      </w:r>
      <w:r>
        <w:rPr>
          <w:i/>
          <w:iCs/>
        </w:rPr>
        <w:t>вывод</w:t>
      </w:r>
      <w:r>
        <w:t xml:space="preserve">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641F72" w:rsidRDefault="00641F72" w:rsidP="00641F72">
      <w:pPr>
        <w:autoSpaceDE w:val="0"/>
        <w:autoSpaceDN w:val="0"/>
        <w:adjustRightInd w:val="0"/>
        <w:ind w:firstLine="567"/>
        <w:jc w:val="both"/>
      </w:pPr>
      <w: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641F72" w:rsidRDefault="00641F72" w:rsidP="00641F72">
      <w:pPr>
        <w:autoSpaceDE w:val="0"/>
        <w:autoSpaceDN w:val="0"/>
        <w:adjustRightInd w:val="0"/>
        <w:ind w:firstLine="567"/>
        <w:jc w:val="both"/>
      </w:pPr>
      <w: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641F72" w:rsidRDefault="00641F72" w:rsidP="00641F72">
      <w:pPr>
        <w:autoSpaceDE w:val="0"/>
        <w:autoSpaceDN w:val="0"/>
        <w:adjustRightInd w:val="0"/>
        <w:ind w:firstLine="567"/>
        <w:jc w:val="both"/>
      </w:pPr>
      <w:r>
        <w:t xml:space="preserve">оценки влияния на организм человека и другие организмы загрязнения окружающей среды; </w:t>
      </w:r>
    </w:p>
    <w:p w:rsidR="00641F72" w:rsidRDefault="00641F72" w:rsidP="00641F72">
      <w:pPr>
        <w:autoSpaceDE w:val="0"/>
        <w:autoSpaceDN w:val="0"/>
        <w:adjustRightInd w:val="0"/>
        <w:ind w:firstLine="567"/>
        <w:jc w:val="both"/>
      </w:pPr>
      <w:r>
        <w:t xml:space="preserve">рационального природопользования и охраны окружающей среды.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химии </w:t>
      </w:r>
      <w:proofErr w:type="gramStart"/>
      <w:r>
        <w:t>обучающийся</w:t>
      </w:r>
      <w:proofErr w:type="gramEnd"/>
      <w:r>
        <w:t xml:space="preserve">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proofErr w:type="gramStart"/>
      <w:r>
        <w:rPr>
          <w:i/>
          <w:iCs/>
        </w:rPr>
        <w:t>важнейшие химические понятия</w:t>
      </w:r>
      <w: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t>электроотрицательность</w:t>
      </w:r>
      <w:proofErr w:type="spellEnd"/>
      <w: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t>неэлектролит</w:t>
      </w:r>
      <w:proofErr w:type="spellEnd"/>
      <w: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roofErr w:type="gramEnd"/>
    </w:p>
    <w:p w:rsidR="00641F72" w:rsidRDefault="00641F72" w:rsidP="00641F72">
      <w:pPr>
        <w:autoSpaceDE w:val="0"/>
        <w:autoSpaceDN w:val="0"/>
        <w:adjustRightInd w:val="0"/>
        <w:ind w:firstLine="567"/>
        <w:jc w:val="both"/>
      </w:pPr>
      <w:r>
        <w:rPr>
          <w:i/>
          <w:iCs/>
        </w:rPr>
        <w:t>основные законы химии</w:t>
      </w:r>
      <w:r>
        <w:t xml:space="preserve">: сохранения массы веществ, постоянства состава, периодический закон; </w:t>
      </w:r>
    </w:p>
    <w:p w:rsidR="00641F72" w:rsidRDefault="00641F72" w:rsidP="00641F72">
      <w:pPr>
        <w:autoSpaceDE w:val="0"/>
        <w:autoSpaceDN w:val="0"/>
        <w:adjustRightInd w:val="0"/>
        <w:ind w:firstLine="567"/>
        <w:jc w:val="both"/>
      </w:pPr>
      <w:r>
        <w:rPr>
          <w:i/>
          <w:iCs/>
        </w:rPr>
        <w:t>основные теории химии</w:t>
      </w:r>
      <w:r>
        <w:t xml:space="preserve">: химической связи, электролитической диссоциации, строения органических соединений; </w:t>
      </w:r>
    </w:p>
    <w:p w:rsidR="00641F72" w:rsidRDefault="00641F72" w:rsidP="00641F72">
      <w:pPr>
        <w:autoSpaceDE w:val="0"/>
        <w:autoSpaceDN w:val="0"/>
        <w:adjustRightInd w:val="0"/>
        <w:ind w:firstLine="567"/>
        <w:jc w:val="both"/>
      </w:pPr>
      <w:proofErr w:type="gramStart"/>
      <w:r>
        <w:rPr>
          <w:i/>
          <w:iCs/>
        </w:rPr>
        <w:t>важнейшие вещества и материалы</w:t>
      </w:r>
      <w: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roofErr w:type="gramEnd"/>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rPr>
          <w:i/>
          <w:iCs/>
        </w:rPr>
        <w:t>назы</w:t>
      </w:r>
      <w:r>
        <w:t xml:space="preserve">вать изученные вещества по «тривиальной» или международной номенклатуре; </w:t>
      </w:r>
    </w:p>
    <w:p w:rsidR="00641F72" w:rsidRDefault="00641F72" w:rsidP="00641F72">
      <w:pPr>
        <w:autoSpaceDE w:val="0"/>
        <w:autoSpaceDN w:val="0"/>
        <w:adjustRightInd w:val="0"/>
        <w:ind w:firstLine="567"/>
        <w:jc w:val="both"/>
      </w:pPr>
      <w: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641F72" w:rsidRDefault="00641F72" w:rsidP="00641F72">
      <w:pPr>
        <w:autoSpaceDE w:val="0"/>
        <w:autoSpaceDN w:val="0"/>
        <w:adjustRightInd w:val="0"/>
        <w:ind w:firstLine="567"/>
        <w:jc w:val="both"/>
      </w:pPr>
      <w:r>
        <w:lastRenderedPageBreak/>
        <w:t xml:space="preserve">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641F72" w:rsidRDefault="00641F72" w:rsidP="00641F72">
      <w:pPr>
        <w:autoSpaceDE w:val="0"/>
        <w:autoSpaceDN w:val="0"/>
        <w:adjustRightInd w:val="0"/>
        <w:ind w:firstLine="567"/>
        <w:jc w:val="both"/>
      </w:pPr>
      <w: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641F72" w:rsidRDefault="00641F72" w:rsidP="00641F72">
      <w:pPr>
        <w:autoSpaceDE w:val="0"/>
        <w:autoSpaceDN w:val="0"/>
        <w:adjustRightInd w:val="0"/>
        <w:ind w:firstLine="567"/>
        <w:jc w:val="both"/>
      </w:pPr>
      <w:r>
        <w:t xml:space="preserve">выполнять химический эксперимент по распознаванию важнейших неорганических и органических веществ;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объяснения химических явлений, происходящих в природе, быту и на производстве; </w:t>
      </w:r>
    </w:p>
    <w:p w:rsidR="00641F72" w:rsidRDefault="00641F72" w:rsidP="00641F72">
      <w:pPr>
        <w:autoSpaceDE w:val="0"/>
        <w:autoSpaceDN w:val="0"/>
        <w:adjustRightInd w:val="0"/>
        <w:ind w:firstLine="567"/>
        <w:jc w:val="both"/>
      </w:pPr>
      <w:r>
        <w:t xml:space="preserve">определения возможности протекания химических превращений в различных условиях и оценки их последствий; </w:t>
      </w:r>
    </w:p>
    <w:p w:rsidR="00641F72" w:rsidRDefault="00641F72" w:rsidP="00641F72">
      <w:pPr>
        <w:autoSpaceDE w:val="0"/>
        <w:autoSpaceDN w:val="0"/>
        <w:adjustRightInd w:val="0"/>
        <w:ind w:firstLine="567"/>
        <w:jc w:val="both"/>
      </w:pPr>
      <w:r>
        <w:t xml:space="preserve">экологически грамотного поведения в окружающей среде; </w:t>
      </w:r>
    </w:p>
    <w:p w:rsidR="00641F72" w:rsidRDefault="00641F72" w:rsidP="00641F72">
      <w:pPr>
        <w:autoSpaceDE w:val="0"/>
        <w:autoSpaceDN w:val="0"/>
        <w:adjustRightInd w:val="0"/>
        <w:ind w:firstLine="567"/>
        <w:jc w:val="both"/>
      </w:pPr>
      <w:r>
        <w:t xml:space="preserve">оценки влияния химического загрязнения окружающей среды на организм человека и другие живые организмы; </w:t>
      </w:r>
    </w:p>
    <w:p w:rsidR="00641F72" w:rsidRDefault="00641F72" w:rsidP="00641F72">
      <w:pPr>
        <w:autoSpaceDE w:val="0"/>
        <w:autoSpaceDN w:val="0"/>
        <w:adjustRightInd w:val="0"/>
        <w:ind w:firstLine="567"/>
        <w:jc w:val="both"/>
      </w:pPr>
      <w:r>
        <w:t xml:space="preserve">безопасного обращения с горючими и токсичными веществами, лабораторным оборудованием; </w:t>
      </w:r>
    </w:p>
    <w:p w:rsidR="00641F72" w:rsidRDefault="00641F72" w:rsidP="00641F72">
      <w:pPr>
        <w:autoSpaceDE w:val="0"/>
        <w:autoSpaceDN w:val="0"/>
        <w:adjustRightInd w:val="0"/>
        <w:ind w:firstLine="567"/>
        <w:jc w:val="both"/>
      </w:pPr>
      <w:r>
        <w:t xml:space="preserve">приготовления растворов заданной концентрации в быту и на производстве; </w:t>
      </w:r>
    </w:p>
    <w:p w:rsidR="00641F72" w:rsidRDefault="00641F72" w:rsidP="00641F72">
      <w:pPr>
        <w:autoSpaceDE w:val="0"/>
        <w:autoSpaceDN w:val="0"/>
        <w:adjustRightInd w:val="0"/>
        <w:ind w:firstLine="567"/>
        <w:jc w:val="both"/>
      </w:pPr>
      <w:r>
        <w:t xml:space="preserve">критической оценки достоверности химической информации, поступающей из разных источников.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основ безопасности жизнедеятельности </w:t>
      </w:r>
      <w:proofErr w:type="gramStart"/>
      <w:r>
        <w:t>обучающийся</w:t>
      </w:r>
      <w:proofErr w:type="gramEnd"/>
      <w:r>
        <w:t xml:space="preserve">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641F72" w:rsidRDefault="00641F72" w:rsidP="00641F72">
      <w:pPr>
        <w:autoSpaceDE w:val="0"/>
        <w:autoSpaceDN w:val="0"/>
        <w:adjustRightInd w:val="0"/>
        <w:ind w:firstLine="567"/>
        <w:jc w:val="both"/>
      </w:pPr>
      <w:r>
        <w:t xml:space="preserve">потенциальные опасности природного, техногенного и социального происхождения, характерные для региона проживания; </w:t>
      </w:r>
    </w:p>
    <w:p w:rsidR="00641F72" w:rsidRDefault="00641F72" w:rsidP="00641F72">
      <w:pPr>
        <w:autoSpaceDE w:val="0"/>
        <w:autoSpaceDN w:val="0"/>
        <w:adjustRightInd w:val="0"/>
        <w:ind w:firstLine="567"/>
        <w:jc w:val="both"/>
      </w:pPr>
      <w:r>
        <w:t xml:space="preserve">основные задачи государственных служб по защите населения и территорий от чрезвычайных ситуаций; </w:t>
      </w:r>
    </w:p>
    <w:p w:rsidR="00641F72" w:rsidRDefault="00641F72" w:rsidP="00641F72">
      <w:pPr>
        <w:autoSpaceDE w:val="0"/>
        <w:autoSpaceDN w:val="0"/>
        <w:adjustRightInd w:val="0"/>
        <w:ind w:firstLine="567"/>
        <w:jc w:val="both"/>
      </w:pPr>
      <w:r>
        <w:t xml:space="preserve">основы российского законодательства об обороне государства и воинской обязанности граждан; </w:t>
      </w:r>
    </w:p>
    <w:p w:rsidR="00641F72" w:rsidRDefault="00641F72" w:rsidP="00641F72">
      <w:pPr>
        <w:autoSpaceDE w:val="0"/>
        <w:autoSpaceDN w:val="0"/>
        <w:adjustRightInd w:val="0"/>
        <w:ind w:firstLine="567"/>
        <w:jc w:val="both"/>
      </w:pPr>
      <w:r>
        <w:t xml:space="preserve">состав и предназначение Вооруженных Сил Российской Федерации; </w:t>
      </w:r>
    </w:p>
    <w:p w:rsidR="00641F72" w:rsidRDefault="00641F72" w:rsidP="00641F72">
      <w:pPr>
        <w:autoSpaceDE w:val="0"/>
        <w:autoSpaceDN w:val="0"/>
        <w:adjustRightInd w:val="0"/>
        <w:ind w:firstLine="567"/>
        <w:jc w:val="both"/>
      </w:pPr>
      <w:r>
        <w:t xml:space="preserve">порядок первоначальной постановки на воинский учет, медицинского освидетельствования, призыва на военную службу; </w:t>
      </w:r>
    </w:p>
    <w:p w:rsidR="00641F72" w:rsidRDefault="00641F72" w:rsidP="00641F72">
      <w:pPr>
        <w:autoSpaceDE w:val="0"/>
        <w:autoSpaceDN w:val="0"/>
        <w:adjustRightInd w:val="0"/>
        <w:ind w:firstLine="567"/>
        <w:jc w:val="both"/>
      </w:pPr>
      <w:r>
        <w:t xml:space="preserve">основные права и обязанности граждан до призыва на военную службу, во время прохождения военной службы и пребывания в запасе; </w:t>
      </w:r>
    </w:p>
    <w:p w:rsidR="00641F72" w:rsidRDefault="00641F72" w:rsidP="00641F72">
      <w:pPr>
        <w:autoSpaceDE w:val="0"/>
        <w:autoSpaceDN w:val="0"/>
        <w:adjustRightInd w:val="0"/>
        <w:ind w:firstLine="567"/>
        <w:jc w:val="both"/>
      </w:pPr>
      <w: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641F72" w:rsidRDefault="00641F72" w:rsidP="00641F72">
      <w:pPr>
        <w:autoSpaceDE w:val="0"/>
        <w:autoSpaceDN w:val="0"/>
        <w:adjustRightInd w:val="0"/>
        <w:ind w:firstLine="567"/>
        <w:jc w:val="both"/>
      </w:pPr>
      <w:r>
        <w:t xml:space="preserve">требования, предъявляемые военной службой к уровню подготовки призывника; </w:t>
      </w:r>
    </w:p>
    <w:p w:rsidR="00641F72" w:rsidRDefault="00641F72" w:rsidP="00641F72">
      <w:pPr>
        <w:autoSpaceDE w:val="0"/>
        <w:autoSpaceDN w:val="0"/>
        <w:adjustRightInd w:val="0"/>
        <w:ind w:firstLine="567"/>
        <w:jc w:val="both"/>
      </w:pPr>
      <w:r>
        <w:t xml:space="preserve">предназначение, структуру и задачи РСЧС; </w:t>
      </w:r>
    </w:p>
    <w:p w:rsidR="00641F72" w:rsidRDefault="00641F72" w:rsidP="00641F72">
      <w:pPr>
        <w:autoSpaceDE w:val="0"/>
        <w:autoSpaceDN w:val="0"/>
        <w:adjustRightInd w:val="0"/>
        <w:ind w:firstLine="567"/>
        <w:jc w:val="both"/>
      </w:pPr>
      <w:r>
        <w:t xml:space="preserve">предназначение, структуру и задачи гражданской обороны;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владеть способами защиты населения от чрезвычайных ситуаций природного и техногенного характера; </w:t>
      </w:r>
    </w:p>
    <w:p w:rsidR="00641F72" w:rsidRDefault="00641F72" w:rsidP="00641F72">
      <w:pPr>
        <w:autoSpaceDE w:val="0"/>
        <w:autoSpaceDN w:val="0"/>
        <w:adjustRightInd w:val="0"/>
        <w:ind w:firstLine="567"/>
        <w:jc w:val="both"/>
      </w:pPr>
      <w:r>
        <w:t xml:space="preserve">владеть навыками в области гражданской обороны; </w:t>
      </w:r>
    </w:p>
    <w:p w:rsidR="00641F72" w:rsidRDefault="00641F72" w:rsidP="00641F72">
      <w:pPr>
        <w:autoSpaceDE w:val="0"/>
        <w:autoSpaceDN w:val="0"/>
        <w:adjustRightInd w:val="0"/>
        <w:ind w:firstLine="567"/>
        <w:jc w:val="both"/>
      </w:pPr>
      <w:r>
        <w:t xml:space="preserve">пользоваться средствами индивидуальной и коллективной защиты; </w:t>
      </w:r>
    </w:p>
    <w:p w:rsidR="00641F72" w:rsidRDefault="00641F72" w:rsidP="00641F72">
      <w:pPr>
        <w:autoSpaceDE w:val="0"/>
        <w:autoSpaceDN w:val="0"/>
        <w:adjustRightInd w:val="0"/>
        <w:ind w:firstLine="567"/>
        <w:jc w:val="both"/>
      </w:pPr>
      <w:r>
        <w:t xml:space="preserve">оценивать уровень своей подготовки и осуществлять осознанное самоопределение по отношению к военной службе;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lastRenderedPageBreak/>
        <w:t xml:space="preserve">ведения здорового образа жизни; </w:t>
      </w:r>
    </w:p>
    <w:p w:rsidR="00641F72" w:rsidRDefault="00641F72" w:rsidP="00641F72">
      <w:pPr>
        <w:autoSpaceDE w:val="0"/>
        <w:autoSpaceDN w:val="0"/>
        <w:adjustRightInd w:val="0"/>
        <w:ind w:firstLine="567"/>
        <w:jc w:val="both"/>
      </w:pPr>
      <w:r>
        <w:t xml:space="preserve">оказания первой медицинской помощи; </w:t>
      </w:r>
    </w:p>
    <w:p w:rsidR="00641F72" w:rsidRDefault="00641F72" w:rsidP="00641F72">
      <w:pPr>
        <w:autoSpaceDE w:val="0"/>
        <w:autoSpaceDN w:val="0"/>
        <w:adjustRightInd w:val="0"/>
        <w:ind w:firstLine="567"/>
        <w:jc w:val="both"/>
      </w:pPr>
      <w:r>
        <w:t xml:space="preserve">развития в себе духовных и физических качеств, необходимых для военной службы; </w:t>
      </w:r>
    </w:p>
    <w:p w:rsidR="00641F72" w:rsidRDefault="00641F72" w:rsidP="00641F72">
      <w:pPr>
        <w:autoSpaceDE w:val="0"/>
        <w:autoSpaceDN w:val="0"/>
        <w:adjustRightInd w:val="0"/>
        <w:ind w:firstLine="567"/>
        <w:jc w:val="both"/>
      </w:pPr>
      <w:r>
        <w:t xml:space="preserve">обращения в случае необходимости в службы экстренной помощи.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физической культуры </w:t>
      </w:r>
      <w:proofErr w:type="gramStart"/>
      <w:r>
        <w:t>обучающийся</w:t>
      </w:r>
      <w:proofErr w:type="gramEnd"/>
      <w:r>
        <w:t xml:space="preserve">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641F72" w:rsidRDefault="00641F72" w:rsidP="00641F72">
      <w:pPr>
        <w:autoSpaceDE w:val="0"/>
        <w:autoSpaceDN w:val="0"/>
        <w:adjustRightInd w:val="0"/>
        <w:ind w:firstLine="567"/>
        <w:jc w:val="both"/>
      </w:pPr>
      <w:r>
        <w:t xml:space="preserve">способы контроля и оценки физического развития и физической подготовленности; </w:t>
      </w:r>
    </w:p>
    <w:p w:rsidR="00641F72" w:rsidRDefault="00641F72" w:rsidP="00641F72">
      <w:pPr>
        <w:autoSpaceDE w:val="0"/>
        <w:autoSpaceDN w:val="0"/>
        <w:adjustRightInd w:val="0"/>
        <w:ind w:firstLine="567"/>
        <w:jc w:val="both"/>
      </w:pPr>
      <w:r>
        <w:t xml:space="preserve">правила и способы планирования системы индивидуальных занятий физическими упражнениями различной направленности;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641F72" w:rsidRDefault="00641F72" w:rsidP="00641F72">
      <w:pPr>
        <w:autoSpaceDE w:val="0"/>
        <w:autoSpaceDN w:val="0"/>
        <w:adjustRightInd w:val="0"/>
        <w:ind w:firstLine="567"/>
        <w:jc w:val="both"/>
      </w:pPr>
      <w:r>
        <w:t xml:space="preserve">выполнять простейшие приемы самомассажа и релаксации; </w:t>
      </w:r>
    </w:p>
    <w:p w:rsidR="00641F72" w:rsidRDefault="00641F72" w:rsidP="00641F72">
      <w:pPr>
        <w:autoSpaceDE w:val="0"/>
        <w:autoSpaceDN w:val="0"/>
        <w:adjustRightInd w:val="0"/>
        <w:ind w:firstLine="567"/>
        <w:jc w:val="both"/>
      </w:pPr>
      <w:r>
        <w:t xml:space="preserve">преодолевать искусственные и естественные препятствия с использованием разнообразных способов передвижения; </w:t>
      </w:r>
    </w:p>
    <w:p w:rsidR="00641F72" w:rsidRDefault="00641F72" w:rsidP="00641F72">
      <w:pPr>
        <w:autoSpaceDE w:val="0"/>
        <w:autoSpaceDN w:val="0"/>
        <w:adjustRightInd w:val="0"/>
        <w:ind w:firstLine="567"/>
        <w:jc w:val="both"/>
      </w:pPr>
      <w:r>
        <w:t xml:space="preserve">выполнять приемы защиты и самообороны, страховки и </w:t>
      </w:r>
      <w:proofErr w:type="spellStart"/>
      <w:r>
        <w:t>самостраховки</w:t>
      </w:r>
      <w:proofErr w:type="spellEnd"/>
      <w:r>
        <w:t xml:space="preserve">; </w:t>
      </w:r>
    </w:p>
    <w:p w:rsidR="00641F72" w:rsidRDefault="00641F72" w:rsidP="00641F72">
      <w:pPr>
        <w:autoSpaceDE w:val="0"/>
        <w:autoSpaceDN w:val="0"/>
        <w:adjustRightInd w:val="0"/>
        <w:ind w:firstLine="567"/>
        <w:jc w:val="both"/>
      </w:pPr>
      <w:r>
        <w:t xml:space="preserve">осуществлять творческое сотрудничество в коллективных формах занятий физической культурой;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w:t>
      </w:r>
      <w:proofErr w:type="gramStart"/>
      <w:r>
        <w:t>для</w:t>
      </w:r>
      <w:proofErr w:type="gramEnd"/>
      <w:r>
        <w:t xml:space="preserve">: </w:t>
      </w:r>
    </w:p>
    <w:p w:rsidR="00641F72" w:rsidRDefault="00641F72" w:rsidP="00641F72">
      <w:pPr>
        <w:autoSpaceDE w:val="0"/>
        <w:autoSpaceDN w:val="0"/>
        <w:adjustRightInd w:val="0"/>
        <w:ind w:firstLine="567"/>
        <w:jc w:val="both"/>
      </w:pPr>
      <w:r>
        <w:t xml:space="preserve">повышения работоспособности, укрепления и сохранения здоровья; </w:t>
      </w:r>
    </w:p>
    <w:p w:rsidR="00641F72" w:rsidRDefault="00641F72" w:rsidP="00641F72">
      <w:pPr>
        <w:autoSpaceDE w:val="0"/>
        <w:autoSpaceDN w:val="0"/>
        <w:adjustRightInd w:val="0"/>
        <w:ind w:firstLine="567"/>
        <w:jc w:val="both"/>
      </w:pPr>
      <w:r>
        <w:t xml:space="preserve">организации и проведения индивидуального, коллективного и семейного отдыха, участия в массовых спортивных соревнованиях; </w:t>
      </w:r>
    </w:p>
    <w:p w:rsidR="00641F72" w:rsidRDefault="00641F72" w:rsidP="00641F72">
      <w:pPr>
        <w:autoSpaceDE w:val="0"/>
        <w:autoSpaceDN w:val="0"/>
        <w:adjustRightInd w:val="0"/>
        <w:ind w:firstLine="567"/>
        <w:jc w:val="both"/>
      </w:pPr>
      <w:r>
        <w:t xml:space="preserve">активной творческой жизнедеятельности, выбора и формирования здорового образа жизни. </w:t>
      </w:r>
    </w:p>
    <w:p w:rsidR="00641F72" w:rsidRDefault="00641F72" w:rsidP="00641F72">
      <w:pPr>
        <w:autoSpaceDE w:val="0"/>
        <w:autoSpaceDN w:val="0"/>
        <w:adjustRightInd w:val="0"/>
        <w:ind w:firstLine="567"/>
        <w:jc w:val="both"/>
      </w:pPr>
      <w:r>
        <w:t xml:space="preserve">Предметные результаты более подробно конкретизированы в Рабочих программах по предметам. </w:t>
      </w:r>
    </w:p>
    <w:p w:rsidR="00641F72" w:rsidRDefault="00641F72" w:rsidP="00641F72">
      <w:pPr>
        <w:ind w:firstLine="567"/>
        <w:jc w:val="both"/>
      </w:pPr>
      <w:r>
        <w:rPr>
          <w:bCs/>
          <w:iCs/>
        </w:rPr>
        <w:t>В результате изучения</w:t>
      </w:r>
      <w:r>
        <w:rPr>
          <w:b/>
          <w:bCs/>
          <w:i/>
          <w:iCs/>
        </w:rPr>
        <w:t xml:space="preserve"> изобразительного искусства (искусства</w:t>
      </w:r>
      <w:r>
        <w:rPr>
          <w:bCs/>
          <w:iCs/>
        </w:rPr>
        <w:t>) ученик должен</w:t>
      </w:r>
    </w:p>
    <w:p w:rsidR="00641F72" w:rsidRDefault="00641F72" w:rsidP="00641F72">
      <w:pPr>
        <w:ind w:firstLine="567"/>
        <w:jc w:val="both"/>
      </w:pPr>
      <w:r>
        <w:rPr>
          <w:b/>
          <w:bCs/>
        </w:rPr>
        <w:t>знать/понимать</w:t>
      </w:r>
    </w:p>
    <w:p w:rsidR="00641F72" w:rsidRDefault="00641F72" w:rsidP="00641F72">
      <w:pPr>
        <w:ind w:firstLine="567"/>
        <w:jc w:val="both"/>
      </w:pPr>
      <w:r>
        <w:t>основные виды и жанры изобразительных (пластических) искусств;</w:t>
      </w:r>
    </w:p>
    <w:p w:rsidR="00641F72" w:rsidRDefault="00641F72" w:rsidP="00641F72">
      <w:pPr>
        <w:ind w:firstLine="567"/>
        <w:jc w:val="both"/>
      </w:pPr>
      <w:r>
        <w:t> </w:t>
      </w:r>
      <w:proofErr w:type="gramStart"/>
      <w:r>
        <w:t>основы изобразительной грамоты (цвет, тон, колорит, пропорции, светотень, перспектива, пространство, объем, ритм, композиция);</w:t>
      </w:r>
      <w:proofErr w:type="gramEnd"/>
    </w:p>
    <w:p w:rsidR="00641F72" w:rsidRDefault="00641F72" w:rsidP="00641F72">
      <w:pPr>
        <w:ind w:firstLine="567"/>
        <w:jc w:val="both"/>
      </w:pPr>
      <w:r>
        <w:t>выдающихся представителей русского и зарубежного искусства и их основные произведения;</w:t>
      </w:r>
    </w:p>
    <w:p w:rsidR="00641F72" w:rsidRDefault="00641F72" w:rsidP="00641F72">
      <w:pPr>
        <w:ind w:firstLine="567"/>
        <w:jc w:val="both"/>
      </w:pPr>
      <w:r>
        <w:t>наиболее крупные художественные музеи России и мира;</w:t>
      </w:r>
    </w:p>
    <w:p w:rsidR="00641F72" w:rsidRDefault="00641F72" w:rsidP="00641F72">
      <w:pPr>
        <w:ind w:firstLine="567"/>
        <w:jc w:val="both"/>
      </w:pPr>
      <w:r>
        <w:t>значение изобразительного искусства в художественной культуре и его роль и в синтетических видах творчества;</w:t>
      </w:r>
    </w:p>
    <w:p w:rsidR="00641F72" w:rsidRDefault="00641F72" w:rsidP="00641F72">
      <w:pPr>
        <w:ind w:firstLine="567"/>
        <w:jc w:val="both"/>
      </w:pPr>
      <w:r>
        <w:rPr>
          <w:b/>
          <w:bCs/>
        </w:rPr>
        <w:t>уметь</w:t>
      </w:r>
    </w:p>
    <w:p w:rsidR="00641F72" w:rsidRDefault="00641F72" w:rsidP="00641F72">
      <w:pPr>
        <w:ind w:firstLine="567"/>
        <w:jc w:val="both"/>
      </w:pPr>
      <w:r>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t>сств в тв</w:t>
      </w:r>
      <w:proofErr w:type="gramEnd"/>
      <w:r>
        <w:t>орческой деятельности;</w:t>
      </w:r>
    </w:p>
    <w:p w:rsidR="00641F72" w:rsidRDefault="00641F72" w:rsidP="00641F72">
      <w:pPr>
        <w:ind w:firstLine="567"/>
        <w:jc w:val="both"/>
      </w:pPr>
      <w:r>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641F72" w:rsidRDefault="00641F72" w:rsidP="00641F72">
      <w:pPr>
        <w:ind w:firstLine="567"/>
        <w:jc w:val="both"/>
      </w:pPr>
      <w:r>
        <w:t>ориентироваться в основных явлениях русского и мирового искусства, узнавать изученные произведения;</w:t>
      </w:r>
    </w:p>
    <w:p w:rsidR="00641F72" w:rsidRDefault="00641F72" w:rsidP="00641F72">
      <w:pPr>
        <w:ind w:firstLine="567"/>
        <w:jc w:val="both"/>
      </w:pPr>
      <w:r>
        <w:rPr>
          <w:b/>
          <w:bCs/>
        </w:rPr>
        <w:t xml:space="preserve">использовать </w:t>
      </w:r>
      <w:r>
        <w:rPr>
          <w:bCs/>
        </w:rPr>
        <w:t>приобретенные знания и умения в практической деятельности и повседневной жизни</w:t>
      </w:r>
      <w:r>
        <w:rPr>
          <w:b/>
          <w:bCs/>
        </w:rPr>
        <w:t> </w:t>
      </w:r>
      <w:proofErr w:type="gramStart"/>
      <w:r>
        <w:t>для</w:t>
      </w:r>
      <w:proofErr w:type="gramEnd"/>
      <w:r>
        <w:t>:</w:t>
      </w:r>
    </w:p>
    <w:p w:rsidR="00641F72" w:rsidRDefault="00641F72" w:rsidP="00641F72">
      <w:pPr>
        <w:ind w:firstLine="567"/>
        <w:jc w:val="both"/>
      </w:pPr>
      <w:r>
        <w:lastRenderedPageBreak/>
        <w:t>восприятия и оценки произведений искусства;</w:t>
      </w:r>
    </w:p>
    <w:p w:rsidR="00641F72" w:rsidRDefault="00641F72" w:rsidP="00641F72">
      <w:pPr>
        <w:ind w:firstLine="567"/>
        <w:jc w:val="both"/>
      </w:pPr>
      <w: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641F72" w:rsidRDefault="00641F72" w:rsidP="00641F72">
      <w:pPr>
        <w:pStyle w:val="a5"/>
        <w:widowControl w:val="0"/>
        <w:spacing w:after="0"/>
        <w:ind w:firstLine="567"/>
        <w:jc w:val="both"/>
        <w:rPr>
          <w:rFonts w:ascii="Times New Roman" w:eastAsia="Andale Sans UI" w:hAnsi="Times New Roman" w:cs="Times New Roman"/>
          <w:b/>
          <w:bCs/>
          <w:iCs/>
          <w:lang w:eastAsia="ar-SA" w:bidi="ar-SA"/>
        </w:rPr>
      </w:pPr>
    </w:p>
    <w:p w:rsidR="00641F72" w:rsidRDefault="00641F72" w:rsidP="00641F72">
      <w:pPr>
        <w:pStyle w:val="a5"/>
        <w:widowControl w:val="0"/>
        <w:spacing w:after="0"/>
        <w:ind w:firstLine="567"/>
        <w:jc w:val="both"/>
        <w:rPr>
          <w:rFonts w:ascii="Times New Roman" w:eastAsia="Andale Sans UI" w:hAnsi="Times New Roman" w:cs="Times New Roman"/>
          <w:lang w:eastAsia="ar-SA" w:bidi="ar-SA"/>
        </w:rPr>
      </w:pPr>
      <w:r>
        <w:rPr>
          <w:rFonts w:ascii="Times New Roman" w:eastAsia="Andale Sans UI" w:hAnsi="Times New Roman" w:cs="Times New Roman"/>
          <w:b/>
          <w:bCs/>
          <w:iCs/>
          <w:lang w:eastAsia="ar-SA" w:bidi="ar-SA"/>
        </w:rPr>
        <w:t> </w:t>
      </w:r>
      <w:r>
        <w:rPr>
          <w:rFonts w:ascii="Times New Roman" w:eastAsia="Andale Sans UI" w:hAnsi="Times New Roman" w:cs="Times New Roman"/>
          <w:bCs/>
          <w:iCs/>
          <w:lang w:eastAsia="ar-SA" w:bidi="ar-SA"/>
        </w:rPr>
        <w:t>В результате изучения</w:t>
      </w:r>
      <w:r>
        <w:rPr>
          <w:rFonts w:ascii="Times New Roman" w:eastAsia="Andale Sans UI" w:hAnsi="Times New Roman" w:cs="Times New Roman"/>
          <w:b/>
          <w:bCs/>
          <w:i/>
          <w:iCs/>
          <w:lang w:eastAsia="ar-SA" w:bidi="ar-SA"/>
        </w:rPr>
        <w:t xml:space="preserve"> технологии</w:t>
      </w:r>
      <w:r>
        <w:rPr>
          <w:rFonts w:ascii="Times New Roman" w:eastAsia="Andale Sans UI" w:hAnsi="Times New Roman" w:cs="Times New Roman"/>
          <w:b/>
          <w:bCs/>
          <w:iCs/>
          <w:lang w:eastAsia="ar-SA" w:bidi="ar-SA"/>
        </w:rPr>
        <w:t xml:space="preserve"> </w:t>
      </w:r>
      <w:r>
        <w:rPr>
          <w:rFonts w:ascii="Times New Roman" w:eastAsia="Andale Sans UI" w:hAnsi="Times New Roman" w:cs="Times New Roman"/>
          <w:bCs/>
          <w:iCs/>
          <w:lang w:eastAsia="ar-SA" w:bidi="ar-SA"/>
        </w:rPr>
        <w:t>ученик независимо от изучаемого раздела должен</w:t>
      </w:r>
      <w:r>
        <w:rPr>
          <w:rFonts w:ascii="Times New Roman" w:eastAsia="Andale Sans UI" w:hAnsi="Times New Roman" w:cs="Times New Roman"/>
          <w:bCs/>
          <w:lang w:eastAsia="ar-SA" w:bidi="ar-SA"/>
        </w:rPr>
        <w:t>:</w:t>
      </w:r>
    </w:p>
    <w:p w:rsidR="00641F72" w:rsidRDefault="00641F72" w:rsidP="00641F72">
      <w:pPr>
        <w:pStyle w:val="a5"/>
        <w:widowControl w:val="0"/>
        <w:spacing w:after="0"/>
        <w:ind w:firstLine="567"/>
        <w:jc w:val="both"/>
        <w:rPr>
          <w:rFonts w:ascii="Times New Roman" w:eastAsia="Andale Sans UI" w:hAnsi="Times New Roman" w:cs="Times New Roman"/>
          <w:lang w:eastAsia="ar-SA" w:bidi="ar-SA"/>
        </w:rPr>
      </w:pPr>
      <w:r>
        <w:rPr>
          <w:rFonts w:ascii="Times New Roman" w:eastAsia="Andale Sans UI" w:hAnsi="Times New Roman" w:cs="Times New Roman"/>
          <w:b/>
          <w:bCs/>
          <w:lang w:eastAsia="ar-SA" w:bidi="ar-SA"/>
        </w:rPr>
        <w:t>знать/понимать</w:t>
      </w:r>
    </w:p>
    <w:p w:rsidR="00641F72" w:rsidRDefault="00641F72" w:rsidP="00641F72">
      <w:pPr>
        <w:ind w:firstLine="567"/>
        <w:jc w:val="both"/>
      </w:pPr>
      <w:proofErr w:type="gramStart"/>
      <w: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641F72" w:rsidRDefault="00641F72" w:rsidP="00641F72">
      <w:pPr>
        <w:ind w:firstLine="567"/>
        <w:jc w:val="both"/>
      </w:pPr>
      <w:r>
        <w:rPr>
          <w:b/>
          <w:bCs/>
        </w:rPr>
        <w:t>уметь</w:t>
      </w:r>
    </w:p>
    <w:p w:rsidR="00641F72" w:rsidRDefault="00641F72" w:rsidP="00641F72">
      <w:pPr>
        <w:ind w:firstLine="567"/>
        <w:jc w:val="both"/>
      </w:pPr>
      <w:proofErr w:type="gramStart"/>
      <w: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641F72" w:rsidRDefault="00641F72" w:rsidP="00641F72">
      <w:pPr>
        <w:ind w:firstLine="567"/>
        <w:jc w:val="both"/>
      </w:pPr>
      <w:r>
        <w:rPr>
          <w:b/>
          <w:bCs/>
        </w:rPr>
        <w:t xml:space="preserve">использовать </w:t>
      </w:r>
      <w:r>
        <w:rPr>
          <w:bCs/>
        </w:rPr>
        <w:t>приобретенные знания и умения в практической деятельности и повседневной жизни</w:t>
      </w:r>
      <w:r>
        <w:rPr>
          <w:rStyle w:val="apple-converted-space"/>
          <w:b/>
          <w:bCs/>
        </w:rPr>
        <w:t> </w:t>
      </w:r>
      <w:proofErr w:type="gramStart"/>
      <w:r>
        <w:t>для</w:t>
      </w:r>
      <w:proofErr w:type="gramEnd"/>
      <w:r>
        <w:t>:</w:t>
      </w:r>
    </w:p>
    <w:p w:rsidR="00641F72" w:rsidRDefault="00641F72" w:rsidP="00641F72">
      <w:pPr>
        <w:pStyle w:val="a5"/>
        <w:widowControl w:val="0"/>
        <w:spacing w:after="0"/>
        <w:ind w:firstLine="567"/>
        <w:jc w:val="both"/>
        <w:rPr>
          <w:rFonts w:ascii="Times New Roman" w:eastAsia="Andale Sans UI" w:hAnsi="Times New Roman" w:cs="Times New Roman"/>
          <w:lang w:eastAsia="ar-SA" w:bidi="ar-SA"/>
        </w:rPr>
      </w:pPr>
      <w:proofErr w:type="gramStart"/>
      <w:r>
        <w:rPr>
          <w:rFonts w:ascii="Times New Roman" w:eastAsia="Andale Sans UI" w:hAnsi="Times New Roman" w:cs="Times New Roman"/>
          <w:lang w:eastAsia="ar-SA" w:bidi="ar-SA"/>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Pr>
          <w:rFonts w:ascii="Times New Roman" w:eastAsia="Andale Sans UI" w:hAnsi="Times New Roman" w:cs="Times New Roman"/>
          <w:lang w:eastAsia="ar-SA" w:bidi="ar-SA"/>
        </w:rPr>
        <w:t xml:space="preserve"> построения планов профессионального образования и трудоустройства.</w:t>
      </w:r>
    </w:p>
    <w:p w:rsidR="00641F72" w:rsidRDefault="00641F72" w:rsidP="00641F72">
      <w:pPr>
        <w:autoSpaceDE w:val="0"/>
        <w:autoSpaceDN w:val="0"/>
        <w:adjustRightInd w:val="0"/>
        <w:ind w:firstLine="567"/>
        <w:jc w:val="center"/>
        <w:rPr>
          <w:b/>
          <w:bCs/>
          <w:i/>
          <w:iCs/>
        </w:rPr>
      </w:pPr>
    </w:p>
    <w:p w:rsidR="00641F72" w:rsidRDefault="00641F72" w:rsidP="00641F72">
      <w:pPr>
        <w:autoSpaceDE w:val="0"/>
        <w:autoSpaceDN w:val="0"/>
        <w:adjustRightInd w:val="0"/>
        <w:ind w:firstLine="567"/>
        <w:jc w:val="center"/>
      </w:pPr>
      <w:r>
        <w:rPr>
          <w:b/>
          <w:bCs/>
          <w:i/>
          <w:iCs/>
        </w:rPr>
        <w:t>Портрет выпускника основной школы</w:t>
      </w:r>
    </w:p>
    <w:p w:rsidR="00641F72" w:rsidRDefault="00641F72" w:rsidP="00641F72">
      <w:pPr>
        <w:autoSpaceDE w:val="0"/>
        <w:autoSpaceDN w:val="0"/>
        <w:adjustRightInd w:val="0"/>
        <w:ind w:firstLine="567"/>
        <w:jc w:val="both"/>
      </w:pPr>
      <w:proofErr w:type="gramStart"/>
      <w:r>
        <w:t xml:space="preserve">В качестве главного целевого ориентира в учебно-воспитательной работе с обучающимися на II ступени обучения определен «портрет» выпускника основной школы как ученика: </w:t>
      </w:r>
      <w:proofErr w:type="gramEnd"/>
    </w:p>
    <w:p w:rsidR="00641F72" w:rsidRDefault="00641F72" w:rsidP="00641F72">
      <w:pPr>
        <w:autoSpaceDE w:val="0"/>
        <w:autoSpaceDN w:val="0"/>
        <w:adjustRightInd w:val="0"/>
        <w:ind w:firstLine="567"/>
        <w:jc w:val="both"/>
      </w:pPr>
      <w:r>
        <w:t xml:space="preserve">-успешно овладевшего предметами учебного плана на базовом уровне в соответствии с учебным планом и федеральными государственными образовательными стандартами; </w:t>
      </w:r>
    </w:p>
    <w:p w:rsidR="00641F72" w:rsidRDefault="00641F72" w:rsidP="00641F72">
      <w:pPr>
        <w:autoSpaceDE w:val="0"/>
        <w:autoSpaceDN w:val="0"/>
        <w:adjustRightInd w:val="0"/>
        <w:ind w:firstLine="567"/>
        <w:jc w:val="both"/>
      </w:pPr>
      <w:r>
        <w:t xml:space="preserve">-достигшего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 выбранного профиля; </w:t>
      </w:r>
    </w:p>
    <w:p w:rsidR="00641F72" w:rsidRDefault="00641F72" w:rsidP="00641F72">
      <w:pPr>
        <w:autoSpaceDE w:val="0"/>
        <w:autoSpaceDN w:val="0"/>
        <w:adjustRightInd w:val="0"/>
        <w:ind w:firstLine="567"/>
        <w:jc w:val="both"/>
      </w:pPr>
      <w:r>
        <w:t xml:space="preserve">-обладающего устойчивой мотивацией к продолжению обучения; </w:t>
      </w:r>
    </w:p>
    <w:p w:rsidR="00641F72" w:rsidRDefault="00641F72" w:rsidP="00641F72">
      <w:pPr>
        <w:autoSpaceDE w:val="0"/>
        <w:autoSpaceDN w:val="0"/>
        <w:adjustRightInd w:val="0"/>
        <w:ind w:firstLine="567"/>
        <w:jc w:val="both"/>
      </w:pPr>
      <w:r>
        <w:t xml:space="preserve">-у которого сформирован индивидуальный стиль учебной деятельности, устойчивы учебные интересы и склонности, который умеет развивать и управлять познавательными процессами личности, способен адекватно действовать в ситуации выбора на уроке; </w:t>
      </w:r>
    </w:p>
    <w:p w:rsidR="00641F72" w:rsidRDefault="00641F72" w:rsidP="00641F72">
      <w:pPr>
        <w:autoSpaceDE w:val="0"/>
        <w:autoSpaceDN w:val="0"/>
        <w:adjustRightInd w:val="0"/>
        <w:ind w:firstLine="567"/>
        <w:jc w:val="both"/>
      </w:pPr>
      <w:r>
        <w:t xml:space="preserve">-с активной гражданской позицией, способного проявлять сильные стороны своей личности в жизнедеятельности класса и школы; </w:t>
      </w:r>
    </w:p>
    <w:p w:rsidR="00641F72" w:rsidRDefault="00641F72" w:rsidP="00641F72">
      <w:pPr>
        <w:autoSpaceDE w:val="0"/>
        <w:autoSpaceDN w:val="0"/>
        <w:adjustRightInd w:val="0"/>
        <w:ind w:firstLine="567"/>
        <w:jc w:val="both"/>
      </w:pPr>
      <w:r>
        <w:lastRenderedPageBreak/>
        <w:t xml:space="preserve">-умеющего высказывать и отстаивать свою точку зрения; овладевшего навыками неконфликтного общения, способного строить и вести общение в различных ситуациях и с людьми, отличающимися друг от друга по возрасту, ценностным ориентациям и другим признакам; </w:t>
      </w:r>
    </w:p>
    <w:p w:rsidR="00641F72" w:rsidRDefault="00641F72" w:rsidP="00641F72">
      <w:pPr>
        <w:autoSpaceDE w:val="0"/>
        <w:autoSpaceDN w:val="0"/>
        <w:adjustRightInd w:val="0"/>
        <w:ind w:firstLine="567"/>
        <w:jc w:val="both"/>
      </w:pPr>
      <w:r>
        <w:t xml:space="preserve">-способного видеть и понимать гармонию и красоту, знающего выдающихся деятелей и произведений литературы и искусства; </w:t>
      </w:r>
    </w:p>
    <w:p w:rsidR="00641F72" w:rsidRDefault="00641F72" w:rsidP="00641F72">
      <w:pPr>
        <w:pStyle w:val="af9"/>
        <w:spacing w:line="240" w:lineRule="auto"/>
        <w:ind w:firstLine="567"/>
        <w:rPr>
          <w:rFonts w:cs="Times New Roman"/>
          <w:sz w:val="24"/>
          <w:szCs w:val="24"/>
        </w:rPr>
      </w:pPr>
      <w:r>
        <w:rPr>
          <w:rFonts w:eastAsia="Times New Roman" w:cs="Times New Roman"/>
          <w:sz w:val="24"/>
          <w:szCs w:val="24"/>
          <w:lang w:eastAsia="ru-RU"/>
        </w:rPr>
        <w:t>-знающего и соблюдающего режим занятий физическими упражнениями, способного разработать и реализовать индивидуальную программу физического совершенствования.</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                                                                                                                                                                                           </w:t>
      </w:r>
    </w:p>
    <w:p w:rsidR="00641F72" w:rsidRDefault="00641F72" w:rsidP="00641F72">
      <w:pPr>
        <w:pStyle w:val="a5"/>
        <w:spacing w:after="0"/>
        <w:ind w:firstLine="567"/>
        <w:jc w:val="center"/>
        <w:rPr>
          <w:rStyle w:val="Zag11"/>
          <w:b/>
        </w:rPr>
      </w:pPr>
      <w:r>
        <w:rPr>
          <w:rStyle w:val="Zag11"/>
          <w:rFonts w:ascii="Times New Roman" w:eastAsia="@Arial Unicode MS" w:hAnsi="Times New Roman" w:cs="Times New Roman"/>
          <w:b/>
          <w:kern w:val="0"/>
          <w:lang w:eastAsia="ar-SA" w:bidi="ar-SA"/>
        </w:rPr>
        <w:t>3. Система</w:t>
      </w:r>
      <w:r>
        <w:rPr>
          <w:rStyle w:val="Zag11"/>
          <w:rFonts w:ascii="Times New Roman" w:eastAsia="Arial" w:hAnsi="Times New Roman" w:cs="Times New Roman"/>
          <w:b/>
          <w:kern w:val="0"/>
          <w:lang w:eastAsia="ar-SA" w:bidi="ar-SA"/>
        </w:rPr>
        <w:t xml:space="preserve"> оценки достижения планируемых результатов</w:t>
      </w:r>
    </w:p>
    <w:p w:rsidR="00641F72" w:rsidRDefault="00641F72" w:rsidP="00641F72">
      <w:pPr>
        <w:pStyle w:val="a5"/>
        <w:spacing w:after="0"/>
        <w:ind w:firstLine="567"/>
        <w:jc w:val="both"/>
        <w:rPr>
          <w:rStyle w:val="Zag11"/>
          <w:rFonts w:ascii="Times New Roman" w:eastAsia="Arial" w:hAnsi="Times New Roman" w:cs="Times New Roman"/>
          <w:b/>
          <w:kern w:val="0"/>
          <w:lang w:eastAsia="ar-SA" w:bidi="ar-SA"/>
        </w:rPr>
      </w:pPr>
      <w:r>
        <w:rPr>
          <w:rStyle w:val="Zag11"/>
          <w:rFonts w:ascii="Times New Roman" w:eastAsia="Arial" w:hAnsi="Times New Roman" w:cs="Times New Roman"/>
          <w:b/>
          <w:kern w:val="0"/>
          <w:lang w:eastAsia="ar-SA" w:bidi="ar-SA"/>
        </w:rPr>
        <w:t>освоения основной образовательной программы основного общего образования</w:t>
      </w:r>
    </w:p>
    <w:p w:rsidR="00641F72" w:rsidRDefault="00641F72" w:rsidP="00641F72">
      <w:pPr>
        <w:pStyle w:val="a5"/>
        <w:spacing w:after="0"/>
        <w:ind w:firstLine="567"/>
        <w:jc w:val="both"/>
        <w:rPr>
          <w:rStyle w:val="Zag11"/>
          <w:rFonts w:ascii="Times New Roman" w:eastAsia="Arial" w:hAnsi="Times New Roman" w:cs="Times New Roman"/>
          <w:b/>
          <w:kern w:val="0"/>
          <w:lang w:eastAsia="ar-SA" w:bidi="ar-SA"/>
        </w:rPr>
      </w:pPr>
    </w:p>
    <w:p w:rsidR="00641F72" w:rsidRDefault="00641F72" w:rsidP="00641F72">
      <w:pPr>
        <w:autoSpaceDE w:val="0"/>
        <w:autoSpaceDN w:val="0"/>
        <w:adjustRightInd w:val="0"/>
        <w:ind w:firstLine="567"/>
        <w:jc w:val="both"/>
      </w:pPr>
      <w:r>
        <w:t xml:space="preserve">Основной целью и направлениями оценочной деятельности планируемых результатов в соответствии с требованиями государственного стандарта являются оценка образовательных достижений учащихся и оценка результатов деятельности образовательного учреждения. Оценка результатов деятельности проводится с целью получения, обработки и предоставления информации о состоянии и тенденциях развития системы образования в школе, предоставления информации о качестве образовательных услуг и эффективности деятельности школы, а также с целью итоговой оценки подготовки выпускников на ступени основного общего образования. </w:t>
      </w:r>
    </w:p>
    <w:p w:rsidR="00641F72" w:rsidRDefault="00641F72" w:rsidP="00641F72">
      <w:pPr>
        <w:autoSpaceDE w:val="0"/>
        <w:autoSpaceDN w:val="0"/>
        <w:adjustRightInd w:val="0"/>
        <w:ind w:firstLine="567"/>
        <w:jc w:val="both"/>
      </w:pPr>
      <w:r>
        <w:t xml:space="preserve">Основными направлениями оценочной деятельности являются: </w:t>
      </w:r>
    </w:p>
    <w:p w:rsidR="00641F72" w:rsidRDefault="00641F72" w:rsidP="00641F72">
      <w:pPr>
        <w:autoSpaceDE w:val="0"/>
        <w:autoSpaceDN w:val="0"/>
        <w:adjustRightInd w:val="0"/>
        <w:spacing w:after="47"/>
        <w:ind w:firstLine="567"/>
        <w:jc w:val="both"/>
      </w:pPr>
      <w:r>
        <w:t xml:space="preserve">достижение основных результатов образования (личностных и предметных), при этом оценка личностных результатов отвечает этическим принципам охраны прав личности и конфиденциальности, то есть осуществляется в форме, не представляющей угрозы личности, её психологической безопасности и эмоциональному статусу; </w:t>
      </w:r>
    </w:p>
    <w:p w:rsidR="00641F72" w:rsidRDefault="00641F72" w:rsidP="00641F72">
      <w:pPr>
        <w:autoSpaceDE w:val="0"/>
        <w:autoSpaceDN w:val="0"/>
        <w:adjustRightInd w:val="0"/>
        <w:ind w:firstLine="567"/>
        <w:jc w:val="both"/>
      </w:pPr>
      <w:r>
        <w:t xml:space="preserve">взаимосвязь системы оценки и образовательного процесса; </w:t>
      </w:r>
    </w:p>
    <w:p w:rsidR="00641F72" w:rsidRDefault="00641F72" w:rsidP="00641F72">
      <w:pPr>
        <w:autoSpaceDE w:val="0"/>
        <w:autoSpaceDN w:val="0"/>
        <w:adjustRightInd w:val="0"/>
        <w:spacing w:after="47"/>
        <w:ind w:firstLine="567"/>
        <w:jc w:val="both"/>
      </w:pPr>
      <w:r>
        <w:t xml:space="preserve">единство </w:t>
      </w:r>
      <w:proofErr w:type="spellStart"/>
      <w:r>
        <w:t>критериальной</w:t>
      </w:r>
      <w:proofErr w:type="spellEnd"/>
      <w:r>
        <w:t xml:space="preserve"> и содержательной базы внутренней и внешней оценки (внешняя оценка осуществляется внешними по отношению к общеобразовательному учреждению службами; внутренняя — самим учреждением — учениками, педагогами, руководством); </w:t>
      </w:r>
    </w:p>
    <w:p w:rsidR="00641F72" w:rsidRDefault="00641F72" w:rsidP="00641F72">
      <w:pPr>
        <w:autoSpaceDE w:val="0"/>
        <w:autoSpaceDN w:val="0"/>
        <w:adjustRightInd w:val="0"/>
        <w:ind w:firstLine="567"/>
        <w:jc w:val="both"/>
      </w:pPr>
      <w:r>
        <w:t>участие в оценочной деятельности самих учащихся, что способствует формированию у них навыков рефлексии, самоанализа, самоконтроля, сам</w:t>
      </w:r>
      <w:proofErr w:type="gramStart"/>
      <w:r>
        <w:t>о-</w:t>
      </w:r>
      <w:proofErr w:type="gramEnd"/>
      <w:r>
        <w:t xml:space="preserve"> и </w:t>
      </w:r>
      <w:proofErr w:type="spellStart"/>
      <w:r>
        <w:t>взаимооценки</w:t>
      </w:r>
      <w:proofErr w:type="spellEnd"/>
      <w:r>
        <w:t xml:space="preserve"> и предоставляет возможность освоить эффективные средства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641F72" w:rsidRDefault="00641F72" w:rsidP="00641F72">
      <w:pPr>
        <w:autoSpaceDE w:val="0"/>
        <w:autoSpaceDN w:val="0"/>
        <w:adjustRightInd w:val="0"/>
        <w:ind w:firstLine="567"/>
        <w:jc w:val="both"/>
      </w:pPr>
      <w:r>
        <w:t xml:space="preserve">Обязательному систематическому исследованию подлежат учебные достижения и качество воспитания учащихся, влияние учебно-воспитательного процесса на состояние здоровья школьников, влияние экспериментальной и инновационной деятельности на уровень умственного и интеллектуального развития и психофизического здоровья детей. </w:t>
      </w:r>
      <w:proofErr w:type="spellStart"/>
      <w:r>
        <w:t>Внутришкольный</w:t>
      </w:r>
      <w:proofErr w:type="spellEnd"/>
      <w:r>
        <w:t xml:space="preserve"> мониторинг учебных достижений осуществляется в форме мониторинговых контрольных работ. Контрольные работы проводятся с использованием единой системы контрольно-измерительных материалов и единой системы оценивания. </w:t>
      </w:r>
    </w:p>
    <w:p w:rsidR="00641F72" w:rsidRDefault="00641F72" w:rsidP="00641F72">
      <w:pPr>
        <w:suppressAutoHyphens w:val="0"/>
        <w:autoSpaceDE w:val="0"/>
        <w:autoSpaceDN w:val="0"/>
        <w:adjustRightInd w:val="0"/>
        <w:ind w:firstLine="567"/>
        <w:rPr>
          <w:rFonts w:eastAsia="Times New Roman"/>
          <w:lang w:eastAsia="ru-RU"/>
        </w:rPr>
      </w:pPr>
      <w:r>
        <w:rPr>
          <w:rFonts w:eastAsia="Times New Roman"/>
          <w:lang w:eastAsia="ru-RU"/>
        </w:rPr>
        <w:t>В школе используются следующие виды оценивания предметных результатов</w:t>
      </w:r>
      <w:r>
        <w:rPr>
          <w:rFonts w:eastAsia="Times New Roman"/>
          <w:b/>
          <w:bCs/>
          <w:lang w:eastAsia="ru-RU"/>
        </w:rPr>
        <w:t xml:space="preserve">: </w:t>
      </w:r>
      <w:r>
        <w:rPr>
          <w:rFonts w:eastAsia="Times New Roman"/>
          <w:lang w:eastAsia="ru-RU"/>
        </w:rPr>
        <w:t>стартовая диагностика (входной контроль), промежуточный контроль, итоговый контроль,  текущее оценивание.</w:t>
      </w:r>
    </w:p>
    <w:p w:rsidR="00641F72" w:rsidRDefault="00641F72" w:rsidP="00641F72">
      <w:pPr>
        <w:suppressAutoHyphens w:val="0"/>
        <w:autoSpaceDE w:val="0"/>
        <w:autoSpaceDN w:val="0"/>
        <w:adjustRightInd w:val="0"/>
        <w:ind w:firstLine="567"/>
        <w:jc w:val="both"/>
        <w:rPr>
          <w:rFonts w:eastAsia="Times New Roman"/>
          <w:lang w:eastAsia="ru-RU"/>
        </w:rPr>
      </w:pPr>
      <w:r>
        <w:rPr>
          <w:rFonts w:eastAsia="Times New Roman"/>
          <w:lang w:eastAsia="ru-RU"/>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41F72" w:rsidRDefault="00641F72" w:rsidP="00641F72">
      <w:pPr>
        <w:suppressAutoHyphens w:val="0"/>
        <w:autoSpaceDE w:val="0"/>
        <w:autoSpaceDN w:val="0"/>
        <w:adjustRightInd w:val="0"/>
        <w:rPr>
          <w:rFonts w:eastAsia="Times New Roman"/>
          <w:lang w:eastAsia="ru-RU"/>
        </w:rPr>
      </w:pPr>
      <w:r>
        <w:rPr>
          <w:rFonts w:eastAsia="Times New Roman"/>
          <w:b/>
          <w:bCs/>
          <w:i/>
          <w:iCs/>
          <w:lang w:eastAsia="ru-RU"/>
        </w:rPr>
        <w:t>Формами контроля являются</w:t>
      </w:r>
      <w:r>
        <w:rPr>
          <w:rFonts w:eastAsia="Times New Roman"/>
          <w:lang w:eastAsia="ru-RU"/>
        </w:rPr>
        <w:t>:</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устный опрос; письменный опрос; самостоятельные проверочные работы, специально</w:t>
      </w:r>
    </w:p>
    <w:p w:rsidR="00641F72" w:rsidRDefault="00641F72" w:rsidP="00641F72">
      <w:pPr>
        <w:suppressAutoHyphens w:val="0"/>
        <w:autoSpaceDE w:val="0"/>
        <w:autoSpaceDN w:val="0"/>
        <w:adjustRightInd w:val="0"/>
        <w:jc w:val="both"/>
        <w:rPr>
          <w:b/>
          <w:bCs/>
        </w:rPr>
      </w:pPr>
      <w:proofErr w:type="gramStart"/>
      <w:r>
        <w:rPr>
          <w:rFonts w:eastAsia="Times New Roman"/>
          <w:lang w:eastAsia="ru-RU"/>
        </w:rPr>
        <w:t xml:space="preserve">формирующие самоконтроль и самооценку учащихся после освоения ими определенных тем; </w:t>
      </w:r>
      <w:r>
        <w:rPr>
          <w:rFonts w:eastAsia="Times New Roman"/>
          <w:lang w:eastAsia="ru-RU"/>
        </w:rPr>
        <w:lastRenderedPageBreak/>
        <w:t>самостоятельные работы, демонстрирующие умения учащихся применять усвоенные по определенной теме знания на практике; тестовые диагностические задания; графические работы: рисунки, диаграммы, схемы, чертежи и т. д.; административные контрольные  работы, проверяющие усвоение учащимися определенных тем, разделов программы, курса обучения за определенный период времени (четверть, полугодие, год);</w:t>
      </w:r>
      <w:proofErr w:type="gramEnd"/>
      <w:r>
        <w:rPr>
          <w:rFonts w:eastAsia="Times New Roman"/>
          <w:lang w:eastAsia="ru-RU"/>
        </w:rPr>
        <w:t xml:space="preserve"> текущие контрольные работы; итоговые контрольные работы; комплексные контрольные работы; презентация проектных работ; презентация исследовательских работ.</w:t>
      </w:r>
    </w:p>
    <w:p w:rsidR="00641F72" w:rsidRDefault="00641F72" w:rsidP="00641F72">
      <w:pPr>
        <w:ind w:firstLine="454"/>
        <w:jc w:val="center"/>
        <w:outlineLvl w:val="0"/>
        <w:rPr>
          <w:b/>
        </w:rPr>
      </w:pPr>
    </w:p>
    <w:p w:rsidR="00641F72" w:rsidRDefault="00641F72" w:rsidP="00641F72">
      <w:pPr>
        <w:ind w:firstLine="454"/>
        <w:jc w:val="center"/>
        <w:outlineLvl w:val="0"/>
        <w:rPr>
          <w:b/>
        </w:rPr>
      </w:pPr>
      <w:r>
        <w:rPr>
          <w:b/>
        </w:rPr>
        <w:t>Особенности оценки личностных результатов</w:t>
      </w:r>
    </w:p>
    <w:p w:rsidR="00641F72" w:rsidRDefault="00641F72" w:rsidP="00641F72">
      <w:pPr>
        <w:ind w:firstLine="454"/>
        <w:jc w:val="both"/>
      </w:pPr>
      <w:r>
        <w:rPr>
          <w:b/>
        </w:rPr>
        <w:t xml:space="preserve">Оценка личностных результатов </w:t>
      </w:r>
      <w:r>
        <w:rPr>
          <w:bCs/>
        </w:rPr>
        <w:t xml:space="preserve">представляет собой оценку достижения обучающимися </w:t>
      </w:r>
      <w:r>
        <w:t xml:space="preserve">в ходе их личностного развития планируемых результатов. </w:t>
      </w:r>
    </w:p>
    <w:p w:rsidR="00641F72" w:rsidRDefault="00641F72" w:rsidP="00641F72">
      <w:pPr>
        <w:ind w:firstLine="454"/>
        <w:jc w:val="both"/>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641F72" w:rsidRDefault="00641F72" w:rsidP="00641F72">
      <w:pPr>
        <w:ind w:firstLine="454"/>
        <w:jc w:val="both"/>
        <w:rPr>
          <w:bCs/>
          <w:iCs/>
        </w:rPr>
      </w:pPr>
      <w:r>
        <w:rPr>
          <w:bCs/>
          <w:iCs/>
        </w:rPr>
        <w:t xml:space="preserve">Основными </w:t>
      </w:r>
      <w:r>
        <w:rPr>
          <w:b/>
          <w:bCs/>
          <w:iCs/>
        </w:rPr>
        <w:t>объектами</w:t>
      </w:r>
      <w:r>
        <w:rPr>
          <w:bCs/>
          <w:iCs/>
        </w:rPr>
        <w:t xml:space="preserve"> оценки личностных результатов служат:</w:t>
      </w:r>
    </w:p>
    <w:p w:rsidR="00641F72" w:rsidRDefault="00641F72" w:rsidP="00641F72">
      <w:pPr>
        <w:ind w:firstLine="454"/>
        <w:jc w:val="both"/>
        <w:rPr>
          <w:iCs/>
        </w:rPr>
      </w:pPr>
      <w:r>
        <w:t>1) </w:t>
      </w:r>
      <w:proofErr w:type="spellStart"/>
      <w:r>
        <w:t>сформированность</w:t>
      </w:r>
      <w:proofErr w:type="spellEnd"/>
      <w:r>
        <w:t xml:space="preserve"> </w:t>
      </w:r>
      <w:r>
        <w:rPr>
          <w:i/>
        </w:rPr>
        <w:t>основ гражданской идентичности</w:t>
      </w:r>
      <w:r>
        <w:t xml:space="preserve"> личности;</w:t>
      </w:r>
    </w:p>
    <w:p w:rsidR="00641F72" w:rsidRDefault="00641F72" w:rsidP="00641F72">
      <w:pPr>
        <w:ind w:firstLine="454"/>
        <w:jc w:val="both"/>
        <w:rPr>
          <w:iCs/>
        </w:rPr>
      </w:pPr>
      <w:r>
        <w:t xml:space="preserve">2) готовность к переходу к </w:t>
      </w:r>
      <w:r>
        <w:rPr>
          <w:i/>
        </w:rPr>
        <w:t>самообразованию</w:t>
      </w:r>
      <w:r>
        <w:t xml:space="preserve"> </w:t>
      </w:r>
      <w:r>
        <w:rPr>
          <w:i/>
        </w:rPr>
        <w:t>на основе учебно-познавательной мотивации</w:t>
      </w:r>
      <w:r>
        <w:t xml:space="preserve">, в том числе готовность к </w:t>
      </w:r>
      <w:r>
        <w:rPr>
          <w:i/>
        </w:rPr>
        <w:t>выбору направления профильного образования</w:t>
      </w:r>
      <w:r>
        <w:t>;</w:t>
      </w:r>
    </w:p>
    <w:p w:rsidR="00641F72" w:rsidRDefault="00641F72" w:rsidP="00641F72">
      <w:pPr>
        <w:ind w:firstLine="454"/>
        <w:jc w:val="both"/>
      </w:pPr>
      <w:r>
        <w:rPr>
          <w:rStyle w:val="dash041e005f0431005f044b005f0447005f043d005f044b005f0439005f005fchar1char10"/>
        </w:rPr>
        <w:t>3) </w:t>
      </w:r>
      <w:proofErr w:type="spellStart"/>
      <w:r>
        <w:t>сформированность</w:t>
      </w:r>
      <w:proofErr w:type="spellEnd"/>
      <w:r>
        <w:t xml:space="preserve"> </w:t>
      </w:r>
      <w:r>
        <w:rPr>
          <w:rStyle w:val="dash041e005f0431005f044b005f0447005f043d005f044b005f0439005f005fchar1char10"/>
          <w:i/>
        </w:rPr>
        <w:t>социальных компетенций</w:t>
      </w:r>
      <w:r>
        <w:rPr>
          <w:rStyle w:val="dash041e005f0431005f044b005f0447005f043d005f044b005f0439005f005fchar1char10"/>
        </w:rPr>
        <w:t>, включая ценностно-смысловые установки и моральные нормы, опыт социальных и межличностных отношений, правосознание</w:t>
      </w:r>
      <w:r>
        <w:t>.</w:t>
      </w:r>
    </w:p>
    <w:p w:rsidR="00641F72" w:rsidRDefault="00641F72" w:rsidP="00641F72">
      <w:pPr>
        <w:ind w:firstLine="454"/>
        <w:jc w:val="both"/>
      </w:pPr>
      <w:r>
        <w:t xml:space="preserve">Эффективной формой оценивания динамики личностных достижений учащихся является </w:t>
      </w:r>
      <w:r>
        <w:rPr>
          <w:b/>
          <w:bCs/>
        </w:rPr>
        <w:t xml:space="preserve">портфолио </w:t>
      </w:r>
      <w:r>
        <w:t>- коллекция работ и результатов учащегося, которая демонстрирует его усилия, прогресс и достижения в различных областях.</w:t>
      </w:r>
    </w:p>
    <w:p w:rsidR="00641F72" w:rsidRDefault="00641F72" w:rsidP="00641F72">
      <w:pPr>
        <w:ind w:firstLine="454"/>
        <w:jc w:val="both"/>
      </w:pPr>
      <w:r>
        <w:t>Результаты личностных достижений учащихся регулярно обсуждаются на классных собраниях, заседаниях педагогического совета, доводятся до сведения родителей на родительских собраниях, отражаются на школьном сайте, информационных стендах. Презентация личностных достижений учащихся проводится в период предметных Недель, на традиционных мероприятиях и праздниках: День Знаний, праздник последнего звонка, выпускной вечер и другие мероприятия в соответствии с планом школы.</w:t>
      </w:r>
    </w:p>
    <w:p w:rsidR="00641F72" w:rsidRDefault="00641F72" w:rsidP="00641F72">
      <w:pPr>
        <w:ind w:firstLine="454"/>
        <w:jc w:val="both"/>
      </w:pPr>
      <w:r>
        <w:t xml:space="preserve">По результатам накопленной оценки, которая формируется на основе материалов портфолио, делаются выводы: </w:t>
      </w:r>
    </w:p>
    <w:p w:rsidR="00641F72" w:rsidRDefault="00641F72" w:rsidP="00641F72">
      <w:pPr>
        <w:pStyle w:val="Default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о </w:t>
      </w:r>
      <w:proofErr w:type="spellStart"/>
      <w:r>
        <w:rPr>
          <w:rFonts w:ascii="Times New Roman" w:eastAsia="Calibri" w:hAnsi="Times New Roman" w:cs="Times New Roman"/>
          <w:color w:val="auto"/>
          <w:lang w:eastAsia="en-US"/>
        </w:rPr>
        <w:t>сформированности</w:t>
      </w:r>
      <w:proofErr w:type="spellEnd"/>
      <w:r>
        <w:rPr>
          <w:rFonts w:ascii="Times New Roman" w:eastAsia="Calibri" w:hAnsi="Times New Roman" w:cs="Times New Roman"/>
          <w:color w:val="auto"/>
          <w:lang w:eastAsia="en-US"/>
        </w:rPr>
        <w:t xml:space="preserve"> универсальных и предметных способов действий, а также опорной системы знаний, обеспечивающих возможность продолжения образования на следующей ступени образования; </w:t>
      </w:r>
    </w:p>
    <w:p w:rsidR="00641F72" w:rsidRDefault="00641F72" w:rsidP="00641F72">
      <w:pPr>
        <w:pStyle w:val="Default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о </w:t>
      </w:r>
      <w:proofErr w:type="spellStart"/>
      <w:r>
        <w:rPr>
          <w:rFonts w:ascii="Times New Roman" w:eastAsia="Calibri" w:hAnsi="Times New Roman" w:cs="Times New Roman"/>
          <w:color w:val="auto"/>
          <w:lang w:eastAsia="en-US"/>
        </w:rPr>
        <w:t>сформированности</w:t>
      </w:r>
      <w:proofErr w:type="spellEnd"/>
      <w:r>
        <w:rPr>
          <w:rFonts w:ascii="Times New Roman" w:eastAsia="Calibri" w:hAnsi="Times New Roman" w:cs="Times New Roman"/>
          <w:color w:val="auto"/>
          <w:lang w:eastAsia="en-US"/>
        </w:rPr>
        <w:t xml:space="preserve"> основ умения учиться, т. е. способности к самоорганизации с целью постановки и решения учебно-познавательных и учебно-практических задач; </w:t>
      </w:r>
    </w:p>
    <w:p w:rsidR="00641F72" w:rsidRDefault="00641F72" w:rsidP="00641F72">
      <w:pPr>
        <w:pStyle w:val="Default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об индивидуальном прогрессе в основных сферах развития личности: мотивационно-смысловой, познавательной, волевой и </w:t>
      </w:r>
      <w:proofErr w:type="spellStart"/>
      <w:r>
        <w:rPr>
          <w:rFonts w:ascii="Times New Roman" w:eastAsia="Calibri" w:hAnsi="Times New Roman" w:cs="Times New Roman"/>
          <w:color w:val="auto"/>
          <w:lang w:eastAsia="en-US"/>
        </w:rPr>
        <w:t>саморегуляции</w:t>
      </w:r>
      <w:proofErr w:type="spellEnd"/>
      <w:r>
        <w:rPr>
          <w:rFonts w:ascii="Times New Roman" w:eastAsia="Calibri" w:hAnsi="Times New Roman" w:cs="Times New Roman"/>
          <w:color w:val="auto"/>
          <w:lang w:eastAsia="en-US"/>
        </w:rPr>
        <w:t xml:space="preserve">. </w:t>
      </w:r>
    </w:p>
    <w:p w:rsidR="00641F72" w:rsidRDefault="00641F72" w:rsidP="00641F72">
      <w:pPr>
        <w:autoSpaceDE w:val="0"/>
        <w:autoSpaceDN w:val="0"/>
        <w:adjustRightInd w:val="0"/>
        <w:ind w:firstLine="567"/>
        <w:jc w:val="center"/>
        <w:rPr>
          <w:b/>
          <w:bCs/>
        </w:rPr>
      </w:pPr>
    </w:p>
    <w:p w:rsidR="00641F72" w:rsidRDefault="00641F72" w:rsidP="00641F72">
      <w:pPr>
        <w:autoSpaceDE w:val="0"/>
        <w:autoSpaceDN w:val="0"/>
        <w:adjustRightInd w:val="0"/>
        <w:ind w:firstLine="567"/>
        <w:jc w:val="center"/>
        <w:rPr>
          <w:b/>
          <w:bCs/>
        </w:rPr>
      </w:pPr>
      <w:r>
        <w:rPr>
          <w:b/>
          <w:bCs/>
        </w:rPr>
        <w:t>Особенности оценки предметных  результатов</w:t>
      </w:r>
    </w:p>
    <w:p w:rsidR="00641F72" w:rsidRDefault="00641F72" w:rsidP="00641F72">
      <w:pPr>
        <w:autoSpaceDE w:val="0"/>
        <w:autoSpaceDN w:val="0"/>
        <w:adjustRightInd w:val="0"/>
        <w:ind w:firstLine="567"/>
        <w:jc w:val="both"/>
        <w:rPr>
          <w:bCs/>
        </w:rPr>
      </w:pPr>
      <w:r>
        <w:rPr>
          <w:bCs/>
        </w:rPr>
        <w:t>Оценка предметных результатов представляет собой оценку достижения обучающимся планируемых результатов по отдельным предметам.</w:t>
      </w:r>
    </w:p>
    <w:p w:rsidR="00641F72" w:rsidRDefault="00641F72" w:rsidP="00641F72">
      <w:pPr>
        <w:autoSpaceDE w:val="0"/>
        <w:autoSpaceDN w:val="0"/>
        <w:adjustRightInd w:val="0"/>
        <w:ind w:firstLine="567"/>
        <w:jc w:val="both"/>
        <w:rPr>
          <w:bCs/>
        </w:rPr>
      </w:pPr>
      <w:r>
        <w:rPr>
          <w:bCs/>
        </w:rPr>
        <w:t>Формирование этих результатов обеспечивается за счёт основных компонентов образовательного процесса — учебных предметов.</w:t>
      </w:r>
    </w:p>
    <w:p w:rsidR="00641F72" w:rsidRDefault="00641F72" w:rsidP="00641F72">
      <w:pPr>
        <w:autoSpaceDE w:val="0"/>
        <w:autoSpaceDN w:val="0"/>
        <w:adjustRightInd w:val="0"/>
        <w:ind w:firstLine="567"/>
        <w:jc w:val="both"/>
        <w:rPr>
          <w:bCs/>
        </w:rPr>
      </w:pPr>
      <w:r>
        <w:rPr>
          <w:bCs/>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познавательных, регулятивных, коммуникативных действий.</w:t>
      </w:r>
    </w:p>
    <w:p w:rsidR="00641F72" w:rsidRDefault="00641F72" w:rsidP="00641F72">
      <w:pPr>
        <w:pStyle w:val="Default0"/>
        <w:ind w:firstLine="567"/>
        <w:jc w:val="both"/>
        <w:rPr>
          <w:rFonts w:ascii="Times New Roman" w:hAnsi="Times New Roman" w:cs="Times New Roman"/>
          <w:color w:val="auto"/>
        </w:rPr>
      </w:pPr>
      <w:r>
        <w:rPr>
          <w:rFonts w:ascii="Times New Roman" w:hAnsi="Times New Roman" w:cs="Times New Roman"/>
          <w:b/>
          <w:bCs/>
          <w:color w:val="auto"/>
        </w:rPr>
        <w:tab/>
      </w:r>
      <w:r>
        <w:rPr>
          <w:rFonts w:ascii="Times New Roman" w:hAnsi="Times New Roman" w:cs="Times New Roman"/>
          <w:color w:val="auto"/>
        </w:rPr>
        <w:t>Динамика  развития основных компонентов образовательной деятельности школьников фиксируется в карте мониторинга.</w:t>
      </w:r>
    </w:p>
    <w:p w:rsidR="00641F72" w:rsidRDefault="00641F72" w:rsidP="00641F72">
      <w:pPr>
        <w:pStyle w:val="Default0"/>
        <w:jc w:val="both"/>
        <w:rPr>
          <w:rFonts w:ascii="Times New Roman" w:hAnsi="Times New Roman" w:cs="Times New Roman"/>
          <w:b/>
          <w:bCs/>
          <w:color w:val="auto"/>
        </w:rPr>
      </w:pPr>
      <w:r>
        <w:rPr>
          <w:rFonts w:ascii="Times New Roman" w:hAnsi="Times New Roman" w:cs="Times New Roman"/>
          <w:b/>
          <w:bCs/>
          <w:color w:val="auto"/>
        </w:rPr>
        <w:t xml:space="preserve">Мониторинговая карта </w:t>
      </w:r>
    </w:p>
    <w:p w:rsidR="00641F72" w:rsidRDefault="00641F72" w:rsidP="00641F72">
      <w:pPr>
        <w:pStyle w:val="Default0"/>
        <w:ind w:firstLine="567"/>
        <w:jc w:val="both"/>
        <w:rPr>
          <w:rFonts w:ascii="Times New Roman" w:hAnsi="Times New Roman" w:cs="Times New Roman"/>
          <w:color w:val="auto"/>
        </w:rPr>
      </w:pPr>
      <w:r>
        <w:rPr>
          <w:rFonts w:ascii="Times New Roman" w:hAnsi="Times New Roman" w:cs="Times New Roman"/>
          <w:b/>
          <w:bCs/>
          <w:color w:val="auto"/>
        </w:rPr>
        <w:lastRenderedPageBreak/>
        <w:t xml:space="preserve">Цель мониторинга: </w:t>
      </w:r>
      <w:r>
        <w:rPr>
          <w:rFonts w:ascii="Times New Roman" w:hAnsi="Times New Roman" w:cs="Times New Roman"/>
          <w:color w:val="auto"/>
        </w:rPr>
        <w:t xml:space="preserve">выявление динамики развития основных компонентов образовательной деятельности школьников </w:t>
      </w:r>
    </w:p>
    <w:p w:rsidR="00641F72" w:rsidRDefault="00641F72" w:rsidP="00641F72">
      <w:pPr>
        <w:pStyle w:val="Default0"/>
        <w:jc w:val="both"/>
        <w:rPr>
          <w:rFonts w:ascii="Times New Roman" w:hAnsi="Times New Roman" w:cs="Times New Roman"/>
          <w:b/>
          <w:bCs/>
          <w:color w:val="auto"/>
        </w:rPr>
      </w:pPr>
      <w:r>
        <w:rPr>
          <w:rFonts w:ascii="Times New Roman" w:hAnsi="Times New Roman" w:cs="Times New Roman"/>
          <w:b/>
          <w:bCs/>
          <w:color w:val="auto"/>
        </w:rPr>
        <w:t xml:space="preserve">I. Учащиеся школы </w:t>
      </w:r>
    </w:p>
    <w:tbl>
      <w:tblPr>
        <w:tblW w:w="10350" w:type="dxa"/>
        <w:tblInd w:w="-34" w:type="dxa"/>
        <w:tblLayout w:type="fixed"/>
        <w:tblLook w:val="04A0" w:firstRow="1" w:lastRow="0" w:firstColumn="1" w:lastColumn="0" w:noHBand="0" w:noVBand="1"/>
      </w:tblPr>
      <w:tblGrid>
        <w:gridCol w:w="1986"/>
        <w:gridCol w:w="1844"/>
        <w:gridCol w:w="1985"/>
        <w:gridCol w:w="708"/>
        <w:gridCol w:w="1134"/>
        <w:gridCol w:w="1418"/>
        <w:gridCol w:w="1275"/>
      </w:tblGrid>
      <w:tr w:rsidR="00641F72" w:rsidTr="00641F72">
        <w:trPr>
          <w:trHeight w:val="291"/>
        </w:trPr>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Мониторинг развития учащихся Показатели</w:t>
            </w:r>
          </w:p>
        </w:tc>
        <w:tc>
          <w:tcPr>
            <w:tcW w:w="1843"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Диагностический инструментарий</w:t>
            </w:r>
          </w:p>
        </w:tc>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Методы сбора информации</w:t>
            </w:r>
          </w:p>
        </w:tc>
        <w:tc>
          <w:tcPr>
            <w:tcW w:w="70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Классы</w:t>
            </w:r>
          </w:p>
        </w:tc>
        <w:tc>
          <w:tcPr>
            <w:tcW w:w="1134"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b/>
                <w:bCs/>
                <w:iCs/>
                <w:color w:val="auto"/>
              </w:rPr>
            </w:pPr>
            <w:proofErr w:type="spellStart"/>
            <w:proofErr w:type="gramStart"/>
            <w:r>
              <w:rPr>
                <w:rFonts w:ascii="Times New Roman" w:hAnsi="Times New Roman" w:cs="Times New Roman"/>
                <w:b/>
                <w:bCs/>
                <w:iCs/>
                <w:color w:val="auto"/>
              </w:rPr>
              <w:t>Перио-дичность</w:t>
            </w:r>
            <w:proofErr w:type="spellEnd"/>
            <w:proofErr w:type="gramEnd"/>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 xml:space="preserve">Форма </w:t>
            </w:r>
            <w:proofErr w:type="gramStart"/>
            <w:r>
              <w:rPr>
                <w:rFonts w:ascii="Times New Roman" w:hAnsi="Times New Roman" w:cs="Times New Roman"/>
                <w:b/>
                <w:bCs/>
                <w:iCs/>
                <w:color w:val="auto"/>
              </w:rPr>
              <w:t>предо-</w:t>
            </w:r>
            <w:proofErr w:type="spellStart"/>
            <w:r>
              <w:rPr>
                <w:rFonts w:ascii="Times New Roman" w:hAnsi="Times New Roman" w:cs="Times New Roman"/>
                <w:b/>
                <w:bCs/>
                <w:iCs/>
                <w:color w:val="auto"/>
              </w:rPr>
              <w:t>ставления</w:t>
            </w:r>
            <w:proofErr w:type="spellEnd"/>
            <w:proofErr w:type="gramEnd"/>
            <w:r>
              <w:rPr>
                <w:rFonts w:ascii="Times New Roman" w:hAnsi="Times New Roman" w:cs="Times New Roman"/>
                <w:b/>
                <w:bCs/>
                <w:iCs/>
                <w:color w:val="auto"/>
              </w:rPr>
              <w:t xml:space="preserve">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Ответственные</w:t>
            </w:r>
          </w:p>
        </w:tc>
      </w:tr>
      <w:tr w:rsidR="00641F72" w:rsidTr="00641F72">
        <w:trPr>
          <w:trHeight w:val="125"/>
        </w:trPr>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1</w:t>
            </w:r>
          </w:p>
        </w:tc>
        <w:tc>
          <w:tcPr>
            <w:tcW w:w="1843"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2</w:t>
            </w:r>
          </w:p>
        </w:tc>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3</w:t>
            </w:r>
          </w:p>
        </w:tc>
        <w:tc>
          <w:tcPr>
            <w:tcW w:w="70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4</w:t>
            </w:r>
          </w:p>
        </w:tc>
        <w:tc>
          <w:tcPr>
            <w:tcW w:w="1134"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5</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6</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7</w:t>
            </w:r>
          </w:p>
        </w:tc>
      </w:tr>
      <w:tr w:rsidR="00641F72" w:rsidTr="00641F72">
        <w:trPr>
          <w:trHeight w:val="90"/>
        </w:trPr>
        <w:tc>
          <w:tcPr>
            <w:tcW w:w="1034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641F72" w:rsidRDefault="00641F72">
            <w:pPr>
              <w:snapToGrid w:val="0"/>
              <w:spacing w:line="276" w:lineRule="auto"/>
              <w:jc w:val="center"/>
            </w:pPr>
            <w:r>
              <w:t xml:space="preserve">1.1. Уровень </w:t>
            </w:r>
            <w:proofErr w:type="spellStart"/>
            <w:r>
              <w:t>обученности</w:t>
            </w:r>
            <w:proofErr w:type="spellEnd"/>
          </w:p>
        </w:tc>
      </w:tr>
      <w:tr w:rsidR="00641F72" w:rsidTr="00641F72">
        <w:trPr>
          <w:trHeight w:val="494"/>
        </w:trPr>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Учебные возможности учащихся </w:t>
            </w:r>
          </w:p>
        </w:tc>
        <w:tc>
          <w:tcPr>
            <w:tcW w:w="1843"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Диагностическая карта учебных возможностей учащихся В.И. Зверевой </w:t>
            </w:r>
          </w:p>
        </w:tc>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Заполнение карты наблюдения за учащимися </w:t>
            </w:r>
          </w:p>
        </w:tc>
        <w:tc>
          <w:tcPr>
            <w:tcW w:w="70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полугодие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Сводные таблицы,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классные руководители </w:t>
            </w:r>
          </w:p>
        </w:tc>
      </w:tr>
      <w:tr w:rsidR="00641F72" w:rsidTr="00641F72">
        <w:trPr>
          <w:trHeight w:val="300"/>
        </w:trPr>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Познавательная сфера </w:t>
            </w:r>
          </w:p>
        </w:tc>
        <w:tc>
          <w:tcPr>
            <w:tcW w:w="1843"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Тесты ГИТ, ШТУР, КОТ </w:t>
            </w:r>
          </w:p>
        </w:tc>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Проведение тестирования, наблюдение </w:t>
            </w:r>
          </w:p>
        </w:tc>
        <w:tc>
          <w:tcPr>
            <w:tcW w:w="70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5,8,9</w:t>
            </w:r>
          </w:p>
        </w:tc>
        <w:tc>
          <w:tcPr>
            <w:tcW w:w="1134"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Диаграммы, 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Психолог, классные руководители </w:t>
            </w:r>
          </w:p>
        </w:tc>
      </w:tr>
      <w:tr w:rsidR="00641F72" w:rsidTr="00641F72">
        <w:trPr>
          <w:trHeight w:val="504"/>
        </w:trPr>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Общие способности </w:t>
            </w:r>
          </w:p>
        </w:tc>
        <w:tc>
          <w:tcPr>
            <w:tcW w:w="1843"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Тесты для оценки способностей школьника (</w:t>
            </w:r>
            <w:proofErr w:type="gramStart"/>
            <w:r>
              <w:rPr>
                <w:rFonts w:ascii="Times New Roman" w:hAnsi="Times New Roman" w:cs="Times New Roman"/>
                <w:color w:val="auto"/>
              </w:rPr>
              <w:t>Петрушин</w:t>
            </w:r>
            <w:proofErr w:type="gramEnd"/>
            <w:r>
              <w:rPr>
                <w:rFonts w:ascii="Times New Roman" w:hAnsi="Times New Roman" w:cs="Times New Roman"/>
                <w:color w:val="auto"/>
              </w:rPr>
              <w:t xml:space="preserve"> В.И.) </w:t>
            </w:r>
          </w:p>
        </w:tc>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Проведение тестирования, наблюдение </w:t>
            </w:r>
          </w:p>
        </w:tc>
        <w:tc>
          <w:tcPr>
            <w:tcW w:w="70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9</w:t>
            </w:r>
          </w:p>
        </w:tc>
        <w:tc>
          <w:tcPr>
            <w:tcW w:w="1134"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Диаграммы, 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Психолог, классные руководители </w:t>
            </w:r>
          </w:p>
        </w:tc>
      </w:tr>
      <w:tr w:rsidR="00641F72" w:rsidTr="00641F72">
        <w:trPr>
          <w:trHeight w:val="90"/>
        </w:trPr>
        <w:tc>
          <w:tcPr>
            <w:tcW w:w="1034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641F72" w:rsidRDefault="00641F72">
            <w:pPr>
              <w:snapToGrid w:val="0"/>
              <w:spacing w:line="276" w:lineRule="auto"/>
              <w:jc w:val="center"/>
            </w:pPr>
            <w:r>
              <w:t>1.2. Результаты учебной деятельности</w:t>
            </w:r>
          </w:p>
        </w:tc>
      </w:tr>
      <w:tr w:rsidR="00641F72" w:rsidTr="00641F72">
        <w:trPr>
          <w:trHeight w:val="561"/>
        </w:trPr>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Уровень успеваемости </w:t>
            </w:r>
          </w:p>
        </w:tc>
        <w:tc>
          <w:tcPr>
            <w:tcW w:w="1843"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Отчеты педагогов по итогам четверти, учебного года </w:t>
            </w:r>
          </w:p>
        </w:tc>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Заполнение установленной формы отчета </w:t>
            </w:r>
          </w:p>
        </w:tc>
        <w:tc>
          <w:tcPr>
            <w:tcW w:w="70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четверть, годовой отчет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w:t>
            </w:r>
          </w:p>
        </w:tc>
      </w:tr>
      <w:tr w:rsidR="00641F72" w:rsidTr="00641F72">
        <w:trPr>
          <w:trHeight w:val="1020"/>
        </w:trPr>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Уровень </w:t>
            </w:r>
            <w:proofErr w:type="spellStart"/>
            <w:r>
              <w:rPr>
                <w:rFonts w:ascii="Times New Roman" w:hAnsi="Times New Roman" w:cs="Times New Roman"/>
                <w:color w:val="auto"/>
              </w:rPr>
              <w:t>обученности</w:t>
            </w:r>
            <w:proofErr w:type="spellEnd"/>
            <w:r>
              <w:rPr>
                <w:rFonts w:ascii="Times New Roman" w:hAnsi="Times New Roman" w:cs="Times New Roman"/>
                <w:color w:val="auto"/>
              </w:rPr>
              <w:t xml:space="preserve"> учащихся </w:t>
            </w:r>
          </w:p>
        </w:tc>
        <w:tc>
          <w:tcPr>
            <w:tcW w:w="1843"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Различные виды контрольно-измерительных инструментов: тексты контрольных работ, тестов, итоговой аттестации </w:t>
            </w:r>
          </w:p>
        </w:tc>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Подготовка отчетов учителей, школьных методических объединений </w:t>
            </w:r>
          </w:p>
        </w:tc>
        <w:tc>
          <w:tcPr>
            <w:tcW w:w="70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По плану </w:t>
            </w:r>
            <w:proofErr w:type="spellStart"/>
            <w:r>
              <w:rPr>
                <w:rFonts w:ascii="Times New Roman" w:hAnsi="Times New Roman" w:cs="Times New Roman"/>
                <w:color w:val="auto"/>
              </w:rPr>
              <w:t>внутришкольного</w:t>
            </w:r>
            <w:proofErr w:type="spellEnd"/>
            <w:r>
              <w:rPr>
                <w:rFonts w:ascii="Times New Roman" w:hAnsi="Times New Roman" w:cs="Times New Roman"/>
                <w:color w:val="auto"/>
              </w:rPr>
              <w:t xml:space="preserve"> контроля; в конце учебного года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руководители школьных методических объединений, учителя </w:t>
            </w:r>
          </w:p>
        </w:tc>
      </w:tr>
      <w:tr w:rsidR="00641F72" w:rsidTr="00641F72">
        <w:trPr>
          <w:trHeight w:val="1020"/>
        </w:trPr>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lastRenderedPageBreak/>
              <w:t xml:space="preserve">Техника чтения </w:t>
            </w:r>
          </w:p>
        </w:tc>
        <w:tc>
          <w:tcPr>
            <w:tcW w:w="1843"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Тексты для проверки техники чтения </w:t>
            </w:r>
          </w:p>
        </w:tc>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Проверка техники чтения </w:t>
            </w:r>
          </w:p>
        </w:tc>
        <w:tc>
          <w:tcPr>
            <w:tcW w:w="70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5-6 </w:t>
            </w:r>
          </w:p>
        </w:tc>
        <w:tc>
          <w:tcPr>
            <w:tcW w:w="1134"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полугодие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Анализ результатов техники чтения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учителя предметов гуманитарного цикла </w:t>
            </w:r>
          </w:p>
        </w:tc>
      </w:tr>
      <w:tr w:rsidR="00641F72" w:rsidTr="00641F72">
        <w:trPr>
          <w:trHeight w:val="1020"/>
        </w:trPr>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Темп письма </w:t>
            </w:r>
          </w:p>
        </w:tc>
        <w:tc>
          <w:tcPr>
            <w:tcW w:w="1843"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Тексты для проверки темпа письма </w:t>
            </w:r>
          </w:p>
        </w:tc>
        <w:tc>
          <w:tcPr>
            <w:tcW w:w="1985"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Проверка темпа письма </w:t>
            </w:r>
          </w:p>
        </w:tc>
        <w:tc>
          <w:tcPr>
            <w:tcW w:w="70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5-9 </w:t>
            </w:r>
          </w:p>
        </w:tc>
        <w:tc>
          <w:tcPr>
            <w:tcW w:w="1134"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Анализ результатов темпа письма </w:t>
            </w:r>
          </w:p>
        </w:tc>
        <w:tc>
          <w:tcPr>
            <w:tcW w:w="1275"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учителя предметов гуманитарного цикла </w:t>
            </w:r>
          </w:p>
        </w:tc>
      </w:tr>
    </w:tbl>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В школе используются три вида оценивания предметных результатов: стартовая диагностика, текущее оценивание, итоговое оценивание.</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Формами контроля являются: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устный опрос;</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письменный опрос;</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самостоятельные проверочные работы, специально формирующие самоконтроль и самооценку обучающихся после освоения ими определенных тем; </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самостоятельные работы, демонстрирующие умения </w:t>
      </w:r>
      <w:proofErr w:type="gramStart"/>
      <w:r>
        <w:rPr>
          <w:rFonts w:ascii="Times New Roman" w:eastAsia="Arial" w:hAnsi="Times New Roman" w:cs="Times New Roman"/>
          <w:kern w:val="0"/>
          <w:lang w:eastAsia="ar-SA" w:bidi="ar-SA"/>
        </w:rPr>
        <w:t>обучающихся</w:t>
      </w:r>
      <w:proofErr w:type="gramEnd"/>
      <w:r>
        <w:rPr>
          <w:rFonts w:ascii="Times New Roman" w:eastAsia="Arial" w:hAnsi="Times New Roman" w:cs="Times New Roman"/>
          <w:kern w:val="0"/>
          <w:lang w:eastAsia="ar-SA" w:bidi="ar-SA"/>
        </w:rPr>
        <w:t xml:space="preserve"> применять усвоенные по определенной теме знания на практике;</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тестовые диагностические задания;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графические работы: рисунки, диаграммы, схемы, чертежи и т. д.</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административные контрольные работы, проверяющие усвоение </w:t>
      </w:r>
      <w:proofErr w:type="gramStart"/>
      <w:r>
        <w:rPr>
          <w:rFonts w:ascii="Times New Roman" w:eastAsia="Arial" w:hAnsi="Times New Roman" w:cs="Times New Roman"/>
          <w:kern w:val="0"/>
          <w:lang w:eastAsia="ar-SA" w:bidi="ar-SA"/>
        </w:rPr>
        <w:t>обучающимися</w:t>
      </w:r>
      <w:proofErr w:type="gramEnd"/>
      <w:r>
        <w:rPr>
          <w:rFonts w:ascii="Times New Roman" w:eastAsia="Arial" w:hAnsi="Times New Roman" w:cs="Times New Roman"/>
          <w:kern w:val="0"/>
          <w:lang w:eastAsia="ar-SA" w:bidi="ar-SA"/>
        </w:rPr>
        <w:t xml:space="preserve"> определенных тем, разделов программы, курса обучения за определенный период времени (четверть, полугодие, год);</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текущие контрольные работы;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итоговые контрольные работы;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комплексные контрольные работы;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презентация проектных работ;</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презентация исследовательских работ.</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Оценка результатов освоения основной образовательной программы определяется по результатам текущей, промежуточной и итоговой аттестации учащихся. Система промежуточной и итоговой аттестации учащихся строится на основе нормативно-методических документов Министерства образования и науки РФ, Устава общеобразовательного учреждения, требований обязательного минимума содержания основного общего образования, федеральных государственных образовательных стандартов и характеристик результативности образовательного процесса, предусмотренных учебными программами.</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 xml:space="preserve">Порядок текущей и промежуточной аттестации учащихся определяется положением о периодичности и порядке проведения текущего контроля, промежуточной аттестации обучающихся </w:t>
      </w:r>
      <w:r>
        <w:rPr>
          <w:rFonts w:ascii="Times New Roman" w:eastAsia="Arial" w:hAnsi="Times New Roman" w:cs="Times New Roman"/>
          <w:kern w:val="0"/>
          <w:sz w:val="22"/>
          <w:szCs w:val="22"/>
          <w:lang w:eastAsia="ar-SA" w:bidi="ar-SA"/>
        </w:rPr>
        <w:t>МКОУ «</w:t>
      </w:r>
      <w:r w:rsidR="00F2740A">
        <w:rPr>
          <w:rFonts w:ascii="Times New Roman" w:eastAsia="Arial" w:hAnsi="Times New Roman" w:cs="Times New Roman"/>
          <w:kern w:val="0"/>
          <w:sz w:val="22"/>
          <w:szCs w:val="22"/>
          <w:lang w:eastAsia="ar-SA" w:bidi="ar-SA"/>
        </w:rPr>
        <w:t>Гимназия №1</w:t>
      </w:r>
      <w:r>
        <w:rPr>
          <w:rFonts w:ascii="Times New Roman" w:eastAsia="Arial" w:hAnsi="Times New Roman" w:cs="Times New Roman"/>
          <w:kern w:val="0"/>
          <w:sz w:val="22"/>
          <w:szCs w:val="22"/>
          <w:lang w:eastAsia="ar-SA" w:bidi="ar-SA"/>
        </w:rPr>
        <w:t>».</w:t>
      </w:r>
    </w:p>
    <w:p w:rsidR="00641F72" w:rsidRDefault="00641F72" w:rsidP="00641F72">
      <w:pPr>
        <w:suppressAutoHyphens w:val="0"/>
        <w:autoSpaceDE w:val="0"/>
        <w:autoSpaceDN w:val="0"/>
        <w:adjustRightInd w:val="0"/>
        <w:ind w:firstLine="567"/>
        <w:jc w:val="both"/>
      </w:pPr>
      <w:r>
        <w:t xml:space="preserve">В школе действует пятибалльная система оценивания. </w:t>
      </w:r>
      <w:r>
        <w:rPr>
          <w:rFonts w:eastAsia="Times New Roman"/>
          <w:lang w:eastAsia="ru-RU"/>
        </w:rPr>
        <w:t xml:space="preserve">Оценивание результатов обучения на элективных курсах может быть в форме «зачет», «незачет». </w:t>
      </w:r>
      <w:r>
        <w:t xml:space="preserve">Учет достижений учащихся МКОУ </w:t>
      </w:r>
      <w:r w:rsidR="00AB121C">
        <w:t>«</w:t>
      </w:r>
      <w:r w:rsidR="00F2740A">
        <w:rPr>
          <w:rFonts w:eastAsia="Arial"/>
          <w:kern w:val="0"/>
          <w:sz w:val="22"/>
          <w:szCs w:val="22"/>
        </w:rPr>
        <w:t>Гимназия №1</w:t>
      </w:r>
      <w:r w:rsidR="00AB121C">
        <w:t>»</w:t>
      </w:r>
      <w:r>
        <w:t>формируется на основе показателей текущей и промежуточной аттестации.</w:t>
      </w:r>
    </w:p>
    <w:p w:rsidR="00641F72" w:rsidRDefault="00641F72" w:rsidP="00641F72">
      <w:pPr>
        <w:pStyle w:val="a5"/>
        <w:spacing w:after="0"/>
        <w:ind w:firstLine="567"/>
        <w:jc w:val="both"/>
        <w:rPr>
          <w:rFonts w:ascii="Times New Roman" w:eastAsia="Arial" w:hAnsi="Times New Roman" w:cs="Times New Roman"/>
          <w:kern w:val="0"/>
          <w:u w:val="single"/>
          <w:lang w:eastAsia="ar-SA" w:bidi="ar-SA"/>
        </w:rPr>
      </w:pPr>
      <w:r>
        <w:rPr>
          <w:rFonts w:ascii="Times New Roman" w:eastAsia="Arial" w:hAnsi="Times New Roman" w:cs="Times New Roman"/>
          <w:kern w:val="0"/>
          <w:u w:val="single"/>
          <w:lang w:eastAsia="ar-SA" w:bidi="ar-SA"/>
        </w:rPr>
        <w:t>Текущая аттестация предусматривает:</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устную форму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w:t>
      </w:r>
    </w:p>
    <w:p w:rsidR="00641F72" w:rsidRDefault="00641F72" w:rsidP="00641F72">
      <w:pPr>
        <w:pStyle w:val="a5"/>
        <w:spacing w:after="0"/>
        <w:ind w:firstLine="567"/>
        <w:jc w:val="both"/>
        <w:rPr>
          <w:rFonts w:ascii="Times New Roman" w:eastAsia="Arial" w:hAnsi="Times New Roman" w:cs="Times New Roman"/>
          <w:kern w:val="0"/>
          <w:lang w:eastAsia="ar-SA" w:bidi="ar-SA"/>
        </w:rPr>
      </w:pPr>
      <w:proofErr w:type="gramStart"/>
      <w:r>
        <w:rPr>
          <w:rFonts w:ascii="Times New Roman" w:eastAsia="Arial" w:hAnsi="Times New Roman" w:cs="Times New Roman"/>
          <w:kern w:val="0"/>
          <w:lang w:eastAsia="ar-SA" w:bidi="ar-SA"/>
        </w:rPr>
        <w:t>- письменную форму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roofErr w:type="gramEnd"/>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 выполнение заданий с использованием ИКТ (компьютерное тестирование, </w:t>
      </w:r>
      <w:proofErr w:type="spellStart"/>
      <w:r>
        <w:rPr>
          <w:rFonts w:ascii="Times New Roman" w:eastAsia="Arial" w:hAnsi="Times New Roman" w:cs="Times New Roman"/>
          <w:kern w:val="0"/>
          <w:lang w:eastAsia="ar-SA" w:bidi="ar-SA"/>
        </w:rPr>
        <w:t>on-line</w:t>
      </w:r>
      <w:proofErr w:type="spellEnd"/>
      <w:r>
        <w:rPr>
          <w:rFonts w:ascii="Times New Roman" w:eastAsia="Arial" w:hAnsi="Times New Roman" w:cs="Times New Roman"/>
          <w:kern w:val="0"/>
          <w:lang w:eastAsia="ar-SA" w:bidi="ar-SA"/>
        </w:rPr>
        <w:t xml:space="preserve"> тестирование с использованием Интернет-ресурсов или электронных учебников, выполнение интерактивных заданий)</w:t>
      </w:r>
    </w:p>
    <w:p w:rsidR="00641F72" w:rsidRDefault="00641F72" w:rsidP="00641F72">
      <w:pPr>
        <w:pStyle w:val="a5"/>
        <w:spacing w:after="0"/>
        <w:ind w:firstLine="567"/>
        <w:jc w:val="both"/>
        <w:rPr>
          <w:rFonts w:ascii="Times New Roman" w:eastAsia="Arial" w:hAnsi="Times New Roman" w:cs="Times New Roman"/>
          <w:kern w:val="0"/>
          <w:u w:val="single"/>
          <w:lang w:eastAsia="ar-SA" w:bidi="ar-SA"/>
        </w:rPr>
      </w:pPr>
      <w:r>
        <w:rPr>
          <w:rFonts w:ascii="Times New Roman" w:eastAsia="Arial" w:hAnsi="Times New Roman" w:cs="Times New Roman"/>
          <w:kern w:val="0"/>
          <w:u w:val="single"/>
          <w:lang w:eastAsia="ar-SA" w:bidi="ar-SA"/>
        </w:rPr>
        <w:t>Промежуточная аттестация предусматривает:</w:t>
      </w:r>
    </w:p>
    <w:p w:rsidR="00641F72" w:rsidRDefault="00641F72" w:rsidP="00641F72">
      <w:pPr>
        <w:suppressAutoHyphens w:val="0"/>
        <w:autoSpaceDE w:val="0"/>
        <w:autoSpaceDN w:val="0"/>
        <w:adjustRightInd w:val="0"/>
        <w:rPr>
          <w:rFonts w:eastAsia="Times New Roman"/>
          <w:lang w:eastAsia="ru-RU"/>
        </w:rPr>
      </w:pPr>
      <w:r>
        <w:t xml:space="preserve">1. </w:t>
      </w:r>
      <w:r>
        <w:rPr>
          <w:rFonts w:eastAsia="Times New Roman"/>
          <w:lang w:eastAsia="ru-RU"/>
        </w:rPr>
        <w:t>промежуточную текущую (</w:t>
      </w:r>
      <w:proofErr w:type="spellStart"/>
      <w:r>
        <w:rPr>
          <w:rFonts w:eastAsia="Times New Roman"/>
          <w:lang w:eastAsia="ru-RU"/>
        </w:rPr>
        <w:t>почетвертная</w:t>
      </w:r>
      <w:proofErr w:type="spellEnd"/>
      <w:r>
        <w:rPr>
          <w:rFonts w:eastAsia="Times New Roman"/>
          <w:lang w:eastAsia="ru-RU"/>
        </w:rPr>
        <w:t>, полугодовая) и промежуточную (годовую) -</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по окончании учебного года.</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Периодичность промежуточной текущей аттестации определяется образовательной</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xml:space="preserve">программой, Уставом </w:t>
      </w:r>
      <w:r>
        <w:t>МКОУ «</w:t>
      </w:r>
      <w:r w:rsidR="00F2740A">
        <w:rPr>
          <w:rFonts w:eastAsia="Arial"/>
          <w:kern w:val="0"/>
          <w:sz w:val="22"/>
          <w:szCs w:val="22"/>
        </w:rPr>
        <w:t>Гимназия №1</w:t>
      </w:r>
      <w:r>
        <w:t>»</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Промежуточная текущая (</w:t>
      </w:r>
      <w:proofErr w:type="spellStart"/>
      <w:r>
        <w:rPr>
          <w:rFonts w:eastAsia="Times New Roman"/>
          <w:lang w:eastAsia="ru-RU"/>
        </w:rPr>
        <w:t>почетвертная</w:t>
      </w:r>
      <w:proofErr w:type="spellEnd"/>
      <w:r>
        <w:rPr>
          <w:rFonts w:eastAsia="Times New Roman"/>
          <w:lang w:eastAsia="ru-RU"/>
        </w:rPr>
        <w:t>) аттестация проводится в виде выставления учителями-предметниками четвертных  отметок ученикам 5-9 классов по итогам текущего контроля:</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Освоение образовательной программы по предметам федерального компонента</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учебного плана завершается промежуточной (годовой) аттестацией учащихся.</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Предметы, по которым проводится промежуточная (годовая) аттестация учащихся для каждого класса определяет педагогический совет школы.</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 xml:space="preserve">По предметам, которые не определены для промежуточной (годовой) аттестации, учитель проводит итоговую письменную работу. </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xml:space="preserve">Промежуточная (годовая) аттестация в 5-9 классах проводится в мае </w:t>
      </w:r>
      <w:proofErr w:type="gramStart"/>
      <w:r>
        <w:rPr>
          <w:rFonts w:eastAsia="Times New Roman"/>
          <w:lang w:eastAsia="ru-RU"/>
        </w:rPr>
        <w:t>для</w:t>
      </w:r>
      <w:proofErr w:type="gramEnd"/>
      <w:r>
        <w:rPr>
          <w:rFonts w:eastAsia="Times New Roman"/>
          <w:lang w:eastAsia="ru-RU"/>
        </w:rPr>
        <w:t xml:space="preserve"> следующих</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классов в виде:</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5-9-е классы - итоговые работы, количество, форму и сроки которых определяет</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педагогический совет, который проводится не менее чем за три недели до начала аттестации.</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xml:space="preserve">В классах с углубленным изучением при определении предметов </w:t>
      </w:r>
      <w:proofErr w:type="gramStart"/>
      <w:r>
        <w:rPr>
          <w:rFonts w:eastAsia="Times New Roman"/>
          <w:lang w:eastAsia="ru-RU"/>
        </w:rPr>
        <w:t>промежуточной</w:t>
      </w:r>
      <w:proofErr w:type="gramEnd"/>
      <w:r>
        <w:rPr>
          <w:rFonts w:eastAsia="Times New Roman"/>
          <w:lang w:eastAsia="ru-RU"/>
        </w:rPr>
        <w:t xml:space="preserve"> (годовой)</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аттестации отдается предпочтение предмету, изучаемому углубленно.</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xml:space="preserve">Промежуточную (годовую) аттестацию проходят все учащиеся тех классов, </w:t>
      </w:r>
      <w:proofErr w:type="gramStart"/>
      <w:r>
        <w:rPr>
          <w:rFonts w:eastAsia="Times New Roman"/>
          <w:lang w:eastAsia="ru-RU"/>
        </w:rPr>
        <w:t>для</w:t>
      </w:r>
      <w:proofErr w:type="gramEnd"/>
    </w:p>
    <w:p w:rsidR="00641F72" w:rsidRDefault="00641F72" w:rsidP="00641F72">
      <w:pPr>
        <w:suppressAutoHyphens w:val="0"/>
        <w:autoSpaceDE w:val="0"/>
        <w:autoSpaceDN w:val="0"/>
        <w:adjustRightInd w:val="0"/>
        <w:rPr>
          <w:rFonts w:eastAsia="Times New Roman"/>
          <w:lang w:eastAsia="ru-RU"/>
        </w:rPr>
      </w:pPr>
      <w:proofErr w:type="gramStart"/>
      <w:r>
        <w:rPr>
          <w:rFonts w:eastAsia="Times New Roman"/>
          <w:lang w:eastAsia="ru-RU"/>
        </w:rPr>
        <w:t>которых</w:t>
      </w:r>
      <w:proofErr w:type="gramEnd"/>
      <w:r>
        <w:rPr>
          <w:rFonts w:eastAsia="Times New Roman"/>
          <w:lang w:eastAsia="ru-RU"/>
        </w:rPr>
        <w:t xml:space="preserve"> она была установлена решением педагогического совета. Решение о допуске </w:t>
      </w:r>
      <w:proofErr w:type="gramStart"/>
      <w:r>
        <w:rPr>
          <w:rFonts w:eastAsia="Times New Roman"/>
          <w:lang w:eastAsia="ru-RU"/>
        </w:rPr>
        <w:t>к</w:t>
      </w:r>
      <w:proofErr w:type="gramEnd"/>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промежуточной аттестации принимает также педагогический совет.</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Директор школы на основании решения педагогического совета издает приказ о сроках,</w:t>
      </w:r>
    </w:p>
    <w:p w:rsidR="00641F72" w:rsidRDefault="00641F72" w:rsidP="00641F72">
      <w:pPr>
        <w:suppressAutoHyphens w:val="0"/>
        <w:autoSpaceDE w:val="0"/>
        <w:autoSpaceDN w:val="0"/>
        <w:adjustRightInd w:val="0"/>
        <w:rPr>
          <w:rFonts w:eastAsia="Times New Roman"/>
          <w:lang w:eastAsia="ru-RU"/>
        </w:rPr>
      </w:pPr>
      <w:proofErr w:type="gramStart"/>
      <w:r>
        <w:rPr>
          <w:rFonts w:eastAsia="Times New Roman"/>
          <w:lang w:eastAsia="ru-RU"/>
        </w:rPr>
        <w:t>количестве</w:t>
      </w:r>
      <w:proofErr w:type="gramEnd"/>
      <w:r>
        <w:rPr>
          <w:rFonts w:eastAsia="Times New Roman"/>
          <w:lang w:eastAsia="ru-RU"/>
        </w:rPr>
        <w:t xml:space="preserve"> и наборе учебных предметов промежуточной (годовой) аттестации, а также о</w:t>
      </w:r>
    </w:p>
    <w:p w:rsidR="00641F72" w:rsidRDefault="00F2740A" w:rsidP="00641F72">
      <w:pPr>
        <w:suppressAutoHyphens w:val="0"/>
        <w:autoSpaceDE w:val="0"/>
        <w:autoSpaceDN w:val="0"/>
        <w:adjustRightInd w:val="0"/>
        <w:rPr>
          <w:rFonts w:eastAsia="Times New Roman"/>
          <w:lang w:eastAsia="ru-RU"/>
        </w:rPr>
      </w:pPr>
      <w:proofErr w:type="gramStart"/>
      <w:r>
        <w:rPr>
          <w:rFonts w:eastAsia="Times New Roman"/>
          <w:lang w:eastAsia="ru-RU"/>
        </w:rPr>
        <w:t>формах</w:t>
      </w:r>
      <w:proofErr w:type="gramEnd"/>
      <w:r>
        <w:rPr>
          <w:rFonts w:eastAsia="Times New Roman"/>
          <w:lang w:eastAsia="ru-RU"/>
        </w:rPr>
        <w:t xml:space="preserve"> его</w:t>
      </w:r>
      <w:r w:rsidR="00641F72">
        <w:rPr>
          <w:rFonts w:eastAsia="Times New Roman"/>
          <w:lang w:eastAsia="ru-RU"/>
        </w:rPr>
        <w:t xml:space="preserve"> проведения.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От промежуточной (годовой) аттестации по решению педагогического совета,</w:t>
      </w:r>
    </w:p>
    <w:p w:rsidR="00641F72" w:rsidRDefault="00641F72" w:rsidP="00641F72">
      <w:pPr>
        <w:suppressAutoHyphens w:val="0"/>
        <w:autoSpaceDE w:val="0"/>
        <w:autoSpaceDN w:val="0"/>
        <w:adjustRightInd w:val="0"/>
        <w:rPr>
          <w:rFonts w:eastAsia="Times New Roman"/>
          <w:lang w:eastAsia="ru-RU"/>
        </w:rPr>
      </w:pPr>
      <w:proofErr w:type="gramStart"/>
      <w:r>
        <w:rPr>
          <w:rFonts w:eastAsia="Times New Roman"/>
          <w:lang w:eastAsia="ru-RU"/>
        </w:rPr>
        <w:t>утвержденному</w:t>
      </w:r>
      <w:proofErr w:type="gramEnd"/>
      <w:r>
        <w:rPr>
          <w:rFonts w:eastAsia="Times New Roman"/>
          <w:lang w:eastAsia="ru-RU"/>
        </w:rPr>
        <w:t xml:space="preserve"> приказом директора школы, могут быть освобождены следующие учащиеся: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proofErr w:type="gramStart"/>
      <w:r>
        <w:rPr>
          <w:rFonts w:eastAsia="Times New Roman"/>
          <w:lang w:eastAsia="ru-RU"/>
        </w:rPr>
        <w:t>имеющие</w:t>
      </w:r>
      <w:proofErr w:type="gramEnd"/>
      <w:r>
        <w:rPr>
          <w:rFonts w:eastAsia="Times New Roman"/>
          <w:lang w:eastAsia="ru-RU"/>
        </w:rPr>
        <w:t xml:space="preserve"> справку участкового врача, рекомендующего освобождение от промежуточной</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аттестации;</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proofErr w:type="gramStart"/>
      <w:r>
        <w:rPr>
          <w:rFonts w:eastAsia="Times New Roman"/>
          <w:lang w:eastAsia="ru-RU"/>
        </w:rPr>
        <w:t>находящиеся</w:t>
      </w:r>
      <w:proofErr w:type="gramEnd"/>
      <w:r>
        <w:rPr>
          <w:rFonts w:eastAsia="Times New Roman"/>
          <w:lang w:eastAsia="ru-RU"/>
        </w:rPr>
        <w:t xml:space="preserve"> на санаторном лечении в течение аттестационного периода;</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proofErr w:type="gramStart"/>
      <w:r>
        <w:rPr>
          <w:rFonts w:eastAsia="Times New Roman"/>
          <w:lang w:eastAsia="ru-RU"/>
        </w:rPr>
        <w:t>находящиеся</w:t>
      </w:r>
      <w:proofErr w:type="gramEnd"/>
      <w:r>
        <w:rPr>
          <w:rFonts w:eastAsia="Times New Roman"/>
          <w:lang w:eastAsia="ru-RU"/>
        </w:rPr>
        <w:t xml:space="preserve"> на конкурсах, олимпиадах, соревнованиях не ниже регионального уровня;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в особых случаях, связанных с семейными обстоятельствами.</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xml:space="preserve">Для учащихся, пропустивших промежуточную (годовую) аттестацию по </w:t>
      </w:r>
      <w:proofErr w:type="gramStart"/>
      <w:r>
        <w:rPr>
          <w:rFonts w:eastAsia="Times New Roman"/>
          <w:lang w:eastAsia="ru-RU"/>
        </w:rPr>
        <w:t>уважительным</w:t>
      </w:r>
      <w:proofErr w:type="gramEnd"/>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lastRenderedPageBreak/>
        <w:t xml:space="preserve">причинам, </w:t>
      </w:r>
      <w:r w:rsidR="00F2740A">
        <w:rPr>
          <w:rFonts w:eastAsia="Times New Roman"/>
          <w:lang w:eastAsia="ru-RU"/>
        </w:rPr>
        <w:t>предусматривается возможность его</w:t>
      </w:r>
      <w:r>
        <w:rPr>
          <w:rFonts w:eastAsia="Times New Roman"/>
          <w:lang w:eastAsia="ru-RU"/>
        </w:rPr>
        <w:t xml:space="preserve"> пройти в дополнительные сроки по приказу</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директора школы.</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Учащиеся, получившие на промежуточной (годовой) аттестации в установленные сроки неудовлетворительную отметку, проходят промежуточную (годовую) аттестацию во второй раз. Для проведения повторной промежуточной аттестации по приказу директора школы создается комиссия.</w:t>
      </w:r>
    </w:p>
    <w:p w:rsidR="00641F72" w:rsidRDefault="00641F72" w:rsidP="00641F72">
      <w:pPr>
        <w:suppressAutoHyphens w:val="0"/>
        <w:autoSpaceDE w:val="0"/>
        <w:autoSpaceDN w:val="0"/>
        <w:adjustRightInd w:val="0"/>
        <w:ind w:firstLine="708"/>
        <w:rPr>
          <w:rFonts w:eastAsia="Times New Roman"/>
          <w:lang w:eastAsia="ru-RU"/>
        </w:rPr>
      </w:pPr>
      <w:r>
        <w:rPr>
          <w:rFonts w:eastAsia="Times New Roman"/>
          <w:lang w:eastAsia="ru-RU"/>
        </w:rPr>
        <w:t>Учащиеся, не прошедшие промежуточную (годовую) аттестацию, переводятся в следующий класс условно. Они вправе пройти промежуточную аттестацию для ликвидации</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задолженности в течение следующего года обучения.</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Учащиеся, не ликвидировавшие в установленные сроки задолженности по промежуточной аттестации,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w:t>
      </w:r>
      <w:proofErr w:type="gramStart"/>
      <w:r>
        <w:rPr>
          <w:rFonts w:eastAsia="Times New Roman"/>
          <w:lang w:eastAsia="ru-RU"/>
        </w:rPr>
        <w:t>о-</w:t>
      </w:r>
      <w:proofErr w:type="gramEnd"/>
      <w:r>
        <w:rPr>
          <w:rFonts w:eastAsia="Times New Roman"/>
          <w:lang w:eastAsia="ru-RU"/>
        </w:rPr>
        <w:t xml:space="preserve"> педагогической комиссии на обучение по индивидуальному учебному плану. Учащиеся, не ликвидировавшие в установленные сроки задолженности по промежуточной аттестации, продолжают обучение в школе. Не допускается взимание платы с учащихся за прохождение промежуточной (годовой) аттестации. Проведение промежуточной (годовой) аттестации может быть организовано в различных формах:</w:t>
      </w:r>
    </w:p>
    <w:p w:rsidR="00641F72" w:rsidRDefault="00641F72" w:rsidP="00641F72">
      <w:pPr>
        <w:autoSpaceDE w:val="0"/>
        <w:autoSpaceDN w:val="0"/>
        <w:adjustRightInd w:val="0"/>
        <w:rPr>
          <w:rFonts w:eastAsia="Times New Roman"/>
          <w:sz w:val="20"/>
          <w:szCs w:val="20"/>
          <w:lang w:eastAsia="ru-RU"/>
        </w:rPr>
      </w:pPr>
      <w:r>
        <w:rPr>
          <w:rFonts w:eastAsia="Times New Roman"/>
          <w:lang w:eastAsia="ru-RU"/>
        </w:rPr>
        <w:t>- итоговое письменное тестирование;</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итоговая письменная контрольная работа;</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итоговое письменное изложение;</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итоговый диктант (письменно);</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итоговое сочинение (письменно);</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итоговая комплексная работа.</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Продолжительность проведения промежуточной (годовой) аттестации в виде письменных работ – 45 минут.</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Расписание промежуточной (годовой) аттестации утверждается директором МКОУ «</w:t>
      </w:r>
      <w:r w:rsidR="00F2740A">
        <w:rPr>
          <w:rFonts w:eastAsia="Arial"/>
          <w:kern w:val="0"/>
          <w:sz w:val="22"/>
          <w:szCs w:val="22"/>
        </w:rPr>
        <w:t>Гимназия №1</w:t>
      </w:r>
      <w:r>
        <w:rPr>
          <w:rFonts w:eastAsia="Times New Roman"/>
          <w:lang w:eastAsia="ru-RU"/>
        </w:rPr>
        <w:t>»и доводится до сведения всех участников образовательного процесса не менее чем за неделю до начала.</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По приказу директора школы создается для проведения промежуточной (годовой)  аттестации экспертная, аттестационная и конфликтная комиссии. Результаты промежуточной (годовой) аттестации оформляются протоколом. Промежуточная (годовая) аттестация каждого ученика оценивается отметкой по выше описанной системе оценки знаний, умений и навыков, отражающей требования к уровню подготовки учащихся. Годовая отметка учеников 5-9 классов выставляется с учетом четвертных, полугодовых итоговых отметок, а также с учетом отметки за промежуточную (годовую) аттестацию и итоговую письменную работу.</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Итоговая оценка выпускников формируется на основе оценок за выполнение итоговых работ по учебным предметам; оценок за работы, выносимые на государственную итоговую аттестацию.</w:t>
      </w:r>
    </w:p>
    <w:p w:rsidR="00641F72" w:rsidRDefault="00641F72" w:rsidP="00641F72">
      <w:pPr>
        <w:suppressAutoHyphens w:val="0"/>
        <w:autoSpaceDE w:val="0"/>
        <w:autoSpaceDN w:val="0"/>
        <w:adjustRightInd w:val="0"/>
        <w:ind w:firstLine="708"/>
        <w:jc w:val="both"/>
        <w:rPr>
          <w:rFonts w:eastAsia="Times New Roman"/>
          <w:lang w:eastAsia="ru-RU"/>
        </w:rPr>
      </w:pPr>
      <w:proofErr w:type="gramStart"/>
      <w:r>
        <w:rPr>
          <w:rFonts w:eastAsia="Times New Roman"/>
          <w:lang w:eastAsia="ru-RU"/>
        </w:rPr>
        <w:t>Государственная (итоговая) аттестация выпускников осуществляется внешними (по</w:t>
      </w:r>
      <w:proofErr w:type="gramEnd"/>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xml:space="preserve">отношению к образовательному учреждению) органами и является </w:t>
      </w:r>
      <w:r>
        <w:rPr>
          <w:rFonts w:eastAsia="Times New Roman"/>
          <w:b/>
          <w:bCs/>
          <w:i/>
          <w:iCs/>
          <w:lang w:eastAsia="ru-RU"/>
        </w:rPr>
        <w:t>внешней оценкой</w:t>
      </w:r>
      <w:r>
        <w:rPr>
          <w:rFonts w:eastAsia="Times New Roman"/>
          <w:lang w:eastAsia="ru-RU"/>
        </w:rPr>
        <w:t>.</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Решение о выдаче документа государственного образца об уровне образования — аттестата об основном общем образовании принимается на педагогическом совете.</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О формирован</w:t>
      </w:r>
      <w:proofErr w:type="gramStart"/>
      <w:r>
        <w:rPr>
          <w:rFonts w:eastAsia="Times New Roman"/>
          <w:lang w:eastAsia="ru-RU"/>
        </w:rPr>
        <w:t>ии у у</w:t>
      </w:r>
      <w:proofErr w:type="gramEnd"/>
      <w:r>
        <w:rPr>
          <w:rFonts w:eastAsia="Times New Roman"/>
          <w:lang w:eastAsia="ru-RU"/>
        </w:rPr>
        <w:t>чащихся собственного опыта решения проблем, связанных с  образовательной деятельностью, говорит охват учащихся различными видами деятельности.</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Используются следующие показатели формирования у учащихся опыта социально значимой деятельности:</w:t>
      </w:r>
    </w:p>
    <w:p w:rsidR="00641F72" w:rsidRDefault="00641F72" w:rsidP="00641F72">
      <w:pPr>
        <w:suppressAutoHyphens w:val="0"/>
        <w:autoSpaceDE w:val="0"/>
        <w:autoSpaceDN w:val="0"/>
        <w:adjustRightInd w:val="0"/>
        <w:jc w:val="both"/>
        <w:rPr>
          <w:rFonts w:eastAsia="Times New Roman"/>
          <w:lang w:eastAsia="ru-RU"/>
        </w:rPr>
      </w:pPr>
      <w:proofErr w:type="gramStart"/>
      <w:r>
        <w:rPr>
          <w:rFonts w:eastAsia="Times New Roman"/>
          <w:lang w:eastAsia="ru-RU"/>
        </w:rPr>
        <w:t>- охват детей дополнительным образованием в самой школе (динамика по ступеням</w:t>
      </w:r>
      <w:proofErr w:type="gramEnd"/>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школьного образования);</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охват учащихся школы дополнительным образованием в учреждениях дополнительного образования;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xml:space="preserve">- данные о разнообразии направлений и форм дополнительного образования детей в самой </w:t>
      </w:r>
      <w:r>
        <w:rPr>
          <w:rFonts w:eastAsia="Times New Roman"/>
          <w:lang w:eastAsia="ru-RU"/>
        </w:rPr>
        <w:lastRenderedPageBreak/>
        <w:t>школе;</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сведения о видах внеурочной, социально-творческой деятельности детей в школе и</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об охвате детей этими видами деятельности.</w:t>
      </w:r>
    </w:p>
    <w:p w:rsidR="00641F72" w:rsidRDefault="00641F72" w:rsidP="00641F72">
      <w:pPr>
        <w:suppressAutoHyphens w:val="0"/>
        <w:autoSpaceDE w:val="0"/>
        <w:autoSpaceDN w:val="0"/>
        <w:adjustRightInd w:val="0"/>
        <w:rPr>
          <w:rFonts w:eastAsia="Times New Roman"/>
          <w:lang w:eastAsia="ru-RU"/>
        </w:rPr>
      </w:pPr>
      <w:proofErr w:type="spellStart"/>
      <w:r>
        <w:rPr>
          <w:rFonts w:eastAsia="Times New Roman"/>
          <w:lang w:eastAsia="ru-RU"/>
        </w:rPr>
        <w:t>Сформированность</w:t>
      </w:r>
      <w:proofErr w:type="spellEnd"/>
      <w:r>
        <w:rPr>
          <w:rFonts w:eastAsia="Times New Roman"/>
          <w:lang w:eastAsia="ru-RU"/>
        </w:rPr>
        <w:t xml:space="preserve"> умения учиться оценивается по следующим показателям:</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успешная учеба на следующей ступени общего образования или в системе</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профессионального образования;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динамика успеваемости учащихся;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результаты ГИА;</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данные об участии в олимпиадах, творческих конкурсах;</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результаты проверочных работ, которые проводили независимые эксперты;</w:t>
      </w:r>
    </w:p>
    <w:p w:rsidR="00641F72" w:rsidRDefault="00641F72" w:rsidP="00641F72">
      <w:pPr>
        <w:autoSpaceDE w:val="0"/>
        <w:autoSpaceDN w:val="0"/>
        <w:adjustRightInd w:val="0"/>
        <w:rPr>
          <w:rFonts w:eastAsia="Times New Roman"/>
          <w:lang w:eastAsia="ru-RU"/>
        </w:rPr>
      </w:pPr>
      <w:r>
        <w:rPr>
          <w:rFonts w:eastAsia="Times New Roman"/>
          <w:lang w:eastAsia="ru-RU"/>
        </w:rPr>
        <w:t>• самооценка учащимися своих достижений (наличие и содержание портфолио).</w:t>
      </w:r>
    </w:p>
    <w:p w:rsidR="00641F72" w:rsidRDefault="00641F72" w:rsidP="00641F72">
      <w:pPr>
        <w:autoSpaceDE w:val="0"/>
        <w:autoSpaceDN w:val="0"/>
        <w:adjustRightInd w:val="0"/>
        <w:rPr>
          <w:rStyle w:val="submenu-table"/>
          <w:b/>
          <w:bCs/>
          <w:shd w:val="clear" w:color="auto" w:fill="FFFFFF"/>
        </w:rPr>
      </w:pPr>
    </w:p>
    <w:p w:rsidR="00641F72" w:rsidRDefault="00641F72" w:rsidP="00641F72">
      <w:pPr>
        <w:autoSpaceDE w:val="0"/>
        <w:autoSpaceDN w:val="0"/>
        <w:adjustRightInd w:val="0"/>
        <w:jc w:val="center"/>
      </w:pPr>
      <w:r>
        <w:rPr>
          <w:rStyle w:val="submenu-table"/>
          <w:b/>
          <w:bCs/>
          <w:shd w:val="clear" w:color="auto" w:fill="FFFFFF"/>
        </w:rPr>
        <w:t xml:space="preserve">Система </w:t>
      </w:r>
      <w:proofErr w:type="spellStart"/>
      <w:r>
        <w:rPr>
          <w:rStyle w:val="submenu-table"/>
          <w:b/>
          <w:bCs/>
          <w:shd w:val="clear" w:color="auto" w:fill="FFFFFF"/>
        </w:rPr>
        <w:t>внутришкольного</w:t>
      </w:r>
      <w:proofErr w:type="spellEnd"/>
      <w:r>
        <w:rPr>
          <w:rStyle w:val="submenu-table"/>
          <w:b/>
          <w:bCs/>
          <w:shd w:val="clear" w:color="auto" w:fill="FFFFFF"/>
        </w:rPr>
        <w:t xml:space="preserve"> мониторинга образовательных достижений и портфолио  как инструменты динамики образовательных достижений</w:t>
      </w:r>
      <w:r>
        <w:br/>
      </w:r>
    </w:p>
    <w:p w:rsidR="00641F72" w:rsidRDefault="00641F72" w:rsidP="00641F72">
      <w:pPr>
        <w:pStyle w:val="Default0"/>
        <w:ind w:firstLine="567"/>
        <w:jc w:val="both"/>
        <w:rPr>
          <w:rFonts w:ascii="Times New Roman" w:hAnsi="Times New Roman" w:cs="Times New Roman"/>
          <w:color w:val="auto"/>
        </w:rPr>
      </w:pPr>
      <w:r>
        <w:rPr>
          <w:rFonts w:ascii="Times New Roman" w:hAnsi="Times New Roman" w:cs="Times New Roman"/>
          <w:color w:val="auto"/>
        </w:rPr>
        <w:t xml:space="preserve">Система внутреннего мониторинга образовательных достижений (личностных, </w:t>
      </w:r>
      <w:proofErr w:type="spellStart"/>
      <w:r>
        <w:rPr>
          <w:rFonts w:ascii="Times New Roman" w:hAnsi="Times New Roman" w:cs="Times New Roman"/>
          <w:color w:val="auto"/>
        </w:rPr>
        <w:t>метапредметных</w:t>
      </w:r>
      <w:proofErr w:type="spellEnd"/>
      <w:r>
        <w:rPr>
          <w:rFonts w:ascii="Times New Roman" w:hAnsi="Times New Roman" w:cs="Times New Roman"/>
          <w:color w:val="auto"/>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Pr>
          <w:rFonts w:ascii="Times New Roman" w:hAnsi="Times New Roman" w:cs="Times New Roman"/>
          <w:color w:val="auto"/>
        </w:rPr>
        <w:t>метапредметными</w:t>
      </w:r>
      <w:proofErr w:type="spellEnd"/>
      <w:r>
        <w:rPr>
          <w:rFonts w:ascii="Times New Roman" w:hAnsi="Times New Roman" w:cs="Times New Roman"/>
          <w:color w:val="auto"/>
        </w:rPr>
        <w:t xml:space="preserve"> действиями и предметным содержанием.</w:t>
      </w:r>
    </w:p>
    <w:p w:rsidR="00641F72" w:rsidRDefault="00641F72" w:rsidP="00641F72">
      <w:pPr>
        <w:pStyle w:val="Default0"/>
        <w:ind w:firstLine="567"/>
        <w:jc w:val="both"/>
        <w:rPr>
          <w:rFonts w:ascii="Times New Roman" w:hAnsi="Times New Roman" w:cs="Times New Roman"/>
          <w:color w:val="auto"/>
        </w:rPr>
      </w:pPr>
      <w:r>
        <w:rPr>
          <w:rFonts w:ascii="Times New Roman" w:hAnsi="Times New Roman" w:cs="Times New Roman"/>
          <w:color w:val="auto"/>
        </w:rPr>
        <w:t>Внутренний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641F72" w:rsidRDefault="00641F72" w:rsidP="00641F72">
      <w:pPr>
        <w:pStyle w:val="a5"/>
        <w:spacing w:after="0"/>
        <w:ind w:firstLine="567"/>
        <w:jc w:val="both"/>
        <w:rPr>
          <w:rFonts w:ascii="Times New Roman" w:eastAsia="Arial" w:hAnsi="Times New Roman" w:cs="Times New Roman"/>
          <w:kern w:val="0"/>
          <w:shd w:val="clear" w:color="auto" w:fill="FFFFFF"/>
          <w:lang w:eastAsia="ar-SA" w:bidi="ar-SA"/>
        </w:rPr>
      </w:pPr>
      <w:r>
        <w:rPr>
          <w:rFonts w:ascii="Times New Roman" w:eastAsia="Arial" w:hAnsi="Times New Roman" w:cs="Times New Roman"/>
          <w:kern w:val="0"/>
          <w:lang w:eastAsia="ar-SA" w:bidi="ar-SA"/>
        </w:rPr>
        <w:t xml:space="preserve"> </w:t>
      </w:r>
      <w:r>
        <w:rPr>
          <w:rFonts w:ascii="Times New Roman" w:eastAsia="Arial" w:hAnsi="Times New Roman" w:cs="Times New Roman"/>
          <w:kern w:val="0"/>
          <w:shd w:val="clear" w:color="auto" w:fill="FFFFFF"/>
          <w:lang w:eastAsia="ar-SA" w:bidi="ar-SA"/>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41F72" w:rsidRDefault="00641F72" w:rsidP="00641F72">
      <w:pPr>
        <w:autoSpaceDE w:val="0"/>
        <w:autoSpaceDN w:val="0"/>
        <w:adjustRightInd w:val="0"/>
        <w:ind w:firstLine="567"/>
        <w:jc w:val="both"/>
        <w:rPr>
          <w:shd w:val="clear" w:color="auto" w:fill="FFFFFF"/>
        </w:rPr>
      </w:pPr>
      <w:proofErr w:type="gramStart"/>
      <w:r>
        <w:rPr>
          <w:shd w:val="clear" w:color="auto" w:fill="FFFFFF"/>
        </w:rPr>
        <w:t>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641F72" w:rsidRDefault="00641F72" w:rsidP="00641F72">
      <w:pPr>
        <w:autoSpaceDE w:val="0"/>
        <w:autoSpaceDN w:val="0"/>
        <w:adjustRightInd w:val="0"/>
        <w:ind w:firstLine="567"/>
        <w:jc w:val="center"/>
        <w:rPr>
          <w:rStyle w:val="226"/>
          <w:b w:val="0"/>
          <w:bCs w:val="0"/>
        </w:rPr>
      </w:pPr>
      <w:r>
        <w:rPr>
          <w:rStyle w:val="226"/>
          <w:b w:val="0"/>
        </w:rPr>
        <w:t>Итоговая оценка выпускника</w:t>
      </w:r>
    </w:p>
    <w:p w:rsidR="00641F72" w:rsidRDefault="00641F72" w:rsidP="00641F72">
      <w:pPr>
        <w:autoSpaceDE w:val="0"/>
        <w:autoSpaceDN w:val="0"/>
        <w:adjustRightInd w:val="0"/>
        <w:ind w:firstLine="567"/>
        <w:jc w:val="both"/>
        <w:rPr>
          <w:rStyle w:val="226"/>
          <w:b w:val="0"/>
          <w:bCs w:val="0"/>
        </w:rPr>
      </w:pPr>
      <w:r>
        <w:rPr>
          <w:rStyle w:val="226"/>
          <w:b w:val="0"/>
        </w:rPr>
        <w:t>Итоговая оценка выпускника формируется на основе:</w:t>
      </w:r>
    </w:p>
    <w:p w:rsidR="00641F72" w:rsidRDefault="00641F72" w:rsidP="00641F72">
      <w:pPr>
        <w:autoSpaceDE w:val="0"/>
        <w:autoSpaceDN w:val="0"/>
        <w:adjustRightInd w:val="0"/>
        <w:ind w:firstLine="567"/>
        <w:jc w:val="both"/>
        <w:rPr>
          <w:rStyle w:val="226"/>
          <w:b w:val="0"/>
          <w:bCs w:val="0"/>
        </w:rPr>
      </w:pPr>
      <w:r>
        <w:rPr>
          <w:rStyle w:val="226"/>
          <w:b w:val="0"/>
        </w:rPr>
        <w:t xml:space="preserve">• результатов внутреннего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Pr>
          <w:rStyle w:val="226"/>
          <w:b w:val="0"/>
        </w:rPr>
        <w:t>межпредметной</w:t>
      </w:r>
      <w:proofErr w:type="spellEnd"/>
      <w:r>
        <w:rPr>
          <w:rStyle w:val="226"/>
          <w:b w:val="0"/>
        </w:rPr>
        <w:t xml:space="preserve"> основе;</w:t>
      </w:r>
    </w:p>
    <w:p w:rsidR="00641F72" w:rsidRDefault="00641F72" w:rsidP="00641F72">
      <w:pPr>
        <w:autoSpaceDE w:val="0"/>
        <w:autoSpaceDN w:val="0"/>
        <w:adjustRightInd w:val="0"/>
        <w:ind w:firstLine="567"/>
        <w:jc w:val="both"/>
        <w:rPr>
          <w:rStyle w:val="226"/>
          <w:b w:val="0"/>
          <w:bCs w:val="0"/>
        </w:rPr>
      </w:pPr>
      <w:r>
        <w:rPr>
          <w:rStyle w:val="226"/>
          <w:b w:val="0"/>
        </w:rPr>
        <w:t>• оценок за выполнение итоговых работ по всем учебным предметам;</w:t>
      </w:r>
    </w:p>
    <w:p w:rsidR="00641F72" w:rsidRDefault="00641F72" w:rsidP="00641F72">
      <w:pPr>
        <w:autoSpaceDE w:val="0"/>
        <w:autoSpaceDN w:val="0"/>
        <w:adjustRightInd w:val="0"/>
        <w:ind w:firstLine="567"/>
        <w:jc w:val="both"/>
        <w:rPr>
          <w:rStyle w:val="226"/>
          <w:b w:val="0"/>
          <w:bCs w:val="0"/>
        </w:rPr>
      </w:pPr>
      <w:r>
        <w:rPr>
          <w:rStyle w:val="226"/>
          <w:b w:val="0"/>
        </w:rPr>
        <w:t>• оценок за работы, выносимые на государственную итоговую аттестацию (далее — ГИА).</w:t>
      </w:r>
    </w:p>
    <w:p w:rsidR="00641F72" w:rsidRDefault="00641F72" w:rsidP="00641F72">
      <w:pPr>
        <w:autoSpaceDE w:val="0"/>
        <w:autoSpaceDN w:val="0"/>
        <w:adjustRightInd w:val="0"/>
        <w:ind w:firstLine="567"/>
        <w:jc w:val="both"/>
        <w:rPr>
          <w:rStyle w:val="226"/>
          <w:b w:val="0"/>
          <w:bCs w:val="0"/>
        </w:rPr>
      </w:pPr>
      <w:r>
        <w:rPr>
          <w:rStyle w:val="226"/>
          <w:b w:val="0"/>
        </w:rPr>
        <w:t xml:space="preserve">При этом результаты внешнего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Pr>
          <w:rStyle w:val="226"/>
          <w:b w:val="0"/>
        </w:rPr>
        <w:t>метапредметными</w:t>
      </w:r>
      <w:proofErr w:type="spellEnd"/>
      <w:r>
        <w:rPr>
          <w:rStyle w:val="226"/>
          <w:b w:val="0"/>
        </w:rPr>
        <w:t xml:space="preserve"> действиями.</w:t>
      </w:r>
    </w:p>
    <w:p w:rsidR="00641F72" w:rsidRDefault="00641F72" w:rsidP="00641F72">
      <w:pPr>
        <w:autoSpaceDE w:val="0"/>
        <w:autoSpaceDN w:val="0"/>
        <w:adjustRightInd w:val="0"/>
        <w:ind w:firstLine="567"/>
        <w:jc w:val="both"/>
        <w:rPr>
          <w:rStyle w:val="226"/>
          <w:b w:val="0"/>
          <w:bCs w:val="0"/>
        </w:rPr>
      </w:pPr>
      <w:r>
        <w:rPr>
          <w:rStyle w:val="226"/>
          <w:b w:val="0"/>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41F72" w:rsidRDefault="00641F72" w:rsidP="00641F72">
      <w:pPr>
        <w:autoSpaceDE w:val="0"/>
        <w:autoSpaceDN w:val="0"/>
        <w:adjustRightInd w:val="0"/>
        <w:ind w:firstLine="567"/>
        <w:jc w:val="both"/>
        <w:rPr>
          <w:rStyle w:val="226"/>
          <w:b w:val="0"/>
          <w:bCs w:val="0"/>
        </w:rPr>
      </w:pPr>
      <w:proofErr w:type="gramStart"/>
      <w:r>
        <w:rPr>
          <w:rStyle w:val="226"/>
          <w:b w:val="0"/>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641F72" w:rsidRDefault="00641F72" w:rsidP="00641F72">
      <w:pPr>
        <w:autoSpaceDE w:val="0"/>
        <w:autoSpaceDN w:val="0"/>
        <w:adjustRightInd w:val="0"/>
        <w:ind w:firstLine="567"/>
        <w:jc w:val="both"/>
        <w:rPr>
          <w:rStyle w:val="226"/>
          <w:b w:val="0"/>
          <w:bCs w:val="0"/>
        </w:rPr>
      </w:pPr>
      <w:r>
        <w:rPr>
          <w:rStyle w:val="226"/>
          <w:b w:val="0"/>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w:t>
      </w:r>
      <w:proofErr w:type="gramStart"/>
      <w:r>
        <w:rPr>
          <w:rStyle w:val="226"/>
          <w:b w:val="0"/>
        </w:rPr>
        <w:t>обучающегося</w:t>
      </w:r>
      <w:proofErr w:type="gramEnd"/>
      <w:r>
        <w:rPr>
          <w:rStyle w:val="226"/>
          <w:b w:val="0"/>
        </w:rPr>
        <w:t>:</w:t>
      </w:r>
    </w:p>
    <w:p w:rsidR="00641F72" w:rsidRDefault="00641F72" w:rsidP="00641F72">
      <w:pPr>
        <w:autoSpaceDE w:val="0"/>
        <w:autoSpaceDN w:val="0"/>
        <w:adjustRightInd w:val="0"/>
        <w:ind w:firstLine="567"/>
        <w:jc w:val="both"/>
        <w:rPr>
          <w:rStyle w:val="226"/>
          <w:b w:val="0"/>
          <w:bCs w:val="0"/>
        </w:rPr>
      </w:pPr>
      <w:r>
        <w:rPr>
          <w:rStyle w:val="226"/>
          <w:b w:val="0"/>
        </w:rPr>
        <w:t>• отмечаются образовательные достижения и положительные качества обучающегося;</w:t>
      </w:r>
    </w:p>
    <w:p w:rsidR="00641F72" w:rsidRDefault="00641F72" w:rsidP="00641F72">
      <w:pPr>
        <w:autoSpaceDE w:val="0"/>
        <w:autoSpaceDN w:val="0"/>
        <w:adjustRightInd w:val="0"/>
        <w:ind w:firstLine="567"/>
        <w:jc w:val="both"/>
        <w:rPr>
          <w:rStyle w:val="226"/>
          <w:b w:val="0"/>
          <w:bCs w:val="0"/>
        </w:rPr>
      </w:pPr>
      <w:r>
        <w:rPr>
          <w:rStyle w:val="226"/>
          <w:b w:val="0"/>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641F72" w:rsidRDefault="00641F72" w:rsidP="00641F72">
      <w:pPr>
        <w:autoSpaceDE w:val="0"/>
        <w:autoSpaceDN w:val="0"/>
        <w:adjustRightInd w:val="0"/>
        <w:jc w:val="both"/>
        <w:rPr>
          <w:rStyle w:val="226"/>
          <w:b w:val="0"/>
          <w:bCs w:val="0"/>
        </w:rPr>
      </w:pPr>
      <w:r>
        <w:rPr>
          <w:rStyle w:val="226"/>
          <w:b w:val="0"/>
        </w:rPr>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41F72" w:rsidRDefault="00641F72" w:rsidP="00641F72">
      <w:pPr>
        <w:pStyle w:val="a5"/>
        <w:spacing w:after="0"/>
        <w:jc w:val="center"/>
        <w:rPr>
          <w:rFonts w:ascii="Times New Roman" w:eastAsia="Arial" w:hAnsi="Times New Roman" w:cs="Times New Roman"/>
          <w:caps/>
          <w:kern w:val="0"/>
          <w:lang w:eastAsia="ar-SA"/>
        </w:rPr>
      </w:pPr>
    </w:p>
    <w:p w:rsidR="00641F72" w:rsidRDefault="00641F72" w:rsidP="00641F72">
      <w:pPr>
        <w:pStyle w:val="a5"/>
        <w:spacing w:after="0"/>
        <w:jc w:val="center"/>
        <w:rPr>
          <w:rFonts w:ascii="Times New Roman" w:eastAsia="Arial" w:hAnsi="Times New Roman" w:cs="Times New Roman"/>
          <w:b/>
          <w:caps/>
          <w:kern w:val="0"/>
          <w:sz w:val="28"/>
          <w:szCs w:val="28"/>
          <w:lang w:eastAsia="ar-SA" w:bidi="ar-SA"/>
        </w:rPr>
      </w:pPr>
    </w:p>
    <w:p w:rsidR="00641F72" w:rsidRDefault="00641F72" w:rsidP="00641F72">
      <w:pPr>
        <w:pStyle w:val="a5"/>
        <w:spacing w:after="0"/>
        <w:jc w:val="center"/>
        <w:rPr>
          <w:rFonts w:ascii="Times New Roman" w:eastAsia="Arial" w:hAnsi="Times New Roman" w:cs="Times New Roman"/>
          <w:b/>
          <w:caps/>
          <w:kern w:val="0"/>
          <w:sz w:val="28"/>
          <w:szCs w:val="28"/>
          <w:lang w:eastAsia="ar-SA" w:bidi="ar-SA"/>
        </w:rPr>
      </w:pPr>
    </w:p>
    <w:p w:rsidR="00303301" w:rsidRDefault="00303301" w:rsidP="00641F72">
      <w:pPr>
        <w:pStyle w:val="a5"/>
        <w:spacing w:after="0"/>
        <w:jc w:val="center"/>
        <w:rPr>
          <w:rFonts w:ascii="Times New Roman" w:eastAsia="Arial" w:hAnsi="Times New Roman" w:cs="Times New Roman"/>
          <w:b/>
          <w:caps/>
          <w:kern w:val="0"/>
          <w:sz w:val="28"/>
          <w:szCs w:val="28"/>
          <w:lang w:eastAsia="ar-SA" w:bidi="ar-SA"/>
        </w:rPr>
      </w:pPr>
    </w:p>
    <w:p w:rsidR="00303301" w:rsidRDefault="00303301" w:rsidP="00641F72">
      <w:pPr>
        <w:pStyle w:val="a5"/>
        <w:spacing w:after="0"/>
        <w:jc w:val="center"/>
        <w:rPr>
          <w:rFonts w:ascii="Times New Roman" w:eastAsia="Arial" w:hAnsi="Times New Roman" w:cs="Times New Roman"/>
          <w:b/>
          <w:caps/>
          <w:kern w:val="0"/>
          <w:sz w:val="28"/>
          <w:szCs w:val="28"/>
          <w:lang w:eastAsia="ar-SA" w:bidi="ar-SA"/>
        </w:rPr>
      </w:pPr>
    </w:p>
    <w:p w:rsidR="00303301" w:rsidRDefault="00303301" w:rsidP="00641F72">
      <w:pPr>
        <w:pStyle w:val="a5"/>
        <w:spacing w:after="0"/>
        <w:jc w:val="center"/>
        <w:rPr>
          <w:rFonts w:ascii="Times New Roman" w:eastAsia="Arial" w:hAnsi="Times New Roman" w:cs="Times New Roman"/>
          <w:b/>
          <w:caps/>
          <w:kern w:val="0"/>
          <w:sz w:val="28"/>
          <w:szCs w:val="28"/>
          <w:lang w:eastAsia="ar-SA" w:bidi="ar-SA"/>
        </w:rPr>
      </w:pPr>
    </w:p>
    <w:p w:rsidR="00303301" w:rsidRDefault="00303301" w:rsidP="00641F72">
      <w:pPr>
        <w:pStyle w:val="a5"/>
        <w:spacing w:after="0"/>
        <w:jc w:val="center"/>
        <w:rPr>
          <w:rFonts w:ascii="Times New Roman" w:eastAsia="Arial" w:hAnsi="Times New Roman" w:cs="Times New Roman"/>
          <w:b/>
          <w:caps/>
          <w:kern w:val="0"/>
          <w:sz w:val="28"/>
          <w:szCs w:val="28"/>
          <w:lang w:eastAsia="ar-SA" w:bidi="ar-SA"/>
        </w:rPr>
      </w:pPr>
    </w:p>
    <w:p w:rsidR="00303301" w:rsidRDefault="00303301" w:rsidP="00641F72">
      <w:pPr>
        <w:pStyle w:val="a5"/>
        <w:spacing w:after="0"/>
        <w:jc w:val="center"/>
        <w:rPr>
          <w:rFonts w:ascii="Times New Roman" w:eastAsia="Arial" w:hAnsi="Times New Roman" w:cs="Times New Roman"/>
          <w:b/>
          <w:caps/>
          <w:kern w:val="0"/>
          <w:sz w:val="28"/>
          <w:szCs w:val="28"/>
          <w:lang w:eastAsia="ar-SA" w:bidi="ar-SA"/>
        </w:rPr>
      </w:pPr>
    </w:p>
    <w:p w:rsidR="00641F72" w:rsidRDefault="00641F72" w:rsidP="000A4C0C">
      <w:pPr>
        <w:pStyle w:val="a5"/>
        <w:spacing w:after="0"/>
        <w:rPr>
          <w:rFonts w:ascii="Times New Roman" w:eastAsia="Arial" w:hAnsi="Times New Roman" w:cs="Times New Roman"/>
          <w:b/>
          <w:caps/>
          <w:kern w:val="0"/>
          <w:sz w:val="28"/>
          <w:szCs w:val="28"/>
          <w:lang w:eastAsia="ar-SA" w:bidi="ar-SA"/>
        </w:rPr>
      </w:pPr>
    </w:p>
    <w:p w:rsidR="00641F72" w:rsidRDefault="00641F72" w:rsidP="00641F72">
      <w:pPr>
        <w:pStyle w:val="a5"/>
        <w:spacing w:after="0"/>
        <w:jc w:val="center"/>
        <w:rPr>
          <w:rFonts w:ascii="Times New Roman" w:eastAsia="Arial" w:hAnsi="Times New Roman" w:cs="Times New Roman"/>
          <w:b/>
          <w:caps/>
          <w:kern w:val="0"/>
          <w:sz w:val="28"/>
          <w:szCs w:val="28"/>
          <w:lang w:eastAsia="ar-SA" w:bidi="ar-SA"/>
        </w:rPr>
      </w:pPr>
    </w:p>
    <w:p w:rsidR="00641F72" w:rsidRDefault="00641F72" w:rsidP="00641F72">
      <w:pPr>
        <w:pStyle w:val="a5"/>
        <w:spacing w:after="0"/>
        <w:jc w:val="center"/>
        <w:rPr>
          <w:rFonts w:ascii="Times New Roman" w:eastAsia="Arial" w:hAnsi="Times New Roman" w:cs="Times New Roman"/>
          <w:b/>
          <w:caps/>
          <w:kern w:val="0"/>
          <w:sz w:val="28"/>
          <w:szCs w:val="28"/>
          <w:lang w:eastAsia="ar-SA" w:bidi="ar-SA"/>
        </w:rPr>
      </w:pPr>
      <w:r>
        <w:rPr>
          <w:rFonts w:ascii="Times New Roman" w:eastAsia="Arial" w:hAnsi="Times New Roman" w:cs="Times New Roman"/>
          <w:b/>
          <w:caps/>
          <w:kern w:val="0"/>
          <w:sz w:val="28"/>
          <w:szCs w:val="28"/>
          <w:lang w:eastAsia="ar-SA" w:bidi="ar-SA"/>
        </w:rPr>
        <w:t xml:space="preserve">РАЗДЕЛ 2.  Содержательный </w:t>
      </w:r>
    </w:p>
    <w:p w:rsidR="00641F72" w:rsidRDefault="00641F72" w:rsidP="00641F72">
      <w:pPr>
        <w:overflowPunct w:val="0"/>
        <w:autoSpaceDE w:val="0"/>
        <w:jc w:val="center"/>
        <w:textAlignment w:val="baseline"/>
        <w:rPr>
          <w:rFonts w:eastAsia="TimesNewRoman"/>
          <w:b/>
        </w:rPr>
      </w:pPr>
      <w:r>
        <w:rPr>
          <w:rStyle w:val="Zag11"/>
          <w:rFonts w:eastAsia="TimesNewRoman"/>
          <w:b/>
          <w:sz w:val="28"/>
          <w:szCs w:val="28"/>
        </w:rPr>
        <w:t xml:space="preserve">1. </w:t>
      </w:r>
      <w:r>
        <w:rPr>
          <w:b/>
        </w:rPr>
        <w:t>Программа развития универсальных учебных действий на ступени основного общего образования</w:t>
      </w:r>
    </w:p>
    <w:p w:rsidR="00641F72" w:rsidRDefault="00641F72" w:rsidP="00641F72">
      <w:pPr>
        <w:pStyle w:val="1c"/>
        <w:tabs>
          <w:tab w:val="left" w:pos="720"/>
        </w:tabs>
        <w:ind w:firstLine="454"/>
        <w:jc w:val="center"/>
        <w:rPr>
          <w:rFonts w:ascii="Times New Roman" w:hAnsi="Times New Roman" w:cs="Times New Roman"/>
          <w:b/>
          <w:sz w:val="24"/>
          <w:szCs w:val="24"/>
        </w:rPr>
      </w:pPr>
    </w:p>
    <w:p w:rsidR="00641F72" w:rsidRDefault="00641F72" w:rsidP="00641F72">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1.   Программы отдельных учебных предметов, курсов</w:t>
      </w:r>
    </w:p>
    <w:p w:rsidR="00641F72" w:rsidRDefault="00641F72" w:rsidP="00641F72">
      <w:pPr>
        <w:pStyle w:val="a5"/>
        <w:spacing w:after="0"/>
        <w:jc w:val="both"/>
        <w:rPr>
          <w:rStyle w:val="Zag11"/>
        </w:rPr>
      </w:pPr>
      <w:r>
        <w:rPr>
          <w:rStyle w:val="Zag11"/>
          <w:rFonts w:ascii="Times New Roman" w:eastAsia="@Arial Unicode MS" w:hAnsi="Times New Roman" w:cs="Times New Roman"/>
          <w:kern w:val="0"/>
          <w:lang w:eastAsia="ar-SA" w:bidi="ar-SA"/>
        </w:rPr>
        <w:t>Образование</w:t>
      </w:r>
      <w:r>
        <w:rPr>
          <w:rStyle w:val="Zag11"/>
          <w:rFonts w:ascii="Times New Roman" w:eastAsia="Arial" w:hAnsi="Times New Roman" w:cs="Times New Roman"/>
          <w:kern w:val="0"/>
          <w:lang w:eastAsia="ar-SA" w:bidi="ar-SA"/>
        </w:rPr>
        <w:t xml:space="preserve"> на ступени основного общего образования является одновременно логическим 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641F72" w:rsidRDefault="00641F72" w:rsidP="00641F72">
      <w:pPr>
        <w:tabs>
          <w:tab w:val="left" w:leader="dot" w:pos="624"/>
        </w:tabs>
        <w:ind w:firstLine="454"/>
        <w:jc w:val="both"/>
        <w:rPr>
          <w:rStyle w:val="Zag11"/>
          <w:rFonts w:eastAsia="@Arial Unicode MS"/>
        </w:rPr>
      </w:pPr>
      <w:proofErr w:type="gramStart"/>
      <w:r>
        <w:rPr>
          <w:rStyle w:val="Zag11"/>
          <w:rFonts w:eastAsia="@Arial Unicode MS"/>
        </w:rPr>
        <w:t xml:space="preserve">В соответствии с учебным планом  преподавание ведется по следующим предметам: русский язык, литература, иностранный язык, математика, алгебра, геометрия, информатика и ИКТ, история, обществознание, география, природоведение, физика, химия, биология, изобразительное искусство, музыка, технология, ОБЖ, физическая культура, православная культура, </w:t>
      </w:r>
      <w:proofErr w:type="spellStart"/>
      <w:r>
        <w:rPr>
          <w:rStyle w:val="Zag11"/>
          <w:rFonts w:eastAsia="@Arial Unicode MS"/>
        </w:rPr>
        <w:t>предпофильная</w:t>
      </w:r>
      <w:proofErr w:type="spellEnd"/>
      <w:r>
        <w:rPr>
          <w:rStyle w:val="Zag11"/>
          <w:rFonts w:eastAsia="@Arial Unicode MS"/>
        </w:rPr>
        <w:t xml:space="preserve"> подготовка.</w:t>
      </w:r>
      <w:proofErr w:type="gramEnd"/>
    </w:p>
    <w:p w:rsidR="00641F72" w:rsidRDefault="00641F72" w:rsidP="00641F72">
      <w:pPr>
        <w:ind w:firstLine="426"/>
        <w:jc w:val="both"/>
      </w:pPr>
      <w:r>
        <w:t xml:space="preserve"> Программы по учебным предметам составлены на основе:</w:t>
      </w:r>
    </w:p>
    <w:p w:rsidR="00641F72" w:rsidRDefault="00641F72" w:rsidP="00641F72">
      <w:pPr>
        <w:jc w:val="both"/>
      </w:pPr>
      <w:r>
        <w:t>- примерных программ по отдельным учебным предметам общего образования;</w:t>
      </w:r>
    </w:p>
    <w:p w:rsidR="00641F72" w:rsidRDefault="00641F72" w:rsidP="00641F72">
      <w:pPr>
        <w:jc w:val="both"/>
      </w:pPr>
      <w:r>
        <w:t>- примерных программ по отдельным учебным предметам общего образования и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w:t>
      </w:r>
    </w:p>
    <w:p w:rsidR="00641F72" w:rsidRDefault="00641F72" w:rsidP="00641F72">
      <w:pPr>
        <w:jc w:val="both"/>
      </w:pPr>
      <w:r>
        <w:t xml:space="preserve">- примерных программ по отдельным учебным предметам общего образования и материалам авторского учебно-методического комплекса (при отсутствии соответствующих авторских </w:t>
      </w:r>
      <w:r>
        <w:lastRenderedPageBreak/>
        <w:t xml:space="preserve">программ к линии учебников, имеющихся в федеральном перечне). </w:t>
      </w:r>
    </w:p>
    <w:p w:rsidR="00641F72" w:rsidRDefault="00641F72" w:rsidP="00641F72">
      <w:pPr>
        <w:ind w:firstLine="425"/>
        <w:jc w:val="both"/>
      </w:pPr>
      <w:r>
        <w:t xml:space="preserve"> На основании примерных программ педагогами школы составлены рабочие программы, прошедшие экспертизу на уровне школы, которые отличается от вышеназванных программ не более чем на 20 %. </w:t>
      </w:r>
    </w:p>
    <w:p w:rsidR="00641F72" w:rsidRDefault="00641F72" w:rsidP="00641F72">
      <w:pPr>
        <w:ind w:firstLine="425"/>
        <w:jc w:val="both"/>
      </w:pPr>
      <w:r>
        <w:t xml:space="preserve"> Структура Рабочей программы составлена с учетом: </w:t>
      </w:r>
    </w:p>
    <w:p w:rsidR="00641F72" w:rsidRDefault="00641F72" w:rsidP="00641F72">
      <w:pPr>
        <w:jc w:val="both"/>
      </w:pPr>
      <w:r>
        <w:t>- требований ФКГОС;</w:t>
      </w:r>
    </w:p>
    <w:p w:rsidR="00641F72" w:rsidRDefault="00641F72" w:rsidP="00641F72">
      <w:pPr>
        <w:jc w:val="both"/>
      </w:pPr>
      <w:r>
        <w:t>- обязательного минимума содержания учебных программ;</w:t>
      </w:r>
    </w:p>
    <w:p w:rsidR="00641F72" w:rsidRDefault="00641F72" w:rsidP="00641F72">
      <w:pPr>
        <w:jc w:val="both"/>
      </w:pPr>
      <w:r>
        <w:t>- требований к уровню подготовки выпускников;</w:t>
      </w:r>
    </w:p>
    <w:p w:rsidR="00641F72" w:rsidRDefault="00641F72" w:rsidP="00641F72">
      <w:pPr>
        <w:jc w:val="both"/>
      </w:pPr>
      <w:r>
        <w:t>- объема часов учебной нагрузки, определенного учебным планом образовательного учреждения для реализации учебных курсов, предметов, дисциплин (модулей);</w:t>
      </w:r>
    </w:p>
    <w:p w:rsidR="00641F72" w:rsidRDefault="00641F72" w:rsidP="00641F72">
      <w:pPr>
        <w:jc w:val="both"/>
      </w:pPr>
      <w:r>
        <w:t>- познавательных интересов учащихся;</w:t>
      </w:r>
    </w:p>
    <w:p w:rsidR="00641F72" w:rsidRDefault="00641F72" w:rsidP="00641F72">
      <w:pPr>
        <w:jc w:val="both"/>
      </w:pPr>
      <w:r>
        <w:t>-выбора педагогом необходимого комплекта учебно-методического обеспечения.</w:t>
      </w:r>
    </w:p>
    <w:p w:rsidR="00641F72" w:rsidRDefault="00641F72" w:rsidP="00641F72">
      <w:pPr>
        <w:pStyle w:val="1c"/>
        <w:tabs>
          <w:tab w:val="left" w:pos="720"/>
        </w:tabs>
        <w:ind w:firstLine="454"/>
        <w:jc w:val="both"/>
        <w:rPr>
          <w:rFonts w:ascii="Times New Roman" w:hAnsi="Times New Roman" w:cs="Times New Roman"/>
          <w:sz w:val="24"/>
          <w:szCs w:val="24"/>
        </w:rPr>
      </w:pPr>
    </w:p>
    <w:p w:rsidR="00641F72" w:rsidRPr="00735B1C" w:rsidRDefault="00641F72" w:rsidP="00641F72">
      <w:pPr>
        <w:widowControl/>
        <w:suppressAutoHyphens w:val="0"/>
        <w:ind w:left="360"/>
        <w:rPr>
          <w:rFonts w:eastAsia="Calibri"/>
          <w:b/>
          <w:bCs/>
          <w:sz w:val="28"/>
          <w:szCs w:val="28"/>
        </w:rPr>
      </w:pPr>
      <w:r w:rsidRPr="00735B1C">
        <w:rPr>
          <w:rFonts w:eastAsia="Calibri"/>
          <w:b/>
          <w:bCs/>
          <w:sz w:val="28"/>
          <w:szCs w:val="28"/>
        </w:rPr>
        <w:t xml:space="preserve">Перечень учебников  для реализации </w:t>
      </w:r>
      <w:r w:rsidR="00141F68" w:rsidRPr="00735B1C">
        <w:rPr>
          <w:rFonts w:eastAsia="Calibri"/>
          <w:b/>
          <w:bCs/>
          <w:sz w:val="28"/>
          <w:szCs w:val="28"/>
        </w:rPr>
        <w:t>основного</w:t>
      </w:r>
      <w:r w:rsidRPr="00735B1C">
        <w:rPr>
          <w:rFonts w:eastAsia="Calibri"/>
          <w:b/>
          <w:bCs/>
          <w:sz w:val="28"/>
          <w:szCs w:val="28"/>
        </w:rPr>
        <w:t xml:space="preserve"> общего образования в  </w:t>
      </w:r>
      <w:r w:rsidR="0094741A">
        <w:rPr>
          <w:rFonts w:eastAsia="Calibri"/>
          <w:b/>
          <w:bCs/>
          <w:sz w:val="28"/>
          <w:szCs w:val="28"/>
        </w:rPr>
        <w:t xml:space="preserve">     </w:t>
      </w:r>
      <w:r w:rsidRPr="00735B1C">
        <w:rPr>
          <w:rFonts w:eastAsia="Calibri"/>
          <w:b/>
          <w:bCs/>
          <w:sz w:val="28"/>
          <w:szCs w:val="28"/>
        </w:rPr>
        <w:t xml:space="preserve">МКОУ </w:t>
      </w:r>
      <w:r w:rsidR="00AB121C" w:rsidRPr="00735B1C">
        <w:rPr>
          <w:rFonts w:eastAsia="Calibri"/>
          <w:b/>
          <w:bCs/>
          <w:sz w:val="28"/>
          <w:szCs w:val="28"/>
        </w:rPr>
        <w:t>«</w:t>
      </w:r>
      <w:r w:rsidR="00F2740A" w:rsidRPr="00735B1C">
        <w:rPr>
          <w:rFonts w:eastAsia="Arial"/>
          <w:b/>
          <w:kern w:val="0"/>
          <w:sz w:val="28"/>
          <w:szCs w:val="28"/>
        </w:rPr>
        <w:t>Гимназия №1</w:t>
      </w:r>
      <w:r w:rsidR="00AB121C" w:rsidRPr="00735B1C">
        <w:rPr>
          <w:rFonts w:eastAsia="Calibri"/>
          <w:b/>
          <w:bCs/>
          <w:sz w:val="28"/>
          <w:szCs w:val="28"/>
        </w:rPr>
        <w:t>»</w:t>
      </w:r>
      <w:r w:rsidR="00735B1C" w:rsidRPr="00EA0185">
        <w:rPr>
          <w:rFonts w:eastAsia="Calibri"/>
          <w:b/>
          <w:bCs/>
          <w:sz w:val="28"/>
          <w:szCs w:val="28"/>
        </w:rPr>
        <w:t xml:space="preserve">  </w:t>
      </w:r>
      <w:r w:rsidR="00735B1C">
        <w:rPr>
          <w:rFonts w:eastAsia="Calibri"/>
          <w:b/>
          <w:bCs/>
          <w:sz w:val="28"/>
          <w:szCs w:val="28"/>
        </w:rPr>
        <w:t>по ФГОС</w:t>
      </w:r>
      <w:r w:rsidR="008F5E31">
        <w:rPr>
          <w:rFonts w:eastAsia="Calibri"/>
          <w:b/>
          <w:bCs/>
          <w:sz w:val="28"/>
          <w:szCs w:val="28"/>
        </w:rPr>
        <w:t xml:space="preserve"> </w:t>
      </w:r>
      <w:r w:rsidR="008F5E31" w:rsidRPr="008F5E31">
        <w:rPr>
          <w:rFonts w:eastAsia="Calibri"/>
          <w:bCs/>
        </w:rPr>
        <w:t xml:space="preserve">(5кл – 2015-2016 </w:t>
      </w:r>
      <w:proofErr w:type="spellStart"/>
      <w:r w:rsidR="008F5E31" w:rsidRPr="008F5E31">
        <w:rPr>
          <w:rFonts w:eastAsia="Calibri"/>
          <w:bCs/>
        </w:rPr>
        <w:t>у.</w:t>
      </w:r>
      <w:proofErr w:type="gramStart"/>
      <w:r w:rsidR="008F5E31" w:rsidRPr="008F5E31">
        <w:rPr>
          <w:rFonts w:eastAsia="Calibri"/>
          <w:bCs/>
        </w:rPr>
        <w:t>г</w:t>
      </w:r>
      <w:proofErr w:type="spellEnd"/>
      <w:proofErr w:type="gramEnd"/>
      <w:r w:rsidR="008F5E31" w:rsidRPr="008F5E31">
        <w:rPr>
          <w:rFonts w:eastAsia="Calibri"/>
          <w:bCs/>
        </w:rPr>
        <w:t>.)</w:t>
      </w:r>
    </w:p>
    <w:p w:rsidR="00735B1C" w:rsidRPr="0094741A" w:rsidRDefault="00735B1C" w:rsidP="00735B1C">
      <w:pPr>
        <w:jc w:val="center"/>
      </w:pPr>
      <w:r w:rsidRPr="0094741A">
        <w:t>5 класс</w:t>
      </w:r>
    </w:p>
    <w:tbl>
      <w:tblPr>
        <w:tblW w:w="9549"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543"/>
        <w:gridCol w:w="851"/>
        <w:gridCol w:w="4458"/>
      </w:tblGrid>
      <w:tr w:rsidR="00735B1C" w:rsidRPr="00866E40" w:rsidTr="0094741A">
        <w:tc>
          <w:tcPr>
            <w:tcW w:w="697" w:type="dxa"/>
          </w:tcPr>
          <w:p w:rsidR="00735B1C" w:rsidRPr="00866E40" w:rsidRDefault="00735B1C" w:rsidP="00735B1C">
            <w:pPr>
              <w:pStyle w:val="3f1"/>
              <w:numPr>
                <w:ilvl w:val="0"/>
                <w:numId w:val="112"/>
              </w:numPr>
              <w:shd w:val="clear" w:color="auto" w:fill="FFFFFF"/>
              <w:spacing w:after="0" w:line="240" w:lineRule="auto"/>
              <w:rPr>
                <w:rFonts w:cs="Calibri"/>
                <w:sz w:val="24"/>
              </w:rPr>
            </w:pPr>
          </w:p>
        </w:tc>
        <w:tc>
          <w:tcPr>
            <w:tcW w:w="3543" w:type="dxa"/>
            <w:shd w:val="clear" w:color="auto" w:fill="FFFFFF"/>
          </w:tcPr>
          <w:p w:rsidR="00735B1C" w:rsidRPr="00866E40" w:rsidRDefault="00735B1C" w:rsidP="00735B1C">
            <w:pPr>
              <w:shd w:val="clear" w:color="auto" w:fill="FFFFFF"/>
              <w:rPr>
                <w:rFonts w:cs="Calibri"/>
              </w:rPr>
            </w:pPr>
            <w:r w:rsidRPr="00866E40">
              <w:rPr>
                <w:rFonts w:cs="Calibri"/>
              </w:rPr>
              <w:t>Литература  1ч.2ч</w:t>
            </w:r>
          </w:p>
        </w:tc>
        <w:tc>
          <w:tcPr>
            <w:tcW w:w="851" w:type="dxa"/>
            <w:shd w:val="clear" w:color="auto" w:fill="FFFFFF"/>
          </w:tcPr>
          <w:p w:rsidR="00735B1C" w:rsidRPr="00866E40" w:rsidRDefault="00735B1C" w:rsidP="00735B1C">
            <w:pPr>
              <w:shd w:val="clear" w:color="auto" w:fill="FFFFFF"/>
              <w:rPr>
                <w:rFonts w:cs="Calibri"/>
              </w:rPr>
            </w:pPr>
            <w:r w:rsidRPr="00866E40">
              <w:rPr>
                <w:rFonts w:cs="Calibri"/>
              </w:rPr>
              <w:t>5</w:t>
            </w:r>
          </w:p>
        </w:tc>
        <w:tc>
          <w:tcPr>
            <w:tcW w:w="4458" w:type="dxa"/>
            <w:shd w:val="clear" w:color="auto" w:fill="FFFFFF"/>
          </w:tcPr>
          <w:p w:rsidR="00735B1C" w:rsidRPr="00866E40" w:rsidRDefault="00735B1C" w:rsidP="00735B1C">
            <w:pPr>
              <w:shd w:val="clear" w:color="auto" w:fill="FFFFFF"/>
              <w:rPr>
                <w:rFonts w:cs="Calibri"/>
              </w:rPr>
            </w:pPr>
            <w:proofErr w:type="spellStart"/>
            <w:r w:rsidRPr="00866E40">
              <w:rPr>
                <w:rFonts w:cs="Calibri"/>
              </w:rPr>
              <w:t>Г.С.Меркин</w:t>
            </w:r>
            <w:proofErr w:type="spellEnd"/>
            <w:r w:rsidRPr="00866E40">
              <w:rPr>
                <w:rFonts w:cs="Calibri"/>
              </w:rPr>
              <w:t xml:space="preserve"> «Русское слово»</w:t>
            </w:r>
          </w:p>
        </w:tc>
      </w:tr>
      <w:tr w:rsidR="00735B1C" w:rsidRPr="00866E40" w:rsidTr="0094741A">
        <w:tc>
          <w:tcPr>
            <w:tcW w:w="697" w:type="dxa"/>
          </w:tcPr>
          <w:p w:rsidR="00735B1C" w:rsidRPr="00866E40" w:rsidRDefault="00735B1C" w:rsidP="00735B1C">
            <w:pPr>
              <w:pStyle w:val="3f1"/>
              <w:numPr>
                <w:ilvl w:val="0"/>
                <w:numId w:val="112"/>
              </w:numPr>
              <w:shd w:val="clear" w:color="auto" w:fill="FFFFFF"/>
              <w:spacing w:after="0" w:line="240" w:lineRule="auto"/>
              <w:rPr>
                <w:rFonts w:cs="Calibri"/>
                <w:sz w:val="24"/>
              </w:rPr>
            </w:pPr>
          </w:p>
        </w:tc>
        <w:tc>
          <w:tcPr>
            <w:tcW w:w="3543" w:type="dxa"/>
            <w:shd w:val="clear" w:color="auto" w:fill="FFFFFF"/>
          </w:tcPr>
          <w:p w:rsidR="00735B1C" w:rsidRPr="00866E40" w:rsidRDefault="00735B1C" w:rsidP="00735B1C">
            <w:pPr>
              <w:shd w:val="clear" w:color="auto" w:fill="FFFFFF"/>
              <w:rPr>
                <w:rFonts w:cs="Calibri"/>
              </w:rPr>
            </w:pPr>
            <w:r w:rsidRPr="00866E40">
              <w:rPr>
                <w:rFonts w:cs="Calibri"/>
              </w:rPr>
              <w:t xml:space="preserve"> География</w:t>
            </w:r>
          </w:p>
        </w:tc>
        <w:tc>
          <w:tcPr>
            <w:tcW w:w="851" w:type="dxa"/>
            <w:shd w:val="clear" w:color="auto" w:fill="FFFFFF"/>
          </w:tcPr>
          <w:p w:rsidR="00735B1C" w:rsidRPr="00866E40" w:rsidRDefault="00735B1C" w:rsidP="00735B1C">
            <w:pPr>
              <w:shd w:val="clear" w:color="auto" w:fill="FFFFFF"/>
              <w:rPr>
                <w:rFonts w:cs="Calibri"/>
              </w:rPr>
            </w:pPr>
            <w:r w:rsidRPr="00866E40">
              <w:rPr>
                <w:rFonts w:cs="Calibri"/>
              </w:rPr>
              <w:t>5</w:t>
            </w:r>
          </w:p>
        </w:tc>
        <w:tc>
          <w:tcPr>
            <w:tcW w:w="4458" w:type="dxa"/>
            <w:shd w:val="clear" w:color="auto" w:fill="FFFFFF"/>
          </w:tcPr>
          <w:p w:rsidR="00735B1C" w:rsidRPr="00866E40" w:rsidRDefault="00735B1C" w:rsidP="00735B1C">
            <w:pPr>
              <w:shd w:val="clear" w:color="auto" w:fill="FFFFFF"/>
              <w:rPr>
                <w:rFonts w:cs="Calibri"/>
              </w:rPr>
            </w:pPr>
            <w:r w:rsidRPr="00866E40">
              <w:rPr>
                <w:rFonts w:cs="Calibri"/>
              </w:rPr>
              <w:t xml:space="preserve">Е.М </w:t>
            </w:r>
            <w:proofErr w:type="spellStart"/>
            <w:r w:rsidRPr="00866E40">
              <w:rPr>
                <w:rFonts w:cs="Calibri"/>
              </w:rPr>
              <w:t>Домогацких</w:t>
            </w:r>
            <w:proofErr w:type="spellEnd"/>
            <w:r w:rsidRPr="00866E40">
              <w:rPr>
                <w:rFonts w:cs="Calibri"/>
              </w:rPr>
              <w:t xml:space="preserve">  «Русское слово»</w:t>
            </w:r>
          </w:p>
        </w:tc>
      </w:tr>
      <w:tr w:rsidR="00735B1C" w:rsidRPr="00866E40" w:rsidTr="0094741A">
        <w:tc>
          <w:tcPr>
            <w:tcW w:w="697" w:type="dxa"/>
          </w:tcPr>
          <w:p w:rsidR="00735B1C" w:rsidRPr="00866E40" w:rsidRDefault="00735B1C" w:rsidP="00735B1C">
            <w:pPr>
              <w:pStyle w:val="3f1"/>
              <w:numPr>
                <w:ilvl w:val="0"/>
                <w:numId w:val="112"/>
              </w:numPr>
              <w:shd w:val="clear" w:color="auto" w:fill="FFFFFF"/>
              <w:spacing w:after="0" w:line="240" w:lineRule="auto"/>
              <w:rPr>
                <w:rFonts w:cs="Calibri"/>
                <w:sz w:val="24"/>
              </w:rPr>
            </w:pPr>
          </w:p>
        </w:tc>
        <w:tc>
          <w:tcPr>
            <w:tcW w:w="3543" w:type="dxa"/>
            <w:shd w:val="clear" w:color="auto" w:fill="BFBFBF"/>
          </w:tcPr>
          <w:p w:rsidR="00735B1C" w:rsidRPr="00866E40" w:rsidRDefault="00735B1C" w:rsidP="00735B1C">
            <w:pPr>
              <w:shd w:val="clear" w:color="auto" w:fill="FFFFFF"/>
              <w:rPr>
                <w:rFonts w:cs="Calibri"/>
              </w:rPr>
            </w:pPr>
            <w:r w:rsidRPr="00866E40">
              <w:rPr>
                <w:rFonts w:cs="Calibri"/>
              </w:rPr>
              <w:t xml:space="preserve">Русский язык   </w:t>
            </w:r>
          </w:p>
        </w:tc>
        <w:tc>
          <w:tcPr>
            <w:tcW w:w="851" w:type="dxa"/>
            <w:shd w:val="clear" w:color="auto" w:fill="BFBFBF"/>
          </w:tcPr>
          <w:p w:rsidR="00735B1C" w:rsidRPr="00866E40" w:rsidRDefault="00735B1C" w:rsidP="00735B1C">
            <w:pPr>
              <w:shd w:val="clear" w:color="auto" w:fill="FFFFFF"/>
              <w:rPr>
                <w:rFonts w:cs="Calibri"/>
              </w:rPr>
            </w:pPr>
            <w:r w:rsidRPr="00866E40">
              <w:rPr>
                <w:rFonts w:cs="Calibri"/>
              </w:rPr>
              <w:t>5</w:t>
            </w:r>
          </w:p>
        </w:tc>
        <w:tc>
          <w:tcPr>
            <w:tcW w:w="4458" w:type="dxa"/>
            <w:shd w:val="clear" w:color="auto" w:fill="BFBFBF"/>
          </w:tcPr>
          <w:p w:rsidR="00735B1C" w:rsidRPr="00866E40" w:rsidRDefault="00735B1C" w:rsidP="00735B1C">
            <w:pPr>
              <w:shd w:val="clear" w:color="auto" w:fill="FFFFFF"/>
              <w:rPr>
                <w:rFonts w:cs="Calibri"/>
              </w:rPr>
            </w:pPr>
            <w:proofErr w:type="spellStart"/>
            <w:r>
              <w:rPr>
                <w:rFonts w:cs="Calibri"/>
              </w:rPr>
              <w:t>Ладыженская</w:t>
            </w:r>
            <w:proofErr w:type="spellEnd"/>
            <w:r>
              <w:rPr>
                <w:rFonts w:cs="Calibri"/>
              </w:rPr>
              <w:t xml:space="preserve"> Т.А </w:t>
            </w:r>
            <w:r w:rsidRPr="00866E40">
              <w:rPr>
                <w:rFonts w:cs="Calibri"/>
              </w:rPr>
              <w:t xml:space="preserve"> </w:t>
            </w:r>
            <w:proofErr w:type="spellStart"/>
            <w:r w:rsidRPr="00866E40">
              <w:rPr>
                <w:rFonts w:cs="Calibri"/>
              </w:rPr>
              <w:t>Просвещение</w:t>
            </w:r>
            <w:proofErr w:type="gramStart"/>
            <w:r>
              <w:rPr>
                <w:rFonts w:cs="Calibri"/>
              </w:rPr>
              <w:t>,М</w:t>
            </w:r>
            <w:proofErr w:type="spellEnd"/>
            <w:proofErr w:type="gramEnd"/>
            <w:r>
              <w:rPr>
                <w:rFonts w:cs="Calibri"/>
              </w:rPr>
              <w:t>.</w:t>
            </w:r>
          </w:p>
        </w:tc>
      </w:tr>
      <w:tr w:rsidR="00735B1C" w:rsidRPr="00866E40" w:rsidTr="0094741A">
        <w:tc>
          <w:tcPr>
            <w:tcW w:w="697" w:type="dxa"/>
          </w:tcPr>
          <w:p w:rsidR="00735B1C" w:rsidRPr="00866E40" w:rsidRDefault="00735B1C" w:rsidP="00735B1C">
            <w:pPr>
              <w:pStyle w:val="3f1"/>
              <w:numPr>
                <w:ilvl w:val="0"/>
                <w:numId w:val="112"/>
              </w:numPr>
              <w:shd w:val="clear" w:color="auto" w:fill="FFFFFF"/>
              <w:spacing w:after="0" w:line="240" w:lineRule="auto"/>
              <w:rPr>
                <w:rFonts w:cs="Calibri"/>
                <w:sz w:val="24"/>
              </w:rPr>
            </w:pPr>
          </w:p>
        </w:tc>
        <w:tc>
          <w:tcPr>
            <w:tcW w:w="3543" w:type="dxa"/>
          </w:tcPr>
          <w:p w:rsidR="00735B1C" w:rsidRPr="00866E40" w:rsidRDefault="00735B1C" w:rsidP="00735B1C">
            <w:pPr>
              <w:shd w:val="clear" w:color="auto" w:fill="FFFFFF"/>
              <w:rPr>
                <w:rFonts w:cs="Calibri"/>
              </w:rPr>
            </w:pPr>
            <w:r w:rsidRPr="00866E40">
              <w:rPr>
                <w:rFonts w:cs="Calibri"/>
              </w:rPr>
              <w:t>Дагестанская литература</w:t>
            </w:r>
          </w:p>
        </w:tc>
        <w:tc>
          <w:tcPr>
            <w:tcW w:w="851" w:type="dxa"/>
          </w:tcPr>
          <w:p w:rsidR="00735B1C" w:rsidRPr="00866E40" w:rsidRDefault="00735B1C" w:rsidP="00735B1C">
            <w:pPr>
              <w:shd w:val="clear" w:color="auto" w:fill="FFFFFF"/>
              <w:rPr>
                <w:rFonts w:cs="Calibri"/>
              </w:rPr>
            </w:pPr>
            <w:r w:rsidRPr="00866E40">
              <w:rPr>
                <w:rFonts w:cs="Calibri"/>
              </w:rPr>
              <w:t>5</w:t>
            </w:r>
          </w:p>
        </w:tc>
        <w:tc>
          <w:tcPr>
            <w:tcW w:w="4458" w:type="dxa"/>
          </w:tcPr>
          <w:p w:rsidR="00735B1C" w:rsidRPr="00866E40" w:rsidRDefault="00735B1C" w:rsidP="00735B1C">
            <w:pPr>
              <w:shd w:val="clear" w:color="auto" w:fill="FFFFFF"/>
              <w:rPr>
                <w:rFonts w:cs="Calibri"/>
              </w:rPr>
            </w:pPr>
            <w:proofErr w:type="spellStart"/>
            <w:r w:rsidRPr="00866E40">
              <w:t>Гошаров</w:t>
            </w:r>
            <w:proofErr w:type="spellEnd"/>
            <w:r w:rsidRPr="00866E40">
              <w:t xml:space="preserve"> Г.Г. Махачкала НИИ педагогики </w:t>
            </w:r>
          </w:p>
        </w:tc>
      </w:tr>
      <w:tr w:rsidR="00735B1C" w:rsidRPr="00866E40" w:rsidTr="0094741A">
        <w:tc>
          <w:tcPr>
            <w:tcW w:w="697" w:type="dxa"/>
          </w:tcPr>
          <w:p w:rsidR="00735B1C" w:rsidRPr="00866E40" w:rsidRDefault="00735B1C" w:rsidP="00735B1C">
            <w:pPr>
              <w:pStyle w:val="3f1"/>
              <w:numPr>
                <w:ilvl w:val="0"/>
                <w:numId w:val="112"/>
              </w:numPr>
              <w:shd w:val="clear" w:color="auto" w:fill="FFFFFF"/>
              <w:spacing w:after="0" w:line="240" w:lineRule="auto"/>
              <w:rPr>
                <w:rFonts w:cs="Calibri"/>
                <w:sz w:val="24"/>
              </w:rPr>
            </w:pPr>
          </w:p>
        </w:tc>
        <w:tc>
          <w:tcPr>
            <w:tcW w:w="3543" w:type="dxa"/>
          </w:tcPr>
          <w:p w:rsidR="00735B1C" w:rsidRPr="00866E40" w:rsidRDefault="00735B1C" w:rsidP="00735B1C">
            <w:pPr>
              <w:shd w:val="clear" w:color="auto" w:fill="FFFFFF"/>
              <w:rPr>
                <w:rFonts w:cs="Calibri"/>
              </w:rPr>
            </w:pPr>
            <w:r w:rsidRPr="00866E40">
              <w:rPr>
                <w:rFonts w:cs="Calibri"/>
              </w:rPr>
              <w:t>История древнего мира</w:t>
            </w:r>
          </w:p>
        </w:tc>
        <w:tc>
          <w:tcPr>
            <w:tcW w:w="851" w:type="dxa"/>
          </w:tcPr>
          <w:p w:rsidR="00735B1C" w:rsidRPr="00866E40" w:rsidRDefault="00735B1C" w:rsidP="00735B1C">
            <w:pPr>
              <w:shd w:val="clear" w:color="auto" w:fill="FFFFFF"/>
              <w:rPr>
                <w:rFonts w:cs="Calibri"/>
              </w:rPr>
            </w:pPr>
            <w:r w:rsidRPr="00866E40">
              <w:rPr>
                <w:rFonts w:cs="Calibri"/>
              </w:rPr>
              <w:t>5</w:t>
            </w:r>
          </w:p>
        </w:tc>
        <w:tc>
          <w:tcPr>
            <w:tcW w:w="4458" w:type="dxa"/>
          </w:tcPr>
          <w:p w:rsidR="00735B1C" w:rsidRPr="00866E40" w:rsidRDefault="00735B1C" w:rsidP="00735B1C">
            <w:pPr>
              <w:shd w:val="clear" w:color="auto" w:fill="FFFFFF"/>
              <w:rPr>
                <w:rFonts w:cs="Calibri"/>
              </w:rPr>
            </w:pPr>
            <w:r w:rsidRPr="00866E40">
              <w:rPr>
                <w:rFonts w:cs="Calibri"/>
              </w:rPr>
              <w:t>Ф.А.Михайловский  «Русское слово»</w:t>
            </w:r>
          </w:p>
        </w:tc>
      </w:tr>
      <w:tr w:rsidR="00735B1C" w:rsidRPr="00866E40" w:rsidTr="0094741A">
        <w:tc>
          <w:tcPr>
            <w:tcW w:w="697" w:type="dxa"/>
          </w:tcPr>
          <w:p w:rsidR="00735B1C" w:rsidRPr="00866E40" w:rsidRDefault="00735B1C" w:rsidP="00735B1C">
            <w:pPr>
              <w:pStyle w:val="3f1"/>
              <w:numPr>
                <w:ilvl w:val="0"/>
                <w:numId w:val="112"/>
              </w:numPr>
              <w:shd w:val="clear" w:color="auto" w:fill="FFFFFF"/>
              <w:spacing w:after="0" w:line="240" w:lineRule="auto"/>
              <w:rPr>
                <w:rFonts w:cs="Calibri"/>
                <w:sz w:val="24"/>
              </w:rPr>
            </w:pPr>
          </w:p>
        </w:tc>
        <w:tc>
          <w:tcPr>
            <w:tcW w:w="3543" w:type="dxa"/>
          </w:tcPr>
          <w:p w:rsidR="00735B1C" w:rsidRPr="00866E40" w:rsidRDefault="00735B1C" w:rsidP="00735B1C">
            <w:pPr>
              <w:shd w:val="clear" w:color="auto" w:fill="FFFFFF"/>
              <w:rPr>
                <w:rFonts w:cs="Calibri"/>
              </w:rPr>
            </w:pPr>
            <w:r w:rsidRPr="00866E40">
              <w:rPr>
                <w:rFonts w:cs="Calibri"/>
              </w:rPr>
              <w:t>История древнего мира</w:t>
            </w:r>
          </w:p>
        </w:tc>
        <w:tc>
          <w:tcPr>
            <w:tcW w:w="851" w:type="dxa"/>
          </w:tcPr>
          <w:p w:rsidR="00735B1C" w:rsidRPr="00866E40" w:rsidRDefault="00735B1C" w:rsidP="00735B1C">
            <w:pPr>
              <w:shd w:val="clear" w:color="auto" w:fill="FFFFFF"/>
              <w:rPr>
                <w:rFonts w:cs="Calibri"/>
              </w:rPr>
            </w:pPr>
          </w:p>
        </w:tc>
        <w:tc>
          <w:tcPr>
            <w:tcW w:w="4458" w:type="dxa"/>
          </w:tcPr>
          <w:p w:rsidR="00735B1C" w:rsidRPr="00866E40" w:rsidRDefault="00735B1C" w:rsidP="00735B1C">
            <w:pPr>
              <w:shd w:val="clear" w:color="auto" w:fill="FFFFFF"/>
              <w:rPr>
                <w:rFonts w:cs="Calibri"/>
              </w:rPr>
            </w:pPr>
            <w:proofErr w:type="spellStart"/>
            <w:r w:rsidRPr="00866E40">
              <w:rPr>
                <w:rFonts w:cs="Calibri"/>
              </w:rPr>
              <w:t>А.А.Вигасин</w:t>
            </w:r>
            <w:proofErr w:type="spellEnd"/>
            <w:proofErr w:type="gramStart"/>
            <w:r w:rsidRPr="00866E40">
              <w:rPr>
                <w:rFonts w:cs="Calibri"/>
              </w:rPr>
              <w:t xml:space="preserve"> ,</w:t>
            </w:r>
            <w:proofErr w:type="gramEnd"/>
            <w:r w:rsidRPr="00866E40">
              <w:rPr>
                <w:rFonts w:cs="Calibri"/>
              </w:rPr>
              <w:t>Просвещение</w:t>
            </w:r>
            <w:r>
              <w:rPr>
                <w:rFonts w:cs="Calibri"/>
              </w:rPr>
              <w:t>, М.</w:t>
            </w:r>
          </w:p>
        </w:tc>
      </w:tr>
      <w:tr w:rsidR="00735B1C" w:rsidRPr="00866E40" w:rsidTr="0094741A">
        <w:tc>
          <w:tcPr>
            <w:tcW w:w="697" w:type="dxa"/>
          </w:tcPr>
          <w:p w:rsidR="00735B1C" w:rsidRPr="00866E40" w:rsidRDefault="00735B1C" w:rsidP="00735B1C">
            <w:pPr>
              <w:pStyle w:val="3f1"/>
              <w:numPr>
                <w:ilvl w:val="0"/>
                <w:numId w:val="112"/>
              </w:numPr>
              <w:shd w:val="clear" w:color="auto" w:fill="FFFFFF"/>
              <w:spacing w:after="0" w:line="240" w:lineRule="auto"/>
              <w:rPr>
                <w:rFonts w:cs="Calibri"/>
                <w:sz w:val="24"/>
              </w:rPr>
            </w:pPr>
          </w:p>
        </w:tc>
        <w:tc>
          <w:tcPr>
            <w:tcW w:w="3543" w:type="dxa"/>
            <w:shd w:val="clear" w:color="auto" w:fill="BFBFBF"/>
          </w:tcPr>
          <w:p w:rsidR="00735B1C" w:rsidRPr="00866E40" w:rsidRDefault="00735B1C" w:rsidP="00735B1C">
            <w:pPr>
              <w:shd w:val="clear" w:color="auto" w:fill="FFFFFF"/>
              <w:rPr>
                <w:rFonts w:cs="Calibri"/>
              </w:rPr>
            </w:pPr>
            <w:r w:rsidRPr="00866E40">
              <w:rPr>
                <w:rFonts w:cs="Calibri"/>
              </w:rPr>
              <w:t>Англ</w:t>
            </w:r>
            <w:proofErr w:type="gramStart"/>
            <w:r w:rsidRPr="00866E40">
              <w:rPr>
                <w:rFonts w:cs="Calibri"/>
              </w:rPr>
              <w:t>.я</w:t>
            </w:r>
            <w:proofErr w:type="gramEnd"/>
            <w:r w:rsidRPr="00866E40">
              <w:rPr>
                <w:rFonts w:cs="Calibri"/>
              </w:rPr>
              <w:t xml:space="preserve">зык  </w:t>
            </w:r>
            <w:r w:rsidRPr="00866E40">
              <w:rPr>
                <w:rFonts w:cs="Calibri"/>
                <w:lang w:val="en-US"/>
              </w:rPr>
              <w:t>III</w:t>
            </w:r>
            <w:r w:rsidRPr="00866E40">
              <w:rPr>
                <w:rFonts w:cs="Calibri"/>
              </w:rPr>
              <w:t xml:space="preserve">часть </w:t>
            </w:r>
          </w:p>
        </w:tc>
        <w:tc>
          <w:tcPr>
            <w:tcW w:w="851" w:type="dxa"/>
            <w:shd w:val="clear" w:color="auto" w:fill="BFBFBF"/>
          </w:tcPr>
          <w:p w:rsidR="00735B1C" w:rsidRPr="00866E40" w:rsidRDefault="00735B1C" w:rsidP="00735B1C">
            <w:pPr>
              <w:shd w:val="clear" w:color="auto" w:fill="FFFFFF"/>
              <w:rPr>
                <w:rFonts w:cs="Calibri"/>
              </w:rPr>
            </w:pPr>
            <w:r w:rsidRPr="00866E40">
              <w:rPr>
                <w:rFonts w:cs="Calibri"/>
              </w:rPr>
              <w:t>-</w:t>
            </w:r>
          </w:p>
        </w:tc>
        <w:tc>
          <w:tcPr>
            <w:tcW w:w="4458" w:type="dxa"/>
            <w:shd w:val="clear" w:color="auto" w:fill="BFBFBF"/>
          </w:tcPr>
          <w:p w:rsidR="00735B1C" w:rsidRPr="00866E40" w:rsidRDefault="00735B1C" w:rsidP="00735B1C">
            <w:pPr>
              <w:shd w:val="clear" w:color="auto" w:fill="FFFFFF"/>
              <w:rPr>
                <w:rFonts w:cs="Calibri"/>
              </w:rPr>
            </w:pPr>
            <w:r w:rsidRPr="00866E40">
              <w:rPr>
                <w:rFonts w:cs="Calibri"/>
              </w:rPr>
              <w:t>А.Н.Верещагин</w:t>
            </w:r>
            <w:r w:rsidRPr="00866E40">
              <w:t xml:space="preserve"> Просвещение, М.,  </w:t>
            </w:r>
          </w:p>
        </w:tc>
      </w:tr>
      <w:tr w:rsidR="00735B1C" w:rsidRPr="00866E40" w:rsidTr="0094741A">
        <w:tc>
          <w:tcPr>
            <w:tcW w:w="697" w:type="dxa"/>
          </w:tcPr>
          <w:p w:rsidR="00735B1C" w:rsidRPr="00866E40" w:rsidRDefault="00735B1C" w:rsidP="00735B1C">
            <w:pPr>
              <w:pStyle w:val="3f1"/>
              <w:numPr>
                <w:ilvl w:val="0"/>
                <w:numId w:val="112"/>
              </w:numPr>
              <w:shd w:val="clear" w:color="auto" w:fill="FFFFFF"/>
              <w:spacing w:after="0" w:line="240" w:lineRule="auto"/>
              <w:rPr>
                <w:rFonts w:cs="Calibri"/>
                <w:sz w:val="24"/>
              </w:rPr>
            </w:pPr>
          </w:p>
        </w:tc>
        <w:tc>
          <w:tcPr>
            <w:tcW w:w="3543" w:type="dxa"/>
          </w:tcPr>
          <w:p w:rsidR="00735B1C" w:rsidRPr="00866E40" w:rsidRDefault="00735B1C" w:rsidP="00735B1C">
            <w:pPr>
              <w:shd w:val="clear" w:color="auto" w:fill="FFFFFF"/>
              <w:rPr>
                <w:rFonts w:cs="Calibri"/>
              </w:rPr>
            </w:pPr>
            <w:r w:rsidRPr="00866E40">
              <w:rPr>
                <w:rFonts w:cs="Calibri"/>
              </w:rPr>
              <w:t>Аварский язык</w:t>
            </w:r>
          </w:p>
        </w:tc>
        <w:tc>
          <w:tcPr>
            <w:tcW w:w="851" w:type="dxa"/>
          </w:tcPr>
          <w:p w:rsidR="00735B1C" w:rsidRPr="00866E40" w:rsidRDefault="00735B1C" w:rsidP="00735B1C">
            <w:pPr>
              <w:shd w:val="clear" w:color="auto" w:fill="FFFFFF"/>
              <w:rPr>
                <w:rFonts w:cs="Calibri"/>
              </w:rPr>
            </w:pPr>
            <w:r w:rsidRPr="00866E40">
              <w:rPr>
                <w:rFonts w:cs="Calibri"/>
              </w:rPr>
              <w:t>5</w:t>
            </w:r>
          </w:p>
        </w:tc>
        <w:tc>
          <w:tcPr>
            <w:tcW w:w="4458" w:type="dxa"/>
          </w:tcPr>
          <w:p w:rsidR="00735B1C" w:rsidRPr="00866E40" w:rsidRDefault="00735B1C" w:rsidP="00735B1C">
            <w:pPr>
              <w:shd w:val="clear" w:color="auto" w:fill="FFFFFF"/>
              <w:rPr>
                <w:rFonts w:cs="Calibri"/>
              </w:rPr>
            </w:pPr>
            <w:r w:rsidRPr="00866E40">
              <w:rPr>
                <w:rFonts w:cs="Calibri"/>
              </w:rPr>
              <w:t xml:space="preserve">М.А.Абдуллаев </w:t>
            </w:r>
            <w:r w:rsidRPr="00866E40">
              <w:t>Махачкала НИИ педагогики</w:t>
            </w:r>
          </w:p>
        </w:tc>
      </w:tr>
      <w:tr w:rsidR="00735B1C" w:rsidRPr="00866E40" w:rsidTr="0094741A">
        <w:tc>
          <w:tcPr>
            <w:tcW w:w="697" w:type="dxa"/>
          </w:tcPr>
          <w:p w:rsidR="00735B1C" w:rsidRPr="00866E40" w:rsidRDefault="00735B1C" w:rsidP="00735B1C">
            <w:pPr>
              <w:pStyle w:val="3f1"/>
              <w:numPr>
                <w:ilvl w:val="0"/>
                <w:numId w:val="112"/>
              </w:numPr>
              <w:shd w:val="clear" w:color="auto" w:fill="FFFFFF"/>
              <w:spacing w:after="0" w:line="240" w:lineRule="auto"/>
              <w:rPr>
                <w:rFonts w:cs="Calibri"/>
                <w:sz w:val="24"/>
              </w:rPr>
            </w:pPr>
          </w:p>
        </w:tc>
        <w:tc>
          <w:tcPr>
            <w:tcW w:w="3543" w:type="dxa"/>
            <w:shd w:val="clear" w:color="auto" w:fill="FFFFFF"/>
          </w:tcPr>
          <w:p w:rsidR="00735B1C" w:rsidRPr="00866E40" w:rsidRDefault="00735B1C" w:rsidP="00735B1C">
            <w:pPr>
              <w:shd w:val="clear" w:color="auto" w:fill="FFFFFF"/>
              <w:rPr>
                <w:rFonts w:cs="Calibri"/>
              </w:rPr>
            </w:pPr>
            <w:r w:rsidRPr="00866E40">
              <w:rPr>
                <w:rFonts w:cs="Calibri"/>
              </w:rPr>
              <w:t>Аварская литература</w:t>
            </w:r>
          </w:p>
        </w:tc>
        <w:tc>
          <w:tcPr>
            <w:tcW w:w="851" w:type="dxa"/>
            <w:shd w:val="clear" w:color="auto" w:fill="FFFFFF"/>
          </w:tcPr>
          <w:p w:rsidR="00735B1C" w:rsidRPr="00866E40" w:rsidRDefault="00735B1C" w:rsidP="00735B1C">
            <w:pPr>
              <w:shd w:val="clear" w:color="auto" w:fill="FFFFFF"/>
              <w:rPr>
                <w:rFonts w:cs="Calibri"/>
              </w:rPr>
            </w:pPr>
            <w:r w:rsidRPr="00866E40">
              <w:rPr>
                <w:rFonts w:cs="Calibri"/>
              </w:rPr>
              <w:t>5</w:t>
            </w:r>
          </w:p>
        </w:tc>
        <w:tc>
          <w:tcPr>
            <w:tcW w:w="4458" w:type="dxa"/>
            <w:shd w:val="clear" w:color="auto" w:fill="FFFFFF"/>
          </w:tcPr>
          <w:p w:rsidR="00735B1C" w:rsidRPr="00866E40" w:rsidRDefault="00735B1C" w:rsidP="00735B1C">
            <w:pPr>
              <w:shd w:val="clear" w:color="auto" w:fill="FFFFFF"/>
              <w:rPr>
                <w:rFonts w:cs="Calibri"/>
              </w:rPr>
            </w:pPr>
            <w:r w:rsidRPr="00866E40">
              <w:rPr>
                <w:rFonts w:cs="Calibri"/>
              </w:rPr>
              <w:t>С</w:t>
            </w:r>
            <w:r>
              <w:rPr>
                <w:rFonts w:cs="Calibri"/>
              </w:rPr>
              <w:t xml:space="preserve">. </w:t>
            </w:r>
            <w:r w:rsidRPr="00866E40">
              <w:rPr>
                <w:rFonts w:cs="Calibri"/>
              </w:rPr>
              <w:t>Мухтаров</w:t>
            </w:r>
            <w:r w:rsidRPr="00866E40">
              <w:t xml:space="preserve"> Махачкала НИИ педагогики</w:t>
            </w:r>
          </w:p>
        </w:tc>
      </w:tr>
      <w:tr w:rsidR="00735B1C" w:rsidRPr="00866E40" w:rsidTr="0094741A">
        <w:tc>
          <w:tcPr>
            <w:tcW w:w="697" w:type="dxa"/>
          </w:tcPr>
          <w:p w:rsidR="00735B1C" w:rsidRPr="00866E40" w:rsidRDefault="00735B1C" w:rsidP="0094741A">
            <w:pPr>
              <w:pStyle w:val="3f1"/>
              <w:shd w:val="clear" w:color="auto" w:fill="FFFFFF"/>
              <w:spacing w:after="0" w:line="240" w:lineRule="auto"/>
              <w:rPr>
                <w:rFonts w:cs="Calibri"/>
                <w:sz w:val="24"/>
              </w:rPr>
            </w:pPr>
          </w:p>
        </w:tc>
        <w:tc>
          <w:tcPr>
            <w:tcW w:w="3543" w:type="dxa"/>
            <w:shd w:val="clear" w:color="auto" w:fill="FFFFFF"/>
          </w:tcPr>
          <w:p w:rsidR="00735B1C" w:rsidRPr="00866E40" w:rsidRDefault="00735B1C" w:rsidP="00735B1C">
            <w:pPr>
              <w:shd w:val="clear" w:color="auto" w:fill="FFFFFF"/>
              <w:rPr>
                <w:rFonts w:cs="Calibri"/>
              </w:rPr>
            </w:pPr>
            <w:r w:rsidRPr="00866E40">
              <w:rPr>
                <w:rFonts w:cs="Calibri"/>
              </w:rPr>
              <w:t>Биология</w:t>
            </w:r>
          </w:p>
        </w:tc>
        <w:tc>
          <w:tcPr>
            <w:tcW w:w="851" w:type="dxa"/>
            <w:shd w:val="clear" w:color="auto" w:fill="FFFFFF"/>
          </w:tcPr>
          <w:p w:rsidR="00735B1C" w:rsidRPr="00866E40" w:rsidRDefault="00735B1C" w:rsidP="00735B1C">
            <w:pPr>
              <w:shd w:val="clear" w:color="auto" w:fill="FFFFFF"/>
              <w:rPr>
                <w:rFonts w:cs="Calibri"/>
              </w:rPr>
            </w:pPr>
            <w:r w:rsidRPr="00866E40">
              <w:rPr>
                <w:rFonts w:cs="Calibri"/>
              </w:rPr>
              <w:t>5</w:t>
            </w:r>
          </w:p>
        </w:tc>
        <w:tc>
          <w:tcPr>
            <w:tcW w:w="4458" w:type="dxa"/>
            <w:shd w:val="clear" w:color="auto" w:fill="FFFFFF"/>
          </w:tcPr>
          <w:p w:rsidR="00735B1C" w:rsidRPr="00866E40" w:rsidRDefault="00735B1C" w:rsidP="00735B1C">
            <w:pPr>
              <w:shd w:val="clear" w:color="auto" w:fill="FFFFFF"/>
              <w:rPr>
                <w:rFonts w:cs="Calibri"/>
              </w:rPr>
            </w:pPr>
            <w:r w:rsidRPr="00866E40">
              <w:rPr>
                <w:rFonts w:cs="Calibri"/>
              </w:rPr>
              <w:t xml:space="preserve"> В.В Пасечник  </w:t>
            </w:r>
            <w:proofErr w:type="spellStart"/>
            <w:r w:rsidRPr="00866E40">
              <w:rPr>
                <w:rFonts w:cs="Calibri"/>
              </w:rPr>
              <w:t>Дрофа</w:t>
            </w:r>
            <w:proofErr w:type="gramStart"/>
            <w:r>
              <w:rPr>
                <w:rFonts w:cs="Calibri"/>
              </w:rPr>
              <w:t>,М</w:t>
            </w:r>
            <w:proofErr w:type="spellEnd"/>
            <w:proofErr w:type="gramEnd"/>
            <w:r>
              <w:rPr>
                <w:rFonts w:cs="Calibri"/>
              </w:rPr>
              <w:t>.</w:t>
            </w:r>
          </w:p>
        </w:tc>
      </w:tr>
    </w:tbl>
    <w:p w:rsidR="00735B1C" w:rsidRPr="0094741A" w:rsidRDefault="00735B1C" w:rsidP="0094741A">
      <w:pPr>
        <w:pStyle w:val="1"/>
        <w:rPr>
          <w:rFonts w:cs="Calibri"/>
        </w:rPr>
      </w:pPr>
      <w:r w:rsidRPr="0093351E">
        <w:rPr>
          <w:sz w:val="32"/>
        </w:rPr>
        <w:t xml:space="preserve">       </w:t>
      </w:r>
      <w:r w:rsidR="0094741A">
        <w:rPr>
          <w:sz w:val="32"/>
        </w:rPr>
        <w:t xml:space="preserve">                                      </w:t>
      </w:r>
      <w:r w:rsidRPr="0094741A">
        <w:rPr>
          <w:rFonts w:cs="Calibri"/>
        </w:rPr>
        <w:t>6 класс</w:t>
      </w:r>
    </w:p>
    <w:tbl>
      <w:tblPr>
        <w:tblW w:w="9549"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3544"/>
        <w:gridCol w:w="708"/>
        <w:gridCol w:w="4742"/>
      </w:tblGrid>
      <w:tr w:rsidR="00735B1C" w:rsidRPr="0094741A" w:rsidTr="0094741A">
        <w:trPr>
          <w:trHeight w:val="433"/>
        </w:trPr>
        <w:tc>
          <w:tcPr>
            <w:tcW w:w="555" w:type="dxa"/>
          </w:tcPr>
          <w:p w:rsidR="00735B1C" w:rsidRPr="0094741A" w:rsidRDefault="00735B1C" w:rsidP="0094741A">
            <w:pPr>
              <w:pStyle w:val="3f1"/>
              <w:numPr>
                <w:ilvl w:val="0"/>
                <w:numId w:val="113"/>
              </w:numPr>
              <w:shd w:val="clear" w:color="auto" w:fill="FFFFFF"/>
              <w:spacing w:after="0" w:line="240" w:lineRule="auto"/>
              <w:rPr>
                <w:rFonts w:cs="Calibri"/>
                <w:sz w:val="24"/>
                <w:szCs w:val="24"/>
              </w:rPr>
            </w:pPr>
          </w:p>
        </w:tc>
        <w:tc>
          <w:tcPr>
            <w:tcW w:w="3544" w:type="dxa"/>
          </w:tcPr>
          <w:p w:rsidR="00735B1C" w:rsidRPr="0094741A" w:rsidRDefault="00735B1C" w:rsidP="0094741A">
            <w:pPr>
              <w:shd w:val="clear" w:color="auto" w:fill="FFFFFF"/>
              <w:rPr>
                <w:rFonts w:cs="Calibri"/>
              </w:rPr>
            </w:pPr>
            <w:r w:rsidRPr="0094741A">
              <w:rPr>
                <w:rFonts w:cs="Calibri"/>
              </w:rPr>
              <w:t>Аварская литература</w:t>
            </w:r>
          </w:p>
        </w:tc>
        <w:tc>
          <w:tcPr>
            <w:tcW w:w="708" w:type="dxa"/>
          </w:tcPr>
          <w:p w:rsidR="00735B1C" w:rsidRPr="0094741A" w:rsidRDefault="00735B1C" w:rsidP="0094741A">
            <w:pPr>
              <w:shd w:val="clear" w:color="auto" w:fill="FFFFFF"/>
              <w:rPr>
                <w:rFonts w:cs="Calibri"/>
              </w:rPr>
            </w:pPr>
            <w:r w:rsidRPr="0094741A">
              <w:rPr>
                <w:rFonts w:cs="Calibri"/>
              </w:rPr>
              <w:t>6</w:t>
            </w:r>
          </w:p>
        </w:tc>
        <w:tc>
          <w:tcPr>
            <w:tcW w:w="4742" w:type="dxa"/>
          </w:tcPr>
          <w:p w:rsidR="00735B1C" w:rsidRPr="0094741A" w:rsidRDefault="00735B1C" w:rsidP="0094741A">
            <w:pPr>
              <w:shd w:val="clear" w:color="auto" w:fill="FFFFFF"/>
              <w:rPr>
                <w:rFonts w:cs="Calibri"/>
              </w:rPr>
            </w:pPr>
            <w:proofErr w:type="spellStart"/>
            <w:r w:rsidRPr="0094741A">
              <w:rPr>
                <w:rFonts w:cs="Calibri"/>
              </w:rPr>
              <w:t>Испагиева</w:t>
            </w:r>
            <w:proofErr w:type="spellEnd"/>
            <w:r w:rsidRPr="0094741A">
              <w:rPr>
                <w:rFonts w:cs="Calibri"/>
              </w:rPr>
              <w:t xml:space="preserve"> Б. </w:t>
            </w:r>
            <w:r w:rsidRPr="0094741A">
              <w:t>Махачкала НИИ педагогики</w:t>
            </w:r>
          </w:p>
        </w:tc>
      </w:tr>
      <w:tr w:rsidR="00735B1C" w:rsidRPr="0094741A" w:rsidTr="0094741A">
        <w:trPr>
          <w:trHeight w:val="399"/>
        </w:trPr>
        <w:tc>
          <w:tcPr>
            <w:tcW w:w="555" w:type="dxa"/>
          </w:tcPr>
          <w:p w:rsidR="00735B1C" w:rsidRPr="0094741A" w:rsidRDefault="00735B1C" w:rsidP="0094741A">
            <w:pPr>
              <w:pStyle w:val="3f1"/>
              <w:numPr>
                <w:ilvl w:val="0"/>
                <w:numId w:val="113"/>
              </w:numPr>
              <w:shd w:val="clear" w:color="auto" w:fill="FFFFFF"/>
              <w:spacing w:after="0" w:line="240" w:lineRule="auto"/>
              <w:rPr>
                <w:rFonts w:cs="Calibri"/>
                <w:sz w:val="24"/>
                <w:szCs w:val="24"/>
              </w:rPr>
            </w:pPr>
          </w:p>
        </w:tc>
        <w:tc>
          <w:tcPr>
            <w:tcW w:w="3544" w:type="dxa"/>
          </w:tcPr>
          <w:p w:rsidR="00735B1C" w:rsidRPr="0094741A" w:rsidRDefault="00735B1C" w:rsidP="0094741A">
            <w:pPr>
              <w:shd w:val="clear" w:color="auto" w:fill="FFFFFF"/>
              <w:rPr>
                <w:rFonts w:cs="Calibri"/>
              </w:rPr>
            </w:pPr>
            <w:r w:rsidRPr="0094741A">
              <w:rPr>
                <w:rFonts w:cs="Calibri"/>
              </w:rPr>
              <w:t xml:space="preserve">Аварский язык  6-7 </w:t>
            </w:r>
            <w:proofErr w:type="spellStart"/>
            <w:r w:rsidRPr="0094741A">
              <w:rPr>
                <w:rFonts w:cs="Calibri"/>
              </w:rPr>
              <w:t>кл</w:t>
            </w:r>
            <w:proofErr w:type="spellEnd"/>
            <w:r w:rsidRPr="0094741A">
              <w:rPr>
                <w:rFonts w:cs="Calibri"/>
              </w:rPr>
              <w:t>.</w:t>
            </w:r>
          </w:p>
        </w:tc>
        <w:tc>
          <w:tcPr>
            <w:tcW w:w="708" w:type="dxa"/>
          </w:tcPr>
          <w:p w:rsidR="00735B1C" w:rsidRPr="0094741A" w:rsidRDefault="00735B1C" w:rsidP="0094741A">
            <w:pPr>
              <w:shd w:val="clear" w:color="auto" w:fill="FFFFFF"/>
              <w:rPr>
                <w:rFonts w:cs="Calibri"/>
              </w:rPr>
            </w:pPr>
            <w:r w:rsidRPr="0094741A">
              <w:rPr>
                <w:rFonts w:cs="Calibri"/>
              </w:rPr>
              <w:t>6</w:t>
            </w:r>
          </w:p>
        </w:tc>
        <w:tc>
          <w:tcPr>
            <w:tcW w:w="4742" w:type="dxa"/>
          </w:tcPr>
          <w:p w:rsidR="00735B1C" w:rsidRPr="0094741A" w:rsidRDefault="00735B1C" w:rsidP="0094741A">
            <w:pPr>
              <w:shd w:val="clear" w:color="auto" w:fill="FFFFFF"/>
              <w:rPr>
                <w:rFonts w:cs="Calibri"/>
              </w:rPr>
            </w:pPr>
            <w:r w:rsidRPr="0094741A">
              <w:rPr>
                <w:rFonts w:cs="Calibri"/>
              </w:rPr>
              <w:t>О.А.Гамзатов</w:t>
            </w:r>
            <w:r w:rsidRPr="0094741A">
              <w:t xml:space="preserve"> Махачкала НИИ педагогики</w:t>
            </w:r>
          </w:p>
        </w:tc>
      </w:tr>
      <w:tr w:rsidR="00735B1C" w:rsidRPr="0094741A" w:rsidTr="0094741A">
        <w:tc>
          <w:tcPr>
            <w:tcW w:w="555" w:type="dxa"/>
          </w:tcPr>
          <w:p w:rsidR="00735B1C" w:rsidRPr="0094741A" w:rsidRDefault="00735B1C" w:rsidP="0094741A">
            <w:pPr>
              <w:pStyle w:val="3f1"/>
              <w:numPr>
                <w:ilvl w:val="0"/>
                <w:numId w:val="113"/>
              </w:numPr>
              <w:shd w:val="clear" w:color="auto" w:fill="FFFFFF"/>
              <w:spacing w:after="0" w:line="240" w:lineRule="auto"/>
              <w:rPr>
                <w:rFonts w:cs="Calibri"/>
                <w:sz w:val="24"/>
                <w:szCs w:val="24"/>
              </w:rPr>
            </w:pPr>
          </w:p>
        </w:tc>
        <w:tc>
          <w:tcPr>
            <w:tcW w:w="3544" w:type="dxa"/>
            <w:shd w:val="clear" w:color="auto" w:fill="BFBFBF"/>
          </w:tcPr>
          <w:p w:rsidR="00735B1C" w:rsidRPr="0094741A" w:rsidRDefault="00735B1C" w:rsidP="0094741A">
            <w:pPr>
              <w:shd w:val="clear" w:color="auto" w:fill="FFFFFF"/>
              <w:rPr>
                <w:rFonts w:cs="Calibri"/>
              </w:rPr>
            </w:pPr>
            <w:r w:rsidRPr="0094741A">
              <w:rPr>
                <w:rFonts w:cs="Calibri"/>
              </w:rPr>
              <w:t xml:space="preserve">Английский язык      </w:t>
            </w:r>
            <w:r w:rsidRPr="0094741A">
              <w:rPr>
                <w:rFonts w:cs="Calibri"/>
                <w:lang w:val="en-US"/>
              </w:rPr>
              <w:t>IV</w:t>
            </w:r>
            <w:r w:rsidRPr="0094741A">
              <w:rPr>
                <w:rFonts w:cs="Calibri"/>
              </w:rPr>
              <w:t xml:space="preserve"> часть </w:t>
            </w:r>
          </w:p>
        </w:tc>
        <w:tc>
          <w:tcPr>
            <w:tcW w:w="708" w:type="dxa"/>
            <w:shd w:val="clear" w:color="auto" w:fill="BFBFBF"/>
          </w:tcPr>
          <w:p w:rsidR="00735B1C" w:rsidRPr="0094741A" w:rsidRDefault="00735B1C" w:rsidP="0094741A">
            <w:pPr>
              <w:shd w:val="clear" w:color="auto" w:fill="FFFFFF"/>
              <w:rPr>
                <w:rFonts w:cs="Calibri"/>
              </w:rPr>
            </w:pPr>
            <w:r w:rsidRPr="0094741A">
              <w:rPr>
                <w:rFonts w:cs="Calibri"/>
              </w:rPr>
              <w:t>-</w:t>
            </w:r>
          </w:p>
        </w:tc>
        <w:tc>
          <w:tcPr>
            <w:tcW w:w="4742" w:type="dxa"/>
            <w:shd w:val="clear" w:color="auto" w:fill="BFBFBF"/>
          </w:tcPr>
          <w:p w:rsidR="00735B1C" w:rsidRPr="0094741A" w:rsidRDefault="00735B1C" w:rsidP="0094741A">
            <w:pPr>
              <w:shd w:val="clear" w:color="auto" w:fill="FFFFFF"/>
              <w:rPr>
                <w:rFonts w:cs="Calibri"/>
              </w:rPr>
            </w:pPr>
            <w:r w:rsidRPr="0094741A">
              <w:rPr>
                <w:rFonts w:cs="Calibri"/>
              </w:rPr>
              <w:t>Верещагин А.Н.</w:t>
            </w:r>
            <w:r w:rsidRPr="0094741A">
              <w:t xml:space="preserve"> Просвещение, М.,  </w:t>
            </w:r>
          </w:p>
        </w:tc>
      </w:tr>
      <w:tr w:rsidR="00735B1C" w:rsidRPr="0094741A" w:rsidTr="0094741A">
        <w:tc>
          <w:tcPr>
            <w:tcW w:w="555" w:type="dxa"/>
          </w:tcPr>
          <w:p w:rsidR="00735B1C" w:rsidRPr="0094741A" w:rsidRDefault="00735B1C" w:rsidP="0094741A">
            <w:pPr>
              <w:pStyle w:val="3f1"/>
              <w:numPr>
                <w:ilvl w:val="0"/>
                <w:numId w:val="113"/>
              </w:numPr>
              <w:shd w:val="clear" w:color="auto" w:fill="FFFFFF"/>
              <w:spacing w:after="0" w:line="240" w:lineRule="auto"/>
              <w:rPr>
                <w:rFonts w:cs="Calibri"/>
                <w:sz w:val="24"/>
                <w:szCs w:val="24"/>
              </w:rPr>
            </w:pPr>
          </w:p>
        </w:tc>
        <w:tc>
          <w:tcPr>
            <w:tcW w:w="3544" w:type="dxa"/>
          </w:tcPr>
          <w:p w:rsidR="00735B1C" w:rsidRPr="0094741A" w:rsidRDefault="00735B1C" w:rsidP="0094741A">
            <w:pPr>
              <w:shd w:val="clear" w:color="auto" w:fill="FFFFFF"/>
              <w:rPr>
                <w:rFonts w:cs="Calibri"/>
              </w:rPr>
            </w:pPr>
            <w:r w:rsidRPr="0094741A">
              <w:rPr>
                <w:rFonts w:cs="Calibri"/>
              </w:rPr>
              <w:t>История средних веков</w:t>
            </w:r>
          </w:p>
        </w:tc>
        <w:tc>
          <w:tcPr>
            <w:tcW w:w="708" w:type="dxa"/>
          </w:tcPr>
          <w:p w:rsidR="00735B1C" w:rsidRPr="0094741A" w:rsidRDefault="00735B1C" w:rsidP="0094741A">
            <w:pPr>
              <w:shd w:val="clear" w:color="auto" w:fill="FFFFFF"/>
              <w:rPr>
                <w:rFonts w:cs="Calibri"/>
              </w:rPr>
            </w:pPr>
            <w:r w:rsidRPr="0094741A">
              <w:rPr>
                <w:rFonts w:cs="Calibri"/>
              </w:rPr>
              <w:t>6</w:t>
            </w:r>
          </w:p>
        </w:tc>
        <w:tc>
          <w:tcPr>
            <w:tcW w:w="4742" w:type="dxa"/>
          </w:tcPr>
          <w:p w:rsidR="00735B1C" w:rsidRPr="0094741A" w:rsidRDefault="00735B1C" w:rsidP="0094741A">
            <w:pPr>
              <w:shd w:val="clear" w:color="auto" w:fill="FFFFFF"/>
              <w:rPr>
                <w:rFonts w:cs="Calibri"/>
              </w:rPr>
            </w:pPr>
            <w:r w:rsidRPr="0094741A">
              <w:rPr>
                <w:rFonts w:cs="Calibri"/>
              </w:rPr>
              <w:t>М.А.Бойцов «Русское слово»</w:t>
            </w:r>
          </w:p>
        </w:tc>
      </w:tr>
      <w:tr w:rsidR="00735B1C" w:rsidRPr="0094741A" w:rsidTr="0094741A">
        <w:tc>
          <w:tcPr>
            <w:tcW w:w="555" w:type="dxa"/>
          </w:tcPr>
          <w:p w:rsidR="00735B1C" w:rsidRPr="0094741A" w:rsidRDefault="00735B1C" w:rsidP="0094741A">
            <w:pPr>
              <w:pStyle w:val="3f1"/>
              <w:numPr>
                <w:ilvl w:val="0"/>
                <w:numId w:val="113"/>
              </w:numPr>
              <w:shd w:val="clear" w:color="auto" w:fill="FFFFFF"/>
              <w:spacing w:after="0" w:line="240" w:lineRule="auto"/>
              <w:rPr>
                <w:rFonts w:cs="Calibri"/>
                <w:sz w:val="24"/>
                <w:szCs w:val="24"/>
              </w:rPr>
            </w:pPr>
          </w:p>
        </w:tc>
        <w:tc>
          <w:tcPr>
            <w:tcW w:w="3544" w:type="dxa"/>
          </w:tcPr>
          <w:p w:rsidR="00735B1C" w:rsidRPr="0094741A" w:rsidRDefault="00735B1C" w:rsidP="0094741A">
            <w:pPr>
              <w:shd w:val="clear" w:color="auto" w:fill="FFFFFF"/>
              <w:rPr>
                <w:rFonts w:cs="Calibri"/>
              </w:rPr>
            </w:pPr>
            <w:r w:rsidRPr="0094741A">
              <w:rPr>
                <w:rFonts w:cs="Calibri"/>
              </w:rPr>
              <w:t>История России</w:t>
            </w:r>
          </w:p>
        </w:tc>
        <w:tc>
          <w:tcPr>
            <w:tcW w:w="708" w:type="dxa"/>
          </w:tcPr>
          <w:p w:rsidR="00735B1C" w:rsidRPr="0094741A" w:rsidRDefault="00735B1C" w:rsidP="0094741A">
            <w:pPr>
              <w:shd w:val="clear" w:color="auto" w:fill="FFFFFF"/>
              <w:rPr>
                <w:rFonts w:cs="Calibri"/>
              </w:rPr>
            </w:pPr>
            <w:r w:rsidRPr="0094741A">
              <w:rPr>
                <w:rFonts w:cs="Calibri"/>
              </w:rPr>
              <w:t>6</w:t>
            </w:r>
          </w:p>
        </w:tc>
        <w:tc>
          <w:tcPr>
            <w:tcW w:w="4742" w:type="dxa"/>
          </w:tcPr>
          <w:p w:rsidR="00735B1C" w:rsidRPr="0094741A" w:rsidRDefault="00735B1C" w:rsidP="0094741A">
            <w:pPr>
              <w:shd w:val="clear" w:color="auto" w:fill="FFFFFF"/>
              <w:rPr>
                <w:rFonts w:cs="Calibri"/>
              </w:rPr>
            </w:pPr>
            <w:proofErr w:type="spellStart"/>
            <w:r w:rsidRPr="0094741A">
              <w:rPr>
                <w:rFonts w:cs="Calibri"/>
              </w:rPr>
              <w:t>Е.В.Пчелов</w:t>
            </w:r>
            <w:proofErr w:type="spellEnd"/>
            <w:r w:rsidRPr="0094741A">
              <w:rPr>
                <w:rFonts w:cs="Calibri"/>
              </w:rPr>
              <w:t xml:space="preserve">  «Русское слово»</w:t>
            </w:r>
          </w:p>
        </w:tc>
      </w:tr>
      <w:tr w:rsidR="00735B1C" w:rsidRPr="0094741A" w:rsidTr="0094741A">
        <w:tc>
          <w:tcPr>
            <w:tcW w:w="555" w:type="dxa"/>
          </w:tcPr>
          <w:p w:rsidR="00735B1C" w:rsidRPr="0094741A" w:rsidRDefault="00735B1C" w:rsidP="0094741A">
            <w:pPr>
              <w:pStyle w:val="3f1"/>
              <w:numPr>
                <w:ilvl w:val="0"/>
                <w:numId w:val="113"/>
              </w:numPr>
              <w:shd w:val="clear" w:color="auto" w:fill="FFFFFF"/>
              <w:spacing w:after="0" w:line="240" w:lineRule="auto"/>
              <w:rPr>
                <w:rFonts w:cs="Calibri"/>
                <w:sz w:val="24"/>
                <w:szCs w:val="24"/>
              </w:rPr>
            </w:pPr>
          </w:p>
        </w:tc>
        <w:tc>
          <w:tcPr>
            <w:tcW w:w="3544" w:type="dxa"/>
          </w:tcPr>
          <w:p w:rsidR="00735B1C" w:rsidRPr="0094741A" w:rsidRDefault="00735B1C" w:rsidP="0094741A">
            <w:pPr>
              <w:shd w:val="clear" w:color="auto" w:fill="FFFFFF"/>
              <w:rPr>
                <w:rFonts w:cs="Calibri"/>
              </w:rPr>
            </w:pPr>
            <w:r w:rsidRPr="0094741A">
              <w:rPr>
                <w:rFonts w:cs="Calibri"/>
              </w:rPr>
              <w:t>Обществознание</w:t>
            </w:r>
          </w:p>
        </w:tc>
        <w:tc>
          <w:tcPr>
            <w:tcW w:w="708" w:type="dxa"/>
          </w:tcPr>
          <w:p w:rsidR="00735B1C" w:rsidRPr="0094741A" w:rsidRDefault="00735B1C" w:rsidP="0094741A">
            <w:pPr>
              <w:shd w:val="clear" w:color="auto" w:fill="FFFFFF"/>
              <w:rPr>
                <w:rFonts w:cs="Calibri"/>
              </w:rPr>
            </w:pPr>
            <w:r w:rsidRPr="0094741A">
              <w:rPr>
                <w:rFonts w:cs="Calibri"/>
              </w:rPr>
              <w:t>6</w:t>
            </w:r>
          </w:p>
        </w:tc>
        <w:tc>
          <w:tcPr>
            <w:tcW w:w="4742" w:type="dxa"/>
          </w:tcPr>
          <w:p w:rsidR="00735B1C" w:rsidRPr="0094741A" w:rsidRDefault="00735B1C" w:rsidP="0094741A">
            <w:pPr>
              <w:shd w:val="clear" w:color="auto" w:fill="FFFFFF"/>
              <w:rPr>
                <w:rFonts w:cs="Calibri"/>
              </w:rPr>
            </w:pPr>
            <w:proofErr w:type="spellStart"/>
            <w:r w:rsidRPr="0094741A">
              <w:rPr>
                <w:rFonts w:cs="Calibri"/>
              </w:rPr>
              <w:t>КравченкоА.И</w:t>
            </w:r>
            <w:proofErr w:type="spellEnd"/>
            <w:r w:rsidRPr="0094741A">
              <w:rPr>
                <w:rFonts w:cs="Calibri"/>
              </w:rPr>
              <w:t>. «Русское слово», М</w:t>
            </w:r>
          </w:p>
        </w:tc>
      </w:tr>
      <w:tr w:rsidR="00735B1C" w:rsidRPr="0094741A" w:rsidTr="0094741A">
        <w:tc>
          <w:tcPr>
            <w:tcW w:w="555" w:type="dxa"/>
          </w:tcPr>
          <w:p w:rsidR="00735B1C" w:rsidRPr="0094741A" w:rsidRDefault="00735B1C" w:rsidP="0094741A">
            <w:pPr>
              <w:pStyle w:val="3f1"/>
              <w:numPr>
                <w:ilvl w:val="0"/>
                <w:numId w:val="113"/>
              </w:numPr>
              <w:shd w:val="clear" w:color="auto" w:fill="FFFFFF"/>
              <w:spacing w:after="0" w:line="240" w:lineRule="auto"/>
              <w:rPr>
                <w:rFonts w:cs="Calibri"/>
                <w:sz w:val="24"/>
                <w:szCs w:val="24"/>
              </w:rPr>
            </w:pPr>
          </w:p>
        </w:tc>
        <w:tc>
          <w:tcPr>
            <w:tcW w:w="3544" w:type="dxa"/>
          </w:tcPr>
          <w:p w:rsidR="00735B1C" w:rsidRPr="0094741A" w:rsidRDefault="00735B1C" w:rsidP="0094741A">
            <w:pPr>
              <w:shd w:val="clear" w:color="auto" w:fill="FFFFFF"/>
              <w:rPr>
                <w:rFonts w:cs="Calibri"/>
              </w:rPr>
            </w:pPr>
            <w:r w:rsidRPr="0094741A">
              <w:rPr>
                <w:rFonts w:cs="Calibri"/>
              </w:rPr>
              <w:t>Литература 1ч,2ч</w:t>
            </w:r>
          </w:p>
        </w:tc>
        <w:tc>
          <w:tcPr>
            <w:tcW w:w="708" w:type="dxa"/>
          </w:tcPr>
          <w:p w:rsidR="00735B1C" w:rsidRPr="0094741A" w:rsidRDefault="00735B1C" w:rsidP="0094741A">
            <w:pPr>
              <w:shd w:val="clear" w:color="auto" w:fill="FFFFFF"/>
              <w:rPr>
                <w:rFonts w:cs="Calibri"/>
              </w:rPr>
            </w:pPr>
            <w:r w:rsidRPr="0094741A">
              <w:rPr>
                <w:rFonts w:cs="Calibri"/>
              </w:rPr>
              <w:t>6</w:t>
            </w:r>
          </w:p>
        </w:tc>
        <w:tc>
          <w:tcPr>
            <w:tcW w:w="4742" w:type="dxa"/>
          </w:tcPr>
          <w:p w:rsidR="00735B1C" w:rsidRPr="0094741A" w:rsidRDefault="00735B1C" w:rsidP="0094741A">
            <w:pPr>
              <w:shd w:val="clear" w:color="auto" w:fill="FFFFFF"/>
              <w:rPr>
                <w:rFonts w:cs="Calibri"/>
              </w:rPr>
            </w:pPr>
            <w:proofErr w:type="spellStart"/>
            <w:r w:rsidRPr="0094741A">
              <w:rPr>
                <w:rFonts w:cs="Calibri"/>
              </w:rPr>
              <w:t>Г.С.Меркин</w:t>
            </w:r>
            <w:proofErr w:type="spellEnd"/>
            <w:r w:rsidRPr="0094741A">
              <w:rPr>
                <w:rFonts w:cs="Calibri"/>
              </w:rPr>
              <w:t xml:space="preserve"> «Русское слово»</w:t>
            </w:r>
          </w:p>
        </w:tc>
      </w:tr>
      <w:tr w:rsidR="00735B1C" w:rsidRPr="0094741A" w:rsidTr="0094741A">
        <w:tc>
          <w:tcPr>
            <w:tcW w:w="555" w:type="dxa"/>
          </w:tcPr>
          <w:p w:rsidR="00735B1C" w:rsidRPr="0094741A" w:rsidRDefault="00735B1C" w:rsidP="0094741A">
            <w:pPr>
              <w:pStyle w:val="3f1"/>
              <w:numPr>
                <w:ilvl w:val="0"/>
                <w:numId w:val="113"/>
              </w:numPr>
              <w:shd w:val="clear" w:color="auto" w:fill="FFFFFF"/>
              <w:spacing w:after="0" w:line="240" w:lineRule="auto"/>
              <w:rPr>
                <w:rFonts w:cs="Calibri"/>
                <w:sz w:val="24"/>
                <w:szCs w:val="24"/>
              </w:rPr>
            </w:pPr>
          </w:p>
        </w:tc>
        <w:tc>
          <w:tcPr>
            <w:tcW w:w="3544" w:type="dxa"/>
          </w:tcPr>
          <w:p w:rsidR="00735B1C" w:rsidRPr="0094741A" w:rsidRDefault="00735B1C" w:rsidP="0094741A">
            <w:pPr>
              <w:shd w:val="clear" w:color="auto" w:fill="FFFFFF"/>
              <w:rPr>
                <w:rFonts w:cs="Calibri"/>
              </w:rPr>
            </w:pPr>
            <w:r w:rsidRPr="0094741A">
              <w:rPr>
                <w:rFonts w:cs="Calibri"/>
              </w:rPr>
              <w:t>Биология</w:t>
            </w:r>
          </w:p>
        </w:tc>
        <w:tc>
          <w:tcPr>
            <w:tcW w:w="708" w:type="dxa"/>
          </w:tcPr>
          <w:p w:rsidR="00735B1C" w:rsidRPr="0094741A" w:rsidRDefault="00735B1C" w:rsidP="0094741A">
            <w:pPr>
              <w:shd w:val="clear" w:color="auto" w:fill="FFFFFF"/>
              <w:rPr>
                <w:rFonts w:cs="Calibri"/>
              </w:rPr>
            </w:pPr>
            <w:r w:rsidRPr="0094741A">
              <w:rPr>
                <w:rFonts w:cs="Calibri"/>
              </w:rPr>
              <w:t>6</w:t>
            </w:r>
          </w:p>
        </w:tc>
        <w:tc>
          <w:tcPr>
            <w:tcW w:w="4742" w:type="dxa"/>
          </w:tcPr>
          <w:p w:rsidR="00735B1C" w:rsidRPr="0094741A" w:rsidRDefault="00735B1C" w:rsidP="0094741A">
            <w:pPr>
              <w:shd w:val="clear" w:color="auto" w:fill="FFFFFF"/>
              <w:rPr>
                <w:rFonts w:cs="Calibri"/>
              </w:rPr>
            </w:pPr>
            <w:r w:rsidRPr="0094741A">
              <w:rPr>
                <w:rFonts w:cs="Calibri"/>
              </w:rPr>
              <w:t>Н.И.Сонин.</w:t>
            </w:r>
            <w:r w:rsidRPr="0094741A">
              <w:t xml:space="preserve"> Дрофа, М</w:t>
            </w:r>
          </w:p>
        </w:tc>
      </w:tr>
      <w:tr w:rsidR="00735B1C" w:rsidRPr="0094741A" w:rsidTr="0094741A">
        <w:tc>
          <w:tcPr>
            <w:tcW w:w="555" w:type="dxa"/>
          </w:tcPr>
          <w:p w:rsidR="00735B1C" w:rsidRPr="0094741A" w:rsidRDefault="00735B1C" w:rsidP="0094741A">
            <w:pPr>
              <w:pStyle w:val="3f1"/>
              <w:numPr>
                <w:ilvl w:val="0"/>
                <w:numId w:val="113"/>
              </w:numPr>
              <w:shd w:val="clear" w:color="auto" w:fill="FFFFFF"/>
              <w:spacing w:after="0" w:line="240" w:lineRule="auto"/>
              <w:rPr>
                <w:rFonts w:cs="Calibri"/>
                <w:sz w:val="24"/>
                <w:szCs w:val="24"/>
              </w:rPr>
            </w:pPr>
          </w:p>
        </w:tc>
        <w:tc>
          <w:tcPr>
            <w:tcW w:w="3544" w:type="dxa"/>
          </w:tcPr>
          <w:p w:rsidR="00735B1C" w:rsidRPr="0094741A" w:rsidRDefault="00735B1C" w:rsidP="0094741A">
            <w:pPr>
              <w:shd w:val="clear" w:color="auto" w:fill="FFFFFF"/>
              <w:rPr>
                <w:rFonts w:cs="Calibri"/>
              </w:rPr>
            </w:pPr>
            <w:r w:rsidRPr="0094741A">
              <w:rPr>
                <w:rFonts w:cs="Calibri"/>
              </w:rPr>
              <w:t>Русский язык</w:t>
            </w:r>
          </w:p>
        </w:tc>
        <w:tc>
          <w:tcPr>
            <w:tcW w:w="708" w:type="dxa"/>
          </w:tcPr>
          <w:p w:rsidR="00735B1C" w:rsidRPr="0094741A" w:rsidRDefault="00735B1C" w:rsidP="0094741A">
            <w:pPr>
              <w:shd w:val="clear" w:color="auto" w:fill="FFFFFF"/>
              <w:rPr>
                <w:rFonts w:cs="Calibri"/>
              </w:rPr>
            </w:pPr>
            <w:r w:rsidRPr="0094741A">
              <w:rPr>
                <w:rFonts w:cs="Calibri"/>
              </w:rPr>
              <w:t>6</w:t>
            </w:r>
          </w:p>
        </w:tc>
        <w:tc>
          <w:tcPr>
            <w:tcW w:w="4742" w:type="dxa"/>
          </w:tcPr>
          <w:p w:rsidR="00735B1C" w:rsidRPr="0094741A" w:rsidRDefault="00735B1C" w:rsidP="0094741A">
            <w:pPr>
              <w:shd w:val="clear" w:color="auto" w:fill="FFFFFF"/>
              <w:rPr>
                <w:rFonts w:cs="Calibri"/>
              </w:rPr>
            </w:pPr>
            <w:proofErr w:type="spellStart"/>
            <w:r w:rsidRPr="0094741A">
              <w:rPr>
                <w:rFonts w:cs="Calibri"/>
              </w:rPr>
              <w:t>Ладыженская</w:t>
            </w:r>
            <w:proofErr w:type="spellEnd"/>
            <w:r w:rsidRPr="0094741A">
              <w:rPr>
                <w:rFonts w:cs="Calibri"/>
              </w:rPr>
              <w:t xml:space="preserve"> Т.А  </w:t>
            </w:r>
            <w:proofErr w:type="spellStart"/>
            <w:r w:rsidRPr="0094741A">
              <w:rPr>
                <w:rFonts w:cs="Calibri"/>
              </w:rPr>
              <w:t>Просвещение</w:t>
            </w:r>
            <w:proofErr w:type="gramStart"/>
            <w:r w:rsidRPr="0094741A">
              <w:rPr>
                <w:rFonts w:cs="Calibri"/>
              </w:rPr>
              <w:t>,М</w:t>
            </w:r>
            <w:proofErr w:type="spellEnd"/>
            <w:proofErr w:type="gramEnd"/>
            <w:r w:rsidRPr="0094741A">
              <w:rPr>
                <w:rFonts w:cs="Calibri"/>
              </w:rPr>
              <w:t>.</w:t>
            </w:r>
          </w:p>
        </w:tc>
      </w:tr>
      <w:tr w:rsidR="00735B1C" w:rsidRPr="0094741A" w:rsidTr="0094741A">
        <w:tc>
          <w:tcPr>
            <w:tcW w:w="555" w:type="dxa"/>
          </w:tcPr>
          <w:p w:rsidR="00735B1C" w:rsidRPr="0094741A" w:rsidRDefault="00735B1C" w:rsidP="0094741A">
            <w:pPr>
              <w:pStyle w:val="3f1"/>
              <w:numPr>
                <w:ilvl w:val="0"/>
                <w:numId w:val="113"/>
              </w:numPr>
              <w:shd w:val="clear" w:color="auto" w:fill="FFFFFF"/>
              <w:spacing w:after="0" w:line="240" w:lineRule="auto"/>
              <w:rPr>
                <w:rFonts w:cs="Calibri"/>
                <w:sz w:val="24"/>
                <w:szCs w:val="24"/>
              </w:rPr>
            </w:pPr>
          </w:p>
        </w:tc>
        <w:tc>
          <w:tcPr>
            <w:tcW w:w="3544" w:type="dxa"/>
          </w:tcPr>
          <w:p w:rsidR="00735B1C" w:rsidRPr="0094741A" w:rsidRDefault="00735B1C" w:rsidP="0094741A">
            <w:pPr>
              <w:shd w:val="clear" w:color="auto" w:fill="FFFFFF"/>
              <w:rPr>
                <w:rFonts w:cs="Calibri"/>
              </w:rPr>
            </w:pPr>
            <w:r w:rsidRPr="0094741A">
              <w:rPr>
                <w:rFonts w:cs="Calibri"/>
              </w:rPr>
              <w:t>Дагестанская литература</w:t>
            </w:r>
          </w:p>
        </w:tc>
        <w:tc>
          <w:tcPr>
            <w:tcW w:w="708" w:type="dxa"/>
          </w:tcPr>
          <w:p w:rsidR="00735B1C" w:rsidRPr="0094741A" w:rsidRDefault="00735B1C" w:rsidP="0094741A">
            <w:pPr>
              <w:shd w:val="clear" w:color="auto" w:fill="FFFFFF"/>
              <w:rPr>
                <w:rFonts w:cs="Calibri"/>
              </w:rPr>
            </w:pPr>
            <w:r w:rsidRPr="0094741A">
              <w:rPr>
                <w:rFonts w:cs="Calibri"/>
              </w:rPr>
              <w:t>6</w:t>
            </w:r>
          </w:p>
        </w:tc>
        <w:tc>
          <w:tcPr>
            <w:tcW w:w="4742" w:type="dxa"/>
          </w:tcPr>
          <w:p w:rsidR="00735B1C" w:rsidRPr="0094741A" w:rsidRDefault="00735B1C" w:rsidP="0094741A">
            <w:pPr>
              <w:shd w:val="clear" w:color="auto" w:fill="FFFFFF"/>
              <w:rPr>
                <w:rFonts w:cs="Calibri"/>
              </w:rPr>
            </w:pPr>
            <w:proofErr w:type="spellStart"/>
            <w:r w:rsidRPr="0094741A">
              <w:rPr>
                <w:rFonts w:cs="Calibri"/>
              </w:rPr>
              <w:t>М.А.Усахов</w:t>
            </w:r>
            <w:proofErr w:type="spellEnd"/>
            <w:r w:rsidRPr="0094741A">
              <w:t xml:space="preserve"> Махачкала НИИ педагогики</w:t>
            </w:r>
          </w:p>
        </w:tc>
      </w:tr>
      <w:tr w:rsidR="00735B1C" w:rsidRPr="0094741A" w:rsidTr="0094741A">
        <w:tc>
          <w:tcPr>
            <w:tcW w:w="555" w:type="dxa"/>
          </w:tcPr>
          <w:p w:rsidR="00735B1C" w:rsidRPr="0094741A" w:rsidRDefault="00735B1C" w:rsidP="0094741A">
            <w:pPr>
              <w:pStyle w:val="3f1"/>
              <w:numPr>
                <w:ilvl w:val="0"/>
                <w:numId w:val="113"/>
              </w:numPr>
              <w:shd w:val="clear" w:color="auto" w:fill="FFFFFF"/>
              <w:spacing w:after="0" w:line="240" w:lineRule="auto"/>
              <w:rPr>
                <w:rFonts w:cs="Calibri"/>
                <w:sz w:val="24"/>
                <w:szCs w:val="24"/>
              </w:rPr>
            </w:pPr>
          </w:p>
        </w:tc>
        <w:tc>
          <w:tcPr>
            <w:tcW w:w="3544" w:type="dxa"/>
          </w:tcPr>
          <w:p w:rsidR="00735B1C" w:rsidRPr="0094741A" w:rsidRDefault="00735B1C" w:rsidP="0094741A">
            <w:pPr>
              <w:shd w:val="clear" w:color="auto" w:fill="FFFFFF"/>
              <w:rPr>
                <w:rFonts w:cs="Calibri"/>
              </w:rPr>
            </w:pPr>
            <w:r w:rsidRPr="0094741A">
              <w:rPr>
                <w:rFonts w:cs="Calibri"/>
              </w:rPr>
              <w:t xml:space="preserve">Начальный курс </w:t>
            </w:r>
            <w:proofErr w:type="spellStart"/>
            <w:r w:rsidRPr="0094741A">
              <w:rPr>
                <w:rFonts w:cs="Calibri"/>
              </w:rPr>
              <w:t>геграфии</w:t>
            </w:r>
            <w:proofErr w:type="spellEnd"/>
          </w:p>
        </w:tc>
        <w:tc>
          <w:tcPr>
            <w:tcW w:w="708" w:type="dxa"/>
          </w:tcPr>
          <w:p w:rsidR="00735B1C" w:rsidRPr="0094741A" w:rsidRDefault="00735B1C" w:rsidP="0094741A">
            <w:pPr>
              <w:shd w:val="clear" w:color="auto" w:fill="FFFFFF"/>
              <w:rPr>
                <w:rFonts w:cs="Calibri"/>
              </w:rPr>
            </w:pPr>
            <w:r w:rsidRPr="0094741A">
              <w:rPr>
                <w:rFonts w:cs="Calibri"/>
              </w:rPr>
              <w:t>6</w:t>
            </w:r>
          </w:p>
        </w:tc>
        <w:tc>
          <w:tcPr>
            <w:tcW w:w="4742" w:type="dxa"/>
          </w:tcPr>
          <w:p w:rsidR="00735B1C" w:rsidRPr="0094741A" w:rsidRDefault="00735B1C" w:rsidP="0094741A">
            <w:pPr>
              <w:shd w:val="clear" w:color="auto" w:fill="FFFFFF"/>
              <w:rPr>
                <w:rFonts w:cs="Calibri"/>
              </w:rPr>
            </w:pPr>
            <w:r w:rsidRPr="0094741A">
              <w:rPr>
                <w:rFonts w:cs="Calibri"/>
              </w:rPr>
              <w:t>Г.Р.Герасимова Дрофа. М</w:t>
            </w:r>
          </w:p>
        </w:tc>
      </w:tr>
    </w:tbl>
    <w:p w:rsidR="00735B1C" w:rsidRPr="00214A9F" w:rsidRDefault="00735B1C" w:rsidP="0094741A">
      <w:pPr>
        <w:rPr>
          <w:rFonts w:cs="Calibri"/>
        </w:rPr>
      </w:pPr>
    </w:p>
    <w:p w:rsidR="00735B1C" w:rsidRPr="0094741A" w:rsidRDefault="00735B1C" w:rsidP="0094741A">
      <w:pPr>
        <w:pStyle w:val="1"/>
        <w:rPr>
          <w:rFonts w:cs="Calibri"/>
          <w:b w:val="0"/>
        </w:rPr>
      </w:pPr>
      <w:r w:rsidRPr="0094741A">
        <w:rPr>
          <w:b w:val="0"/>
        </w:rPr>
        <w:t xml:space="preserve">       </w:t>
      </w:r>
      <w:r w:rsidR="0094741A">
        <w:rPr>
          <w:b w:val="0"/>
        </w:rPr>
        <w:t xml:space="preserve">                                                 </w:t>
      </w:r>
      <w:r w:rsidRPr="0094741A">
        <w:rPr>
          <w:rFonts w:cs="Calibri"/>
          <w:b w:val="0"/>
        </w:rPr>
        <w:t>7 класс</w:t>
      </w:r>
    </w:p>
    <w:tbl>
      <w:tblPr>
        <w:tblW w:w="9549"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3153"/>
        <w:gridCol w:w="708"/>
        <w:gridCol w:w="4742"/>
      </w:tblGrid>
      <w:tr w:rsidR="00735B1C" w:rsidRPr="0094741A" w:rsidTr="00735B1C">
        <w:tc>
          <w:tcPr>
            <w:tcW w:w="946" w:type="dxa"/>
          </w:tcPr>
          <w:p w:rsidR="00735B1C" w:rsidRPr="0094741A" w:rsidRDefault="00735B1C" w:rsidP="0094741A">
            <w:pPr>
              <w:pStyle w:val="3f1"/>
              <w:numPr>
                <w:ilvl w:val="0"/>
                <w:numId w:val="114"/>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Физика</w:t>
            </w:r>
          </w:p>
        </w:tc>
        <w:tc>
          <w:tcPr>
            <w:tcW w:w="708" w:type="dxa"/>
          </w:tcPr>
          <w:p w:rsidR="00735B1C" w:rsidRPr="0094741A" w:rsidRDefault="00735B1C" w:rsidP="0094741A">
            <w:pPr>
              <w:shd w:val="clear" w:color="auto" w:fill="FFFFFF"/>
              <w:rPr>
                <w:rFonts w:cs="Calibri"/>
              </w:rPr>
            </w:pPr>
            <w:r w:rsidRPr="0094741A">
              <w:rPr>
                <w:rFonts w:cs="Calibri"/>
              </w:rPr>
              <w:t>7</w:t>
            </w:r>
          </w:p>
        </w:tc>
        <w:tc>
          <w:tcPr>
            <w:tcW w:w="4742" w:type="dxa"/>
          </w:tcPr>
          <w:p w:rsidR="00735B1C" w:rsidRPr="0094741A" w:rsidRDefault="00735B1C" w:rsidP="0094741A">
            <w:pPr>
              <w:shd w:val="clear" w:color="auto" w:fill="FFFFFF"/>
              <w:rPr>
                <w:rFonts w:cs="Calibri"/>
              </w:rPr>
            </w:pPr>
            <w:r w:rsidRPr="0094741A">
              <w:rPr>
                <w:rFonts w:cs="Calibri"/>
              </w:rPr>
              <w:t>Громов С.В.</w:t>
            </w:r>
            <w:r w:rsidRPr="0094741A">
              <w:t xml:space="preserve"> Просвещение, М.,  </w:t>
            </w:r>
          </w:p>
        </w:tc>
      </w:tr>
      <w:tr w:rsidR="00735B1C" w:rsidRPr="0094741A" w:rsidTr="00735B1C">
        <w:tc>
          <w:tcPr>
            <w:tcW w:w="946" w:type="dxa"/>
          </w:tcPr>
          <w:p w:rsidR="00735B1C" w:rsidRPr="0094741A" w:rsidRDefault="00735B1C" w:rsidP="0094741A">
            <w:pPr>
              <w:pStyle w:val="3f1"/>
              <w:numPr>
                <w:ilvl w:val="0"/>
                <w:numId w:val="114"/>
              </w:numPr>
              <w:shd w:val="clear" w:color="auto" w:fill="FFFFFF"/>
              <w:spacing w:after="0" w:line="240" w:lineRule="auto"/>
              <w:rPr>
                <w:rFonts w:cs="Calibri"/>
                <w:sz w:val="24"/>
                <w:szCs w:val="24"/>
              </w:rPr>
            </w:pPr>
          </w:p>
        </w:tc>
        <w:tc>
          <w:tcPr>
            <w:tcW w:w="3153" w:type="dxa"/>
            <w:shd w:val="clear" w:color="auto" w:fill="BFBFBF"/>
          </w:tcPr>
          <w:p w:rsidR="00735B1C" w:rsidRPr="0094741A" w:rsidRDefault="00735B1C" w:rsidP="0094741A">
            <w:pPr>
              <w:shd w:val="clear" w:color="auto" w:fill="FFFFFF"/>
              <w:rPr>
                <w:rFonts w:cs="Calibri"/>
              </w:rPr>
            </w:pPr>
            <w:r w:rsidRPr="0094741A">
              <w:rPr>
                <w:rFonts w:cs="Calibri"/>
              </w:rPr>
              <w:t>География</w:t>
            </w:r>
          </w:p>
        </w:tc>
        <w:tc>
          <w:tcPr>
            <w:tcW w:w="708" w:type="dxa"/>
            <w:shd w:val="clear" w:color="auto" w:fill="BFBFBF"/>
          </w:tcPr>
          <w:p w:rsidR="00735B1C" w:rsidRPr="0094741A" w:rsidRDefault="00735B1C" w:rsidP="0094741A">
            <w:pPr>
              <w:shd w:val="clear" w:color="auto" w:fill="FFFFFF"/>
              <w:rPr>
                <w:rFonts w:cs="Calibri"/>
              </w:rPr>
            </w:pPr>
            <w:r w:rsidRPr="0094741A">
              <w:rPr>
                <w:rFonts w:cs="Calibri"/>
              </w:rPr>
              <w:t>7</w:t>
            </w:r>
          </w:p>
        </w:tc>
        <w:tc>
          <w:tcPr>
            <w:tcW w:w="4742" w:type="dxa"/>
            <w:shd w:val="clear" w:color="auto" w:fill="BFBFBF"/>
          </w:tcPr>
          <w:p w:rsidR="00735B1C" w:rsidRPr="0094741A" w:rsidRDefault="00735B1C" w:rsidP="0094741A">
            <w:pPr>
              <w:shd w:val="clear" w:color="auto" w:fill="FFFFFF"/>
              <w:rPr>
                <w:rFonts w:cs="Calibri"/>
              </w:rPr>
            </w:pPr>
            <w:proofErr w:type="spellStart"/>
            <w:r w:rsidRPr="0094741A">
              <w:rPr>
                <w:rFonts w:cs="Calibri"/>
              </w:rPr>
              <w:t>В.А.Коринская</w:t>
            </w:r>
            <w:proofErr w:type="spellEnd"/>
            <w:r w:rsidRPr="0094741A">
              <w:t xml:space="preserve"> Дрофа, М</w:t>
            </w:r>
          </w:p>
        </w:tc>
      </w:tr>
      <w:tr w:rsidR="00735B1C" w:rsidRPr="0094741A" w:rsidTr="00735B1C">
        <w:tc>
          <w:tcPr>
            <w:tcW w:w="946" w:type="dxa"/>
          </w:tcPr>
          <w:p w:rsidR="00735B1C" w:rsidRPr="0094741A" w:rsidRDefault="00735B1C" w:rsidP="0094741A">
            <w:pPr>
              <w:pStyle w:val="3f1"/>
              <w:numPr>
                <w:ilvl w:val="0"/>
                <w:numId w:val="114"/>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Литература</w:t>
            </w:r>
          </w:p>
        </w:tc>
        <w:tc>
          <w:tcPr>
            <w:tcW w:w="708" w:type="dxa"/>
          </w:tcPr>
          <w:p w:rsidR="00735B1C" w:rsidRPr="0094741A" w:rsidRDefault="00735B1C" w:rsidP="0094741A">
            <w:pPr>
              <w:shd w:val="clear" w:color="auto" w:fill="FFFFFF"/>
              <w:rPr>
                <w:rFonts w:cs="Calibri"/>
              </w:rPr>
            </w:pPr>
            <w:r w:rsidRPr="0094741A">
              <w:rPr>
                <w:rFonts w:cs="Calibri"/>
              </w:rPr>
              <w:t>7</w:t>
            </w:r>
          </w:p>
        </w:tc>
        <w:tc>
          <w:tcPr>
            <w:tcW w:w="4742" w:type="dxa"/>
          </w:tcPr>
          <w:p w:rsidR="00735B1C" w:rsidRPr="0094741A" w:rsidRDefault="00735B1C" w:rsidP="0094741A">
            <w:pPr>
              <w:shd w:val="clear" w:color="auto" w:fill="FFFFFF"/>
              <w:rPr>
                <w:rFonts w:cs="Calibri"/>
              </w:rPr>
            </w:pPr>
            <w:proofErr w:type="spellStart"/>
            <w:r w:rsidRPr="0094741A">
              <w:rPr>
                <w:rFonts w:cs="Calibri"/>
              </w:rPr>
              <w:t>КурдюмоваТ.Ф</w:t>
            </w:r>
            <w:proofErr w:type="spellEnd"/>
            <w:r w:rsidRPr="0094741A">
              <w:rPr>
                <w:rFonts w:cs="Calibri"/>
              </w:rPr>
              <w:t xml:space="preserve">. </w:t>
            </w:r>
            <w:r w:rsidRPr="0094741A">
              <w:t>Дрофа, М</w:t>
            </w:r>
          </w:p>
        </w:tc>
      </w:tr>
      <w:tr w:rsidR="00735B1C" w:rsidRPr="0094741A" w:rsidTr="00735B1C">
        <w:tc>
          <w:tcPr>
            <w:tcW w:w="946" w:type="dxa"/>
          </w:tcPr>
          <w:p w:rsidR="00735B1C" w:rsidRPr="0094741A" w:rsidRDefault="00735B1C" w:rsidP="0094741A">
            <w:pPr>
              <w:pStyle w:val="3f1"/>
              <w:numPr>
                <w:ilvl w:val="0"/>
                <w:numId w:val="114"/>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Русский язык</w:t>
            </w:r>
          </w:p>
        </w:tc>
        <w:tc>
          <w:tcPr>
            <w:tcW w:w="708" w:type="dxa"/>
          </w:tcPr>
          <w:p w:rsidR="00735B1C" w:rsidRPr="0094741A" w:rsidRDefault="00735B1C" w:rsidP="0094741A">
            <w:pPr>
              <w:shd w:val="clear" w:color="auto" w:fill="FFFFFF"/>
              <w:rPr>
                <w:rFonts w:cs="Calibri"/>
              </w:rPr>
            </w:pPr>
            <w:r w:rsidRPr="0094741A">
              <w:rPr>
                <w:rFonts w:cs="Calibri"/>
              </w:rPr>
              <w:t>7</w:t>
            </w:r>
          </w:p>
        </w:tc>
        <w:tc>
          <w:tcPr>
            <w:tcW w:w="4742" w:type="dxa"/>
          </w:tcPr>
          <w:p w:rsidR="00735B1C" w:rsidRPr="0094741A" w:rsidRDefault="00735B1C" w:rsidP="0094741A">
            <w:pPr>
              <w:shd w:val="clear" w:color="auto" w:fill="FFFFFF"/>
              <w:rPr>
                <w:rFonts w:cs="Calibri"/>
              </w:rPr>
            </w:pPr>
            <w:proofErr w:type="spellStart"/>
            <w:r w:rsidRPr="0094741A">
              <w:rPr>
                <w:rFonts w:cs="Calibri"/>
              </w:rPr>
              <w:t>РазумовскаяМ</w:t>
            </w:r>
            <w:proofErr w:type="gramStart"/>
            <w:r w:rsidRPr="0094741A">
              <w:rPr>
                <w:rFonts w:cs="Calibri"/>
              </w:rPr>
              <w:t>.М</w:t>
            </w:r>
            <w:proofErr w:type="spellEnd"/>
            <w:proofErr w:type="gramEnd"/>
            <w:r w:rsidRPr="0094741A">
              <w:t xml:space="preserve"> Дрофа, М</w:t>
            </w:r>
          </w:p>
        </w:tc>
      </w:tr>
      <w:tr w:rsidR="00735B1C" w:rsidRPr="0094741A" w:rsidTr="00735B1C">
        <w:tc>
          <w:tcPr>
            <w:tcW w:w="946" w:type="dxa"/>
          </w:tcPr>
          <w:p w:rsidR="00735B1C" w:rsidRPr="0094741A" w:rsidRDefault="00735B1C" w:rsidP="0094741A">
            <w:pPr>
              <w:pStyle w:val="3f1"/>
              <w:numPr>
                <w:ilvl w:val="0"/>
                <w:numId w:val="114"/>
              </w:numPr>
              <w:shd w:val="clear" w:color="auto" w:fill="FFFFFF"/>
              <w:spacing w:after="0" w:line="240" w:lineRule="auto"/>
              <w:rPr>
                <w:rFonts w:cs="Calibri"/>
                <w:sz w:val="24"/>
                <w:szCs w:val="24"/>
              </w:rPr>
            </w:pPr>
          </w:p>
        </w:tc>
        <w:tc>
          <w:tcPr>
            <w:tcW w:w="3153" w:type="dxa"/>
            <w:shd w:val="clear" w:color="auto" w:fill="BFBFBF"/>
          </w:tcPr>
          <w:p w:rsidR="00735B1C" w:rsidRPr="0094741A" w:rsidRDefault="00735B1C" w:rsidP="0094741A">
            <w:pPr>
              <w:shd w:val="clear" w:color="auto" w:fill="FFFFFF"/>
              <w:rPr>
                <w:rFonts w:cs="Calibri"/>
              </w:rPr>
            </w:pPr>
            <w:r w:rsidRPr="0094741A">
              <w:rPr>
                <w:rFonts w:cs="Calibri"/>
              </w:rPr>
              <w:t>Дагестанская литература</w:t>
            </w:r>
          </w:p>
        </w:tc>
        <w:tc>
          <w:tcPr>
            <w:tcW w:w="708" w:type="dxa"/>
            <w:shd w:val="clear" w:color="auto" w:fill="BFBFBF"/>
          </w:tcPr>
          <w:p w:rsidR="00735B1C" w:rsidRPr="0094741A" w:rsidRDefault="00735B1C" w:rsidP="0094741A">
            <w:pPr>
              <w:shd w:val="clear" w:color="auto" w:fill="FFFFFF"/>
              <w:rPr>
                <w:rFonts w:cs="Calibri"/>
              </w:rPr>
            </w:pPr>
            <w:r w:rsidRPr="0094741A">
              <w:rPr>
                <w:rFonts w:cs="Calibri"/>
              </w:rPr>
              <w:t>7</w:t>
            </w:r>
          </w:p>
        </w:tc>
        <w:tc>
          <w:tcPr>
            <w:tcW w:w="4742" w:type="dxa"/>
            <w:shd w:val="clear" w:color="auto" w:fill="BFBFBF"/>
          </w:tcPr>
          <w:p w:rsidR="00735B1C" w:rsidRPr="0094741A" w:rsidRDefault="00735B1C" w:rsidP="0094741A">
            <w:pPr>
              <w:shd w:val="clear" w:color="auto" w:fill="FFFFFF"/>
              <w:rPr>
                <w:rFonts w:cs="Calibri"/>
              </w:rPr>
            </w:pPr>
            <w:proofErr w:type="spellStart"/>
            <w:r w:rsidRPr="0094741A">
              <w:rPr>
                <w:rFonts w:cs="Calibri"/>
              </w:rPr>
              <w:t>Р.М.Кельбеханов</w:t>
            </w:r>
            <w:proofErr w:type="spellEnd"/>
            <w:r w:rsidRPr="0094741A">
              <w:t xml:space="preserve"> Махачкала НИИ педагогики</w:t>
            </w:r>
          </w:p>
        </w:tc>
      </w:tr>
      <w:tr w:rsidR="00735B1C" w:rsidRPr="0094741A" w:rsidTr="00735B1C">
        <w:tc>
          <w:tcPr>
            <w:tcW w:w="946" w:type="dxa"/>
          </w:tcPr>
          <w:p w:rsidR="00735B1C" w:rsidRPr="0094741A" w:rsidRDefault="00735B1C" w:rsidP="0094741A">
            <w:pPr>
              <w:pStyle w:val="3f1"/>
              <w:numPr>
                <w:ilvl w:val="0"/>
                <w:numId w:val="114"/>
              </w:numPr>
              <w:shd w:val="clear" w:color="auto" w:fill="FFFFFF"/>
              <w:spacing w:after="0" w:line="240" w:lineRule="auto"/>
              <w:rPr>
                <w:rFonts w:cs="Calibri"/>
                <w:sz w:val="24"/>
                <w:szCs w:val="24"/>
              </w:rPr>
            </w:pPr>
          </w:p>
        </w:tc>
        <w:tc>
          <w:tcPr>
            <w:tcW w:w="3153" w:type="dxa"/>
            <w:shd w:val="clear" w:color="auto" w:fill="BFBFBF"/>
          </w:tcPr>
          <w:p w:rsidR="00735B1C" w:rsidRPr="0094741A" w:rsidRDefault="00735B1C" w:rsidP="0094741A">
            <w:pPr>
              <w:shd w:val="clear" w:color="auto" w:fill="FFFFFF"/>
              <w:rPr>
                <w:rFonts w:cs="Calibri"/>
              </w:rPr>
            </w:pPr>
            <w:r w:rsidRPr="0094741A">
              <w:rPr>
                <w:rFonts w:cs="Calibri"/>
              </w:rPr>
              <w:t>Биология</w:t>
            </w:r>
          </w:p>
        </w:tc>
        <w:tc>
          <w:tcPr>
            <w:tcW w:w="708" w:type="dxa"/>
            <w:shd w:val="clear" w:color="auto" w:fill="BFBFBF"/>
          </w:tcPr>
          <w:p w:rsidR="00735B1C" w:rsidRPr="0094741A" w:rsidRDefault="00735B1C" w:rsidP="0094741A">
            <w:pPr>
              <w:shd w:val="clear" w:color="auto" w:fill="FFFFFF"/>
              <w:rPr>
                <w:rFonts w:cs="Calibri"/>
              </w:rPr>
            </w:pPr>
            <w:r w:rsidRPr="0094741A">
              <w:rPr>
                <w:rFonts w:cs="Calibri"/>
              </w:rPr>
              <w:t>7</w:t>
            </w:r>
          </w:p>
        </w:tc>
        <w:tc>
          <w:tcPr>
            <w:tcW w:w="4742" w:type="dxa"/>
            <w:shd w:val="clear" w:color="auto" w:fill="BFBFBF"/>
          </w:tcPr>
          <w:p w:rsidR="00735B1C" w:rsidRPr="0094741A" w:rsidRDefault="00735B1C" w:rsidP="0094741A">
            <w:pPr>
              <w:shd w:val="clear" w:color="auto" w:fill="FFFFFF"/>
              <w:rPr>
                <w:rFonts w:cs="Calibri"/>
              </w:rPr>
            </w:pPr>
            <w:r w:rsidRPr="0094741A">
              <w:rPr>
                <w:rFonts w:cs="Calibri"/>
              </w:rPr>
              <w:t>В.В.Захаров</w:t>
            </w:r>
            <w:r w:rsidRPr="0094741A">
              <w:t xml:space="preserve"> Дрофа, М</w:t>
            </w:r>
          </w:p>
        </w:tc>
      </w:tr>
      <w:tr w:rsidR="00735B1C" w:rsidRPr="0094741A" w:rsidTr="00735B1C">
        <w:tc>
          <w:tcPr>
            <w:tcW w:w="946" w:type="dxa"/>
          </w:tcPr>
          <w:p w:rsidR="00735B1C" w:rsidRPr="0094741A" w:rsidRDefault="00735B1C" w:rsidP="0094741A">
            <w:pPr>
              <w:pStyle w:val="3f1"/>
              <w:numPr>
                <w:ilvl w:val="0"/>
                <w:numId w:val="114"/>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Алгебра</w:t>
            </w:r>
          </w:p>
        </w:tc>
        <w:tc>
          <w:tcPr>
            <w:tcW w:w="708" w:type="dxa"/>
          </w:tcPr>
          <w:p w:rsidR="00735B1C" w:rsidRPr="0094741A" w:rsidRDefault="00735B1C" w:rsidP="0094741A">
            <w:pPr>
              <w:shd w:val="clear" w:color="auto" w:fill="FFFFFF"/>
              <w:rPr>
                <w:rFonts w:cs="Calibri"/>
              </w:rPr>
            </w:pPr>
            <w:r w:rsidRPr="0094741A">
              <w:rPr>
                <w:rFonts w:cs="Calibri"/>
              </w:rPr>
              <w:t>7</w:t>
            </w:r>
          </w:p>
        </w:tc>
        <w:tc>
          <w:tcPr>
            <w:tcW w:w="4742" w:type="dxa"/>
          </w:tcPr>
          <w:p w:rsidR="00735B1C" w:rsidRPr="0094741A" w:rsidRDefault="00735B1C" w:rsidP="0094741A">
            <w:pPr>
              <w:shd w:val="clear" w:color="auto" w:fill="FFFFFF"/>
              <w:rPr>
                <w:rFonts w:cs="Calibri"/>
              </w:rPr>
            </w:pPr>
            <w:r w:rsidRPr="0094741A">
              <w:rPr>
                <w:rFonts w:cs="Calibri"/>
              </w:rPr>
              <w:t xml:space="preserve">Ю.Н.Макарычев </w:t>
            </w:r>
            <w:r w:rsidRPr="0094741A">
              <w:t xml:space="preserve">Просвещение, М.,  </w:t>
            </w:r>
          </w:p>
        </w:tc>
      </w:tr>
      <w:tr w:rsidR="00735B1C" w:rsidRPr="0094741A" w:rsidTr="00735B1C">
        <w:tc>
          <w:tcPr>
            <w:tcW w:w="946" w:type="dxa"/>
          </w:tcPr>
          <w:p w:rsidR="00735B1C" w:rsidRPr="0094741A" w:rsidRDefault="00735B1C" w:rsidP="0094741A">
            <w:pPr>
              <w:pStyle w:val="3f1"/>
              <w:numPr>
                <w:ilvl w:val="0"/>
                <w:numId w:val="114"/>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Геометрия</w:t>
            </w:r>
          </w:p>
        </w:tc>
        <w:tc>
          <w:tcPr>
            <w:tcW w:w="708" w:type="dxa"/>
          </w:tcPr>
          <w:p w:rsidR="00735B1C" w:rsidRPr="0094741A" w:rsidRDefault="00735B1C" w:rsidP="0094741A">
            <w:pPr>
              <w:shd w:val="clear" w:color="auto" w:fill="FFFFFF"/>
              <w:rPr>
                <w:rFonts w:cs="Calibri"/>
              </w:rPr>
            </w:pPr>
            <w:r w:rsidRPr="0094741A">
              <w:rPr>
                <w:rFonts w:cs="Calibri"/>
              </w:rPr>
              <w:t>7-9</w:t>
            </w:r>
          </w:p>
        </w:tc>
        <w:tc>
          <w:tcPr>
            <w:tcW w:w="4742" w:type="dxa"/>
          </w:tcPr>
          <w:p w:rsidR="00735B1C" w:rsidRPr="0094741A" w:rsidRDefault="00735B1C" w:rsidP="0094741A">
            <w:pPr>
              <w:shd w:val="clear" w:color="auto" w:fill="FFFFFF"/>
              <w:rPr>
                <w:rFonts w:cs="Calibri"/>
              </w:rPr>
            </w:pPr>
            <w:r w:rsidRPr="0094741A">
              <w:rPr>
                <w:rFonts w:cs="Calibri"/>
              </w:rPr>
              <w:t>Погорелов А.В.</w:t>
            </w:r>
            <w:r w:rsidRPr="0094741A">
              <w:t xml:space="preserve"> Просвещение, М.,  </w:t>
            </w:r>
          </w:p>
        </w:tc>
      </w:tr>
      <w:tr w:rsidR="00735B1C" w:rsidRPr="0094741A" w:rsidTr="00735B1C">
        <w:tc>
          <w:tcPr>
            <w:tcW w:w="946" w:type="dxa"/>
          </w:tcPr>
          <w:p w:rsidR="00735B1C" w:rsidRPr="0094741A" w:rsidRDefault="00735B1C" w:rsidP="0094741A">
            <w:pPr>
              <w:pStyle w:val="3f1"/>
              <w:numPr>
                <w:ilvl w:val="0"/>
                <w:numId w:val="114"/>
              </w:numPr>
              <w:shd w:val="clear" w:color="auto" w:fill="FFFFFF"/>
              <w:spacing w:after="0" w:line="240" w:lineRule="auto"/>
              <w:rPr>
                <w:rFonts w:cs="Calibri"/>
                <w:sz w:val="24"/>
                <w:szCs w:val="24"/>
              </w:rPr>
            </w:pPr>
          </w:p>
        </w:tc>
        <w:tc>
          <w:tcPr>
            <w:tcW w:w="3153" w:type="dxa"/>
            <w:shd w:val="clear" w:color="auto" w:fill="BFBFBF"/>
          </w:tcPr>
          <w:p w:rsidR="00735B1C" w:rsidRPr="0094741A" w:rsidRDefault="00735B1C" w:rsidP="0094741A">
            <w:pPr>
              <w:shd w:val="clear" w:color="auto" w:fill="FFFFFF"/>
              <w:rPr>
                <w:rFonts w:cs="Calibri"/>
              </w:rPr>
            </w:pPr>
            <w:r w:rsidRPr="0094741A">
              <w:rPr>
                <w:rFonts w:cs="Calibri"/>
              </w:rPr>
              <w:t xml:space="preserve">Новая история  </w:t>
            </w:r>
          </w:p>
        </w:tc>
        <w:tc>
          <w:tcPr>
            <w:tcW w:w="708" w:type="dxa"/>
            <w:shd w:val="clear" w:color="auto" w:fill="BFBFBF"/>
          </w:tcPr>
          <w:p w:rsidR="00735B1C" w:rsidRPr="0094741A" w:rsidRDefault="00735B1C" w:rsidP="0094741A">
            <w:pPr>
              <w:shd w:val="clear" w:color="auto" w:fill="FFFFFF"/>
              <w:rPr>
                <w:rFonts w:cs="Calibri"/>
              </w:rPr>
            </w:pPr>
            <w:r w:rsidRPr="0094741A">
              <w:rPr>
                <w:rFonts w:cs="Calibri"/>
              </w:rPr>
              <w:t>7</w:t>
            </w:r>
          </w:p>
        </w:tc>
        <w:tc>
          <w:tcPr>
            <w:tcW w:w="4742" w:type="dxa"/>
            <w:shd w:val="clear" w:color="auto" w:fill="BFBFBF"/>
          </w:tcPr>
          <w:p w:rsidR="00735B1C" w:rsidRPr="0094741A" w:rsidRDefault="00735B1C" w:rsidP="0094741A">
            <w:pPr>
              <w:shd w:val="clear" w:color="auto" w:fill="FFFFFF"/>
              <w:rPr>
                <w:rFonts w:cs="Calibri"/>
              </w:rPr>
            </w:pPr>
            <w:proofErr w:type="spellStart"/>
            <w:r w:rsidRPr="0094741A">
              <w:rPr>
                <w:rFonts w:cs="Calibri"/>
              </w:rPr>
              <w:t>Юдовская</w:t>
            </w:r>
            <w:proofErr w:type="spellEnd"/>
            <w:r w:rsidRPr="0094741A">
              <w:rPr>
                <w:rFonts w:cs="Calibri"/>
              </w:rPr>
              <w:t xml:space="preserve"> А.Я. </w:t>
            </w:r>
            <w:r w:rsidRPr="0094741A">
              <w:t xml:space="preserve">Просвещение, М.,  </w:t>
            </w:r>
          </w:p>
        </w:tc>
      </w:tr>
      <w:tr w:rsidR="00735B1C" w:rsidRPr="0094741A" w:rsidTr="00735B1C">
        <w:tc>
          <w:tcPr>
            <w:tcW w:w="946" w:type="dxa"/>
          </w:tcPr>
          <w:p w:rsidR="00735B1C" w:rsidRPr="0094741A" w:rsidRDefault="00735B1C" w:rsidP="0094741A">
            <w:pPr>
              <w:pStyle w:val="3f1"/>
              <w:numPr>
                <w:ilvl w:val="0"/>
                <w:numId w:val="114"/>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История России</w:t>
            </w:r>
          </w:p>
        </w:tc>
        <w:tc>
          <w:tcPr>
            <w:tcW w:w="708" w:type="dxa"/>
          </w:tcPr>
          <w:p w:rsidR="00735B1C" w:rsidRPr="0094741A" w:rsidRDefault="00735B1C" w:rsidP="0094741A">
            <w:pPr>
              <w:shd w:val="clear" w:color="auto" w:fill="FFFFFF"/>
              <w:rPr>
                <w:rFonts w:cs="Calibri"/>
              </w:rPr>
            </w:pPr>
            <w:r w:rsidRPr="0094741A">
              <w:rPr>
                <w:rFonts w:cs="Calibri"/>
              </w:rPr>
              <w:t>7</w:t>
            </w:r>
          </w:p>
        </w:tc>
        <w:tc>
          <w:tcPr>
            <w:tcW w:w="4742" w:type="dxa"/>
          </w:tcPr>
          <w:p w:rsidR="00735B1C" w:rsidRPr="0094741A" w:rsidRDefault="00735B1C" w:rsidP="0094741A">
            <w:pPr>
              <w:shd w:val="clear" w:color="auto" w:fill="FFFFFF"/>
              <w:rPr>
                <w:rFonts w:cs="Calibri"/>
              </w:rPr>
            </w:pPr>
            <w:proofErr w:type="spellStart"/>
            <w:r w:rsidRPr="0094741A">
              <w:rPr>
                <w:rFonts w:cs="Calibri"/>
              </w:rPr>
              <w:t>Е.В.Пчелов</w:t>
            </w:r>
            <w:proofErr w:type="spellEnd"/>
            <w:proofErr w:type="gramStart"/>
            <w:r w:rsidRPr="0094741A">
              <w:rPr>
                <w:rFonts w:cs="Calibri"/>
              </w:rPr>
              <w:t xml:space="preserve"> ,</w:t>
            </w:r>
            <w:proofErr w:type="gramEnd"/>
            <w:r w:rsidRPr="0094741A">
              <w:rPr>
                <w:rFonts w:cs="Calibri"/>
              </w:rPr>
              <w:t xml:space="preserve"> «Русское слово»</w:t>
            </w:r>
          </w:p>
        </w:tc>
      </w:tr>
      <w:tr w:rsidR="00735B1C" w:rsidRPr="0094741A" w:rsidTr="00735B1C">
        <w:tc>
          <w:tcPr>
            <w:tcW w:w="946" w:type="dxa"/>
          </w:tcPr>
          <w:p w:rsidR="00735B1C" w:rsidRPr="0094741A" w:rsidRDefault="00735B1C" w:rsidP="0094741A">
            <w:pPr>
              <w:pStyle w:val="3f1"/>
              <w:numPr>
                <w:ilvl w:val="0"/>
                <w:numId w:val="114"/>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Обществознание</w:t>
            </w:r>
          </w:p>
        </w:tc>
        <w:tc>
          <w:tcPr>
            <w:tcW w:w="708" w:type="dxa"/>
          </w:tcPr>
          <w:p w:rsidR="00735B1C" w:rsidRPr="0094741A" w:rsidRDefault="00735B1C" w:rsidP="0094741A">
            <w:pPr>
              <w:shd w:val="clear" w:color="auto" w:fill="FFFFFF"/>
              <w:rPr>
                <w:rFonts w:cs="Calibri"/>
              </w:rPr>
            </w:pPr>
            <w:r w:rsidRPr="0094741A">
              <w:rPr>
                <w:rFonts w:cs="Calibri"/>
              </w:rPr>
              <w:t>7</w:t>
            </w:r>
          </w:p>
        </w:tc>
        <w:tc>
          <w:tcPr>
            <w:tcW w:w="4742" w:type="dxa"/>
          </w:tcPr>
          <w:p w:rsidR="00735B1C" w:rsidRPr="0094741A" w:rsidRDefault="00735B1C" w:rsidP="0094741A">
            <w:pPr>
              <w:shd w:val="clear" w:color="auto" w:fill="FFFFFF"/>
              <w:rPr>
                <w:rFonts w:cs="Calibri"/>
              </w:rPr>
            </w:pPr>
            <w:r w:rsidRPr="0094741A">
              <w:rPr>
                <w:rFonts w:cs="Calibri"/>
              </w:rPr>
              <w:t>Кравченко А.И. «Русское слово»</w:t>
            </w:r>
          </w:p>
        </w:tc>
      </w:tr>
      <w:tr w:rsidR="00735B1C" w:rsidRPr="0094741A" w:rsidTr="00735B1C">
        <w:tc>
          <w:tcPr>
            <w:tcW w:w="946" w:type="dxa"/>
          </w:tcPr>
          <w:p w:rsidR="00735B1C" w:rsidRPr="0094741A" w:rsidRDefault="00735B1C" w:rsidP="0094741A">
            <w:pPr>
              <w:pStyle w:val="3f1"/>
              <w:numPr>
                <w:ilvl w:val="0"/>
                <w:numId w:val="114"/>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lang w:val="en-US"/>
              </w:rPr>
            </w:pPr>
            <w:r w:rsidRPr="0094741A">
              <w:rPr>
                <w:rFonts w:cs="Calibri"/>
              </w:rPr>
              <w:t>Английский язык</w:t>
            </w:r>
            <w:r w:rsidRPr="0094741A">
              <w:rPr>
                <w:rFonts w:cs="Calibri"/>
                <w:lang w:val="en-US"/>
              </w:rPr>
              <w:t xml:space="preserve"> –</w:t>
            </w:r>
          </w:p>
          <w:p w:rsidR="00735B1C" w:rsidRPr="0094741A" w:rsidRDefault="00735B1C" w:rsidP="0094741A">
            <w:pPr>
              <w:shd w:val="clear" w:color="auto" w:fill="FFFFFF"/>
              <w:rPr>
                <w:rFonts w:cs="Calibri"/>
              </w:rPr>
            </w:pPr>
            <w:r w:rsidRPr="0094741A">
              <w:rPr>
                <w:rFonts w:cs="Calibri"/>
                <w:lang w:val="en-US"/>
              </w:rPr>
              <w:t xml:space="preserve">   V </w:t>
            </w:r>
            <w:r w:rsidRPr="0094741A">
              <w:rPr>
                <w:rFonts w:cs="Calibri"/>
              </w:rPr>
              <w:t xml:space="preserve">часть </w:t>
            </w:r>
          </w:p>
        </w:tc>
        <w:tc>
          <w:tcPr>
            <w:tcW w:w="708" w:type="dxa"/>
          </w:tcPr>
          <w:p w:rsidR="00735B1C" w:rsidRPr="0094741A" w:rsidRDefault="00735B1C" w:rsidP="0094741A">
            <w:pPr>
              <w:shd w:val="clear" w:color="auto" w:fill="FFFFFF"/>
              <w:rPr>
                <w:rFonts w:cs="Calibri"/>
              </w:rPr>
            </w:pPr>
            <w:r w:rsidRPr="0094741A">
              <w:rPr>
                <w:rFonts w:cs="Calibri"/>
              </w:rPr>
              <w:t>-</w:t>
            </w:r>
          </w:p>
        </w:tc>
        <w:tc>
          <w:tcPr>
            <w:tcW w:w="4742" w:type="dxa"/>
          </w:tcPr>
          <w:p w:rsidR="00735B1C" w:rsidRPr="0094741A" w:rsidRDefault="00735B1C" w:rsidP="0094741A">
            <w:pPr>
              <w:shd w:val="clear" w:color="auto" w:fill="FFFFFF"/>
              <w:rPr>
                <w:rFonts w:cs="Calibri"/>
              </w:rPr>
            </w:pPr>
            <w:r w:rsidRPr="0094741A">
              <w:rPr>
                <w:rFonts w:cs="Calibri"/>
              </w:rPr>
              <w:t>Верещагин А.Н.</w:t>
            </w:r>
            <w:r w:rsidRPr="0094741A">
              <w:t xml:space="preserve"> Просвещение, М.,  </w:t>
            </w:r>
          </w:p>
        </w:tc>
      </w:tr>
    </w:tbl>
    <w:p w:rsidR="00735B1C" w:rsidRPr="0094741A" w:rsidRDefault="00735B1C" w:rsidP="0094741A">
      <w:pPr>
        <w:rPr>
          <w:rFonts w:cs="Calibri"/>
        </w:rPr>
      </w:pPr>
    </w:p>
    <w:p w:rsidR="00735B1C" w:rsidRPr="0094741A" w:rsidRDefault="00735B1C" w:rsidP="0094741A">
      <w:pPr>
        <w:ind w:left="360"/>
        <w:jc w:val="center"/>
        <w:rPr>
          <w:rFonts w:cs="Calibri"/>
        </w:rPr>
      </w:pPr>
      <w:r w:rsidRPr="0094741A">
        <w:rPr>
          <w:rFonts w:cs="Calibri"/>
        </w:rPr>
        <w:t>8 класс</w:t>
      </w:r>
    </w:p>
    <w:tbl>
      <w:tblPr>
        <w:tblW w:w="9549"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3153"/>
        <w:gridCol w:w="708"/>
        <w:gridCol w:w="4742"/>
      </w:tblGrid>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История Дагестана</w:t>
            </w:r>
          </w:p>
        </w:tc>
        <w:tc>
          <w:tcPr>
            <w:tcW w:w="708" w:type="dxa"/>
          </w:tcPr>
          <w:p w:rsidR="00735B1C" w:rsidRPr="0094741A" w:rsidRDefault="00735B1C" w:rsidP="0094741A">
            <w:pPr>
              <w:shd w:val="clear" w:color="auto" w:fill="FFFFFF"/>
              <w:rPr>
                <w:rFonts w:cs="Calibri"/>
              </w:rPr>
            </w:pPr>
            <w:r w:rsidRPr="0094741A">
              <w:rPr>
                <w:rFonts w:cs="Calibri"/>
              </w:rPr>
              <w:t>6</w:t>
            </w:r>
          </w:p>
        </w:tc>
        <w:tc>
          <w:tcPr>
            <w:tcW w:w="4742" w:type="dxa"/>
          </w:tcPr>
          <w:p w:rsidR="00735B1C" w:rsidRPr="0094741A" w:rsidRDefault="00735B1C" w:rsidP="0094741A">
            <w:pPr>
              <w:shd w:val="clear" w:color="auto" w:fill="FFFFFF"/>
              <w:rPr>
                <w:rFonts w:cs="Calibri"/>
              </w:rPr>
            </w:pPr>
            <w:r w:rsidRPr="0094741A">
              <w:rPr>
                <w:rFonts w:cs="Calibri"/>
              </w:rPr>
              <w:t xml:space="preserve">М.С.Гаджиев,  </w:t>
            </w:r>
            <w:r w:rsidRPr="0094741A">
              <w:t>Махачкала НИИ педагогики</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Аварская литература</w:t>
            </w:r>
          </w:p>
        </w:tc>
        <w:tc>
          <w:tcPr>
            <w:tcW w:w="708" w:type="dxa"/>
          </w:tcPr>
          <w:p w:rsidR="00735B1C" w:rsidRPr="0094741A" w:rsidRDefault="00735B1C" w:rsidP="0094741A">
            <w:pPr>
              <w:shd w:val="clear" w:color="auto" w:fill="FFFFFF"/>
              <w:rPr>
                <w:rFonts w:cs="Calibri"/>
              </w:rPr>
            </w:pPr>
            <w:r w:rsidRPr="0094741A">
              <w:rPr>
                <w:rFonts w:cs="Calibri"/>
              </w:rPr>
              <w:t>8</w:t>
            </w:r>
          </w:p>
        </w:tc>
        <w:tc>
          <w:tcPr>
            <w:tcW w:w="4742" w:type="dxa"/>
          </w:tcPr>
          <w:p w:rsidR="00735B1C" w:rsidRPr="0094741A" w:rsidRDefault="00735B1C" w:rsidP="0094741A">
            <w:pPr>
              <w:shd w:val="clear" w:color="auto" w:fill="FFFFFF"/>
              <w:rPr>
                <w:rFonts w:cs="Calibri"/>
              </w:rPr>
            </w:pPr>
            <w:r w:rsidRPr="0094741A">
              <w:rPr>
                <w:rFonts w:cs="Calibri"/>
              </w:rPr>
              <w:t>А.О.Гаджиев</w:t>
            </w:r>
            <w:r w:rsidRPr="0094741A">
              <w:t xml:space="preserve"> Махачкала НИИ педагогики</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shd w:val="clear" w:color="auto" w:fill="BFBFBF"/>
          </w:tcPr>
          <w:p w:rsidR="00735B1C" w:rsidRPr="0094741A" w:rsidRDefault="00735B1C" w:rsidP="0094741A">
            <w:pPr>
              <w:shd w:val="clear" w:color="auto" w:fill="FFFFFF"/>
              <w:rPr>
                <w:rFonts w:cs="Calibri"/>
              </w:rPr>
            </w:pPr>
            <w:r w:rsidRPr="0094741A">
              <w:rPr>
                <w:rFonts w:cs="Calibri"/>
              </w:rPr>
              <w:t>Английский язык</w:t>
            </w:r>
            <w:proofErr w:type="gramStart"/>
            <w:r w:rsidRPr="0094741A">
              <w:rPr>
                <w:rFonts w:cs="Calibri"/>
                <w:lang w:val="en-US"/>
              </w:rPr>
              <w:t>VI</w:t>
            </w:r>
            <w:proofErr w:type="gramEnd"/>
            <w:r w:rsidRPr="0094741A">
              <w:rPr>
                <w:rFonts w:cs="Calibri"/>
              </w:rPr>
              <w:t xml:space="preserve"> часть </w:t>
            </w:r>
          </w:p>
        </w:tc>
        <w:tc>
          <w:tcPr>
            <w:tcW w:w="708" w:type="dxa"/>
            <w:shd w:val="clear" w:color="auto" w:fill="BFBFBF"/>
          </w:tcPr>
          <w:p w:rsidR="00735B1C" w:rsidRPr="0094741A" w:rsidRDefault="00735B1C" w:rsidP="0094741A">
            <w:pPr>
              <w:shd w:val="clear" w:color="auto" w:fill="FFFFFF"/>
              <w:rPr>
                <w:rFonts w:cs="Calibri"/>
              </w:rPr>
            </w:pPr>
            <w:r w:rsidRPr="0094741A">
              <w:rPr>
                <w:rFonts w:cs="Calibri"/>
              </w:rPr>
              <w:t>-</w:t>
            </w:r>
          </w:p>
        </w:tc>
        <w:tc>
          <w:tcPr>
            <w:tcW w:w="4742" w:type="dxa"/>
            <w:shd w:val="clear" w:color="auto" w:fill="BFBFBF"/>
          </w:tcPr>
          <w:p w:rsidR="00735B1C" w:rsidRPr="0094741A" w:rsidRDefault="00735B1C" w:rsidP="0094741A">
            <w:pPr>
              <w:shd w:val="clear" w:color="auto" w:fill="FFFFFF"/>
              <w:rPr>
                <w:rFonts w:cs="Calibri"/>
              </w:rPr>
            </w:pPr>
            <w:r w:rsidRPr="0094741A">
              <w:rPr>
                <w:rFonts w:cs="Calibri"/>
              </w:rPr>
              <w:t>О.В. Афанасьева</w:t>
            </w:r>
            <w:proofErr w:type="gramStart"/>
            <w:r w:rsidRPr="0094741A">
              <w:rPr>
                <w:rFonts w:cs="Calibri"/>
              </w:rPr>
              <w:t xml:space="preserve"> ,</w:t>
            </w:r>
            <w:proofErr w:type="spellStart"/>
            <w:proofErr w:type="gramEnd"/>
            <w:r w:rsidRPr="0094741A">
              <w:rPr>
                <w:rFonts w:cs="Calibri"/>
              </w:rPr>
              <w:t>Просвещение,М</w:t>
            </w:r>
            <w:proofErr w:type="spellEnd"/>
            <w:r w:rsidRPr="0094741A">
              <w:rPr>
                <w:rFonts w:cs="Calibri"/>
              </w:rPr>
              <w:t>.</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shd w:val="clear" w:color="auto" w:fill="BFBFBF"/>
          </w:tcPr>
          <w:p w:rsidR="00735B1C" w:rsidRPr="0094741A" w:rsidRDefault="00735B1C" w:rsidP="0094741A">
            <w:pPr>
              <w:shd w:val="clear" w:color="auto" w:fill="FFFFFF"/>
              <w:rPr>
                <w:rFonts w:cs="Calibri"/>
              </w:rPr>
            </w:pPr>
            <w:r w:rsidRPr="0094741A">
              <w:rPr>
                <w:rFonts w:cs="Calibri"/>
              </w:rPr>
              <w:t xml:space="preserve">Новая История </w:t>
            </w:r>
          </w:p>
        </w:tc>
        <w:tc>
          <w:tcPr>
            <w:tcW w:w="708" w:type="dxa"/>
            <w:shd w:val="clear" w:color="auto" w:fill="BFBFBF"/>
          </w:tcPr>
          <w:p w:rsidR="00735B1C" w:rsidRPr="0094741A" w:rsidRDefault="00735B1C" w:rsidP="0094741A">
            <w:pPr>
              <w:shd w:val="clear" w:color="auto" w:fill="FFFFFF"/>
              <w:rPr>
                <w:rFonts w:cs="Calibri"/>
              </w:rPr>
            </w:pPr>
            <w:r w:rsidRPr="0094741A">
              <w:rPr>
                <w:rFonts w:cs="Calibri"/>
              </w:rPr>
              <w:t>8</w:t>
            </w:r>
          </w:p>
        </w:tc>
        <w:tc>
          <w:tcPr>
            <w:tcW w:w="4742" w:type="dxa"/>
            <w:shd w:val="clear" w:color="auto" w:fill="BFBFBF"/>
          </w:tcPr>
          <w:p w:rsidR="00735B1C" w:rsidRPr="0094741A" w:rsidRDefault="00735B1C" w:rsidP="0094741A">
            <w:pPr>
              <w:shd w:val="clear" w:color="auto" w:fill="FFFFFF"/>
              <w:rPr>
                <w:rFonts w:cs="Calibri"/>
              </w:rPr>
            </w:pPr>
            <w:proofErr w:type="spellStart"/>
            <w:r w:rsidRPr="0094741A">
              <w:rPr>
                <w:rFonts w:cs="Calibri"/>
              </w:rPr>
              <w:t>Юдовская</w:t>
            </w:r>
            <w:proofErr w:type="spellEnd"/>
            <w:r w:rsidRPr="0094741A">
              <w:rPr>
                <w:rFonts w:cs="Calibri"/>
              </w:rPr>
              <w:t>, Просвещение, М.</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Обществознание</w:t>
            </w:r>
          </w:p>
        </w:tc>
        <w:tc>
          <w:tcPr>
            <w:tcW w:w="708" w:type="dxa"/>
          </w:tcPr>
          <w:p w:rsidR="00735B1C" w:rsidRPr="0094741A" w:rsidRDefault="00735B1C" w:rsidP="0094741A">
            <w:pPr>
              <w:shd w:val="clear" w:color="auto" w:fill="FFFFFF"/>
              <w:rPr>
                <w:rFonts w:cs="Calibri"/>
              </w:rPr>
            </w:pPr>
            <w:r w:rsidRPr="0094741A">
              <w:rPr>
                <w:rFonts w:cs="Calibri"/>
              </w:rPr>
              <w:t>8</w:t>
            </w:r>
          </w:p>
        </w:tc>
        <w:tc>
          <w:tcPr>
            <w:tcW w:w="4742" w:type="dxa"/>
          </w:tcPr>
          <w:p w:rsidR="00735B1C" w:rsidRPr="0094741A" w:rsidRDefault="00735B1C" w:rsidP="0094741A">
            <w:pPr>
              <w:shd w:val="clear" w:color="auto" w:fill="FFFFFF"/>
              <w:rPr>
                <w:rFonts w:cs="Calibri"/>
              </w:rPr>
            </w:pPr>
            <w:r w:rsidRPr="0094741A">
              <w:rPr>
                <w:rFonts w:cs="Calibri"/>
              </w:rPr>
              <w:t>Кравченко А.И. , «Русское слово»</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Алгебра</w:t>
            </w:r>
          </w:p>
        </w:tc>
        <w:tc>
          <w:tcPr>
            <w:tcW w:w="708" w:type="dxa"/>
          </w:tcPr>
          <w:p w:rsidR="00735B1C" w:rsidRPr="0094741A" w:rsidRDefault="00735B1C" w:rsidP="0094741A">
            <w:pPr>
              <w:shd w:val="clear" w:color="auto" w:fill="FFFFFF"/>
              <w:rPr>
                <w:rFonts w:cs="Calibri"/>
              </w:rPr>
            </w:pPr>
            <w:r w:rsidRPr="0094741A">
              <w:rPr>
                <w:rFonts w:cs="Calibri"/>
              </w:rPr>
              <w:t>8</w:t>
            </w:r>
          </w:p>
        </w:tc>
        <w:tc>
          <w:tcPr>
            <w:tcW w:w="4742" w:type="dxa"/>
          </w:tcPr>
          <w:p w:rsidR="00735B1C" w:rsidRPr="0094741A" w:rsidRDefault="00735B1C" w:rsidP="0094741A">
            <w:pPr>
              <w:shd w:val="clear" w:color="auto" w:fill="FFFFFF"/>
              <w:rPr>
                <w:rFonts w:cs="Calibri"/>
              </w:rPr>
            </w:pPr>
            <w:r w:rsidRPr="0094741A">
              <w:rPr>
                <w:rFonts w:cs="Calibri"/>
              </w:rPr>
              <w:t xml:space="preserve">Макарычев </w:t>
            </w:r>
            <w:r w:rsidRPr="0094741A">
              <w:t xml:space="preserve"> Просвещение, М.,  </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ОБЖ</w:t>
            </w:r>
          </w:p>
        </w:tc>
        <w:tc>
          <w:tcPr>
            <w:tcW w:w="708" w:type="dxa"/>
          </w:tcPr>
          <w:p w:rsidR="00735B1C" w:rsidRPr="0094741A" w:rsidRDefault="00735B1C" w:rsidP="0094741A">
            <w:pPr>
              <w:shd w:val="clear" w:color="auto" w:fill="FFFFFF"/>
              <w:rPr>
                <w:rFonts w:cs="Calibri"/>
              </w:rPr>
            </w:pPr>
            <w:r w:rsidRPr="0094741A">
              <w:rPr>
                <w:rFonts w:cs="Calibri"/>
              </w:rPr>
              <w:t>8</w:t>
            </w:r>
          </w:p>
        </w:tc>
        <w:tc>
          <w:tcPr>
            <w:tcW w:w="4742" w:type="dxa"/>
          </w:tcPr>
          <w:p w:rsidR="00735B1C" w:rsidRPr="0094741A" w:rsidRDefault="00735B1C" w:rsidP="0094741A">
            <w:pPr>
              <w:shd w:val="clear" w:color="auto" w:fill="FFFFFF"/>
              <w:rPr>
                <w:rFonts w:cs="Calibri"/>
              </w:rPr>
            </w:pPr>
            <w:proofErr w:type="spellStart"/>
            <w:r w:rsidRPr="0094741A">
              <w:rPr>
                <w:rFonts w:cs="Calibri"/>
              </w:rPr>
              <w:t>С.Н.Вангородский</w:t>
            </w:r>
            <w:proofErr w:type="spellEnd"/>
            <w:r w:rsidRPr="0094741A">
              <w:rPr>
                <w:rFonts w:cs="Calibri"/>
              </w:rPr>
              <w:t xml:space="preserve"> </w:t>
            </w:r>
            <w:r w:rsidRPr="0094741A">
              <w:t>Дрофа, М</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Биология</w:t>
            </w:r>
          </w:p>
        </w:tc>
        <w:tc>
          <w:tcPr>
            <w:tcW w:w="708" w:type="dxa"/>
          </w:tcPr>
          <w:p w:rsidR="00735B1C" w:rsidRPr="0094741A" w:rsidRDefault="00735B1C" w:rsidP="0094741A">
            <w:pPr>
              <w:shd w:val="clear" w:color="auto" w:fill="FFFFFF"/>
              <w:rPr>
                <w:rFonts w:cs="Calibri"/>
              </w:rPr>
            </w:pPr>
            <w:r w:rsidRPr="0094741A">
              <w:rPr>
                <w:rFonts w:cs="Calibri"/>
              </w:rPr>
              <w:t>8</w:t>
            </w:r>
          </w:p>
        </w:tc>
        <w:tc>
          <w:tcPr>
            <w:tcW w:w="4742" w:type="dxa"/>
          </w:tcPr>
          <w:p w:rsidR="00735B1C" w:rsidRPr="0094741A" w:rsidRDefault="00735B1C" w:rsidP="0094741A">
            <w:pPr>
              <w:shd w:val="clear" w:color="auto" w:fill="FFFFFF"/>
              <w:rPr>
                <w:rFonts w:cs="Calibri"/>
              </w:rPr>
            </w:pPr>
            <w:r w:rsidRPr="0094741A">
              <w:rPr>
                <w:rFonts w:cs="Calibri"/>
              </w:rPr>
              <w:t>Н.И.</w:t>
            </w:r>
            <w:proofErr w:type="gramStart"/>
            <w:r w:rsidRPr="0094741A">
              <w:rPr>
                <w:rFonts w:cs="Calibri"/>
              </w:rPr>
              <w:t>Сонин</w:t>
            </w:r>
            <w:proofErr w:type="gramEnd"/>
            <w:r w:rsidRPr="0094741A">
              <w:rPr>
                <w:rFonts w:cs="Calibri"/>
              </w:rPr>
              <w:t xml:space="preserve"> </w:t>
            </w:r>
            <w:r w:rsidRPr="0094741A">
              <w:t>Дрофа, М</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Литература</w:t>
            </w:r>
          </w:p>
        </w:tc>
        <w:tc>
          <w:tcPr>
            <w:tcW w:w="708" w:type="dxa"/>
          </w:tcPr>
          <w:p w:rsidR="00735B1C" w:rsidRPr="0094741A" w:rsidRDefault="00735B1C" w:rsidP="0094741A">
            <w:pPr>
              <w:shd w:val="clear" w:color="auto" w:fill="FFFFFF"/>
              <w:rPr>
                <w:rFonts w:cs="Calibri"/>
              </w:rPr>
            </w:pPr>
            <w:r w:rsidRPr="0094741A">
              <w:rPr>
                <w:rFonts w:cs="Calibri"/>
              </w:rPr>
              <w:t>8</w:t>
            </w:r>
          </w:p>
        </w:tc>
        <w:tc>
          <w:tcPr>
            <w:tcW w:w="4742" w:type="dxa"/>
          </w:tcPr>
          <w:p w:rsidR="00735B1C" w:rsidRPr="0094741A" w:rsidRDefault="00735B1C" w:rsidP="0094741A">
            <w:pPr>
              <w:shd w:val="clear" w:color="auto" w:fill="FFFFFF"/>
              <w:rPr>
                <w:rFonts w:cs="Calibri"/>
              </w:rPr>
            </w:pPr>
            <w:proofErr w:type="spellStart"/>
            <w:r w:rsidRPr="0094741A">
              <w:rPr>
                <w:rFonts w:cs="Calibri"/>
              </w:rPr>
              <w:t>Курдюмов</w:t>
            </w:r>
            <w:proofErr w:type="spellEnd"/>
            <w:r w:rsidRPr="0094741A">
              <w:rPr>
                <w:rFonts w:cs="Calibri"/>
              </w:rPr>
              <w:t xml:space="preserve"> Т.Ф. </w:t>
            </w:r>
            <w:r w:rsidRPr="0094741A">
              <w:t>Дрофа, М</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РУССКИЙ язык</w:t>
            </w:r>
          </w:p>
        </w:tc>
        <w:tc>
          <w:tcPr>
            <w:tcW w:w="708" w:type="dxa"/>
          </w:tcPr>
          <w:p w:rsidR="00735B1C" w:rsidRPr="0094741A" w:rsidRDefault="00735B1C" w:rsidP="0094741A">
            <w:pPr>
              <w:shd w:val="clear" w:color="auto" w:fill="FFFFFF"/>
              <w:rPr>
                <w:rFonts w:cs="Calibri"/>
              </w:rPr>
            </w:pPr>
            <w:r w:rsidRPr="0094741A">
              <w:rPr>
                <w:rFonts w:cs="Calibri"/>
              </w:rPr>
              <w:t>8</w:t>
            </w:r>
          </w:p>
        </w:tc>
        <w:tc>
          <w:tcPr>
            <w:tcW w:w="4742" w:type="dxa"/>
          </w:tcPr>
          <w:p w:rsidR="00735B1C" w:rsidRPr="0094741A" w:rsidRDefault="00735B1C" w:rsidP="0094741A">
            <w:pPr>
              <w:shd w:val="clear" w:color="auto" w:fill="FFFFFF"/>
              <w:rPr>
                <w:rFonts w:cs="Calibri"/>
              </w:rPr>
            </w:pPr>
            <w:r w:rsidRPr="0094741A">
              <w:rPr>
                <w:rFonts w:cs="Calibri"/>
              </w:rPr>
              <w:t xml:space="preserve">Разумовская М.М. </w:t>
            </w:r>
            <w:r w:rsidRPr="0094741A">
              <w:t>Дрофа, М</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КТНД</w:t>
            </w:r>
          </w:p>
        </w:tc>
        <w:tc>
          <w:tcPr>
            <w:tcW w:w="708" w:type="dxa"/>
          </w:tcPr>
          <w:p w:rsidR="00735B1C" w:rsidRPr="0094741A" w:rsidRDefault="00735B1C" w:rsidP="0094741A">
            <w:pPr>
              <w:shd w:val="clear" w:color="auto" w:fill="FFFFFF"/>
              <w:rPr>
                <w:rFonts w:cs="Calibri"/>
              </w:rPr>
            </w:pPr>
            <w:r w:rsidRPr="0094741A">
              <w:rPr>
                <w:rFonts w:cs="Calibri"/>
              </w:rPr>
              <w:t>8</w:t>
            </w:r>
          </w:p>
        </w:tc>
        <w:tc>
          <w:tcPr>
            <w:tcW w:w="4742" w:type="dxa"/>
          </w:tcPr>
          <w:p w:rsidR="00735B1C" w:rsidRPr="0094741A" w:rsidRDefault="00735B1C" w:rsidP="0094741A">
            <w:pPr>
              <w:shd w:val="clear" w:color="auto" w:fill="FFFFFF"/>
              <w:rPr>
                <w:rFonts w:cs="Calibri"/>
              </w:rPr>
            </w:pPr>
            <w:proofErr w:type="spellStart"/>
            <w:r w:rsidRPr="0094741A">
              <w:rPr>
                <w:rFonts w:cs="Calibri"/>
              </w:rPr>
              <w:t>Х.Г.Магомедсаламов</w:t>
            </w:r>
            <w:proofErr w:type="spellEnd"/>
            <w:r w:rsidRPr="0094741A">
              <w:rPr>
                <w:rFonts w:cs="Calibri"/>
              </w:rPr>
              <w:t xml:space="preserve"> Мах-ла «Эпоха»</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tcPr>
          <w:p w:rsidR="00735B1C" w:rsidRPr="0094741A" w:rsidRDefault="00735B1C" w:rsidP="0094741A">
            <w:pPr>
              <w:shd w:val="clear" w:color="auto" w:fill="FFFFFF"/>
              <w:rPr>
                <w:rFonts w:cs="Calibri"/>
              </w:rPr>
            </w:pPr>
            <w:r w:rsidRPr="0094741A">
              <w:rPr>
                <w:rFonts w:cs="Calibri"/>
              </w:rPr>
              <w:t>Физика</w:t>
            </w:r>
          </w:p>
        </w:tc>
        <w:tc>
          <w:tcPr>
            <w:tcW w:w="708" w:type="dxa"/>
          </w:tcPr>
          <w:p w:rsidR="00735B1C" w:rsidRPr="0094741A" w:rsidRDefault="00735B1C" w:rsidP="0094741A">
            <w:pPr>
              <w:shd w:val="clear" w:color="auto" w:fill="FFFFFF"/>
              <w:rPr>
                <w:rFonts w:cs="Calibri"/>
              </w:rPr>
            </w:pPr>
            <w:r w:rsidRPr="0094741A">
              <w:rPr>
                <w:rFonts w:cs="Calibri"/>
              </w:rPr>
              <w:t>8</w:t>
            </w:r>
          </w:p>
        </w:tc>
        <w:tc>
          <w:tcPr>
            <w:tcW w:w="4742" w:type="dxa"/>
          </w:tcPr>
          <w:p w:rsidR="00735B1C" w:rsidRPr="0094741A" w:rsidRDefault="00735B1C" w:rsidP="0094741A">
            <w:pPr>
              <w:shd w:val="clear" w:color="auto" w:fill="FFFFFF"/>
              <w:rPr>
                <w:rFonts w:cs="Calibri"/>
              </w:rPr>
            </w:pPr>
            <w:r w:rsidRPr="0094741A">
              <w:rPr>
                <w:rFonts w:cs="Calibri"/>
              </w:rPr>
              <w:t>Громов С. В.</w:t>
            </w:r>
            <w:r w:rsidRPr="0094741A">
              <w:t xml:space="preserve"> Просвещение, М.,  </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shd w:val="clear" w:color="auto" w:fill="BFBFBF"/>
          </w:tcPr>
          <w:p w:rsidR="00735B1C" w:rsidRPr="0094741A" w:rsidRDefault="00735B1C" w:rsidP="0094741A">
            <w:pPr>
              <w:shd w:val="clear" w:color="auto" w:fill="FFFFFF"/>
              <w:rPr>
                <w:rFonts w:cs="Calibri"/>
              </w:rPr>
            </w:pPr>
            <w:r w:rsidRPr="0094741A">
              <w:rPr>
                <w:rFonts w:cs="Calibri"/>
              </w:rPr>
              <w:t xml:space="preserve">География </w:t>
            </w:r>
          </w:p>
        </w:tc>
        <w:tc>
          <w:tcPr>
            <w:tcW w:w="708" w:type="dxa"/>
            <w:shd w:val="clear" w:color="auto" w:fill="BFBFBF"/>
          </w:tcPr>
          <w:p w:rsidR="00735B1C" w:rsidRPr="0094741A" w:rsidRDefault="00735B1C" w:rsidP="0094741A">
            <w:pPr>
              <w:shd w:val="clear" w:color="auto" w:fill="FFFFFF"/>
              <w:rPr>
                <w:rFonts w:cs="Calibri"/>
              </w:rPr>
            </w:pPr>
            <w:r w:rsidRPr="0094741A">
              <w:rPr>
                <w:rFonts w:cs="Calibri"/>
              </w:rPr>
              <w:t>8</w:t>
            </w:r>
          </w:p>
        </w:tc>
        <w:tc>
          <w:tcPr>
            <w:tcW w:w="4742" w:type="dxa"/>
            <w:shd w:val="clear" w:color="auto" w:fill="BFBFBF"/>
          </w:tcPr>
          <w:p w:rsidR="00735B1C" w:rsidRPr="0094741A" w:rsidRDefault="00735B1C" w:rsidP="0094741A">
            <w:pPr>
              <w:shd w:val="clear" w:color="auto" w:fill="FFFFFF"/>
              <w:rPr>
                <w:rFonts w:cs="Calibri"/>
              </w:rPr>
            </w:pPr>
            <w:r w:rsidRPr="0094741A">
              <w:rPr>
                <w:rFonts w:cs="Calibri"/>
              </w:rPr>
              <w:t>Баринов И.И.</w:t>
            </w:r>
            <w:r w:rsidRPr="0094741A">
              <w:t xml:space="preserve"> Дрофа, М</w:t>
            </w:r>
          </w:p>
        </w:tc>
      </w:tr>
      <w:tr w:rsidR="00735B1C" w:rsidRPr="0094741A" w:rsidTr="00735B1C">
        <w:tc>
          <w:tcPr>
            <w:tcW w:w="946" w:type="dxa"/>
          </w:tcPr>
          <w:p w:rsidR="00735B1C" w:rsidRPr="0094741A" w:rsidRDefault="00735B1C" w:rsidP="0094741A">
            <w:pPr>
              <w:pStyle w:val="3f1"/>
              <w:numPr>
                <w:ilvl w:val="0"/>
                <w:numId w:val="115"/>
              </w:numPr>
              <w:shd w:val="clear" w:color="auto" w:fill="FFFFFF"/>
              <w:spacing w:after="0" w:line="240" w:lineRule="auto"/>
              <w:rPr>
                <w:rFonts w:cs="Calibri"/>
                <w:sz w:val="24"/>
                <w:szCs w:val="24"/>
              </w:rPr>
            </w:pPr>
          </w:p>
        </w:tc>
        <w:tc>
          <w:tcPr>
            <w:tcW w:w="3153" w:type="dxa"/>
            <w:shd w:val="clear" w:color="auto" w:fill="BFBFBF"/>
          </w:tcPr>
          <w:p w:rsidR="00735B1C" w:rsidRPr="0094741A" w:rsidRDefault="00735B1C" w:rsidP="0094741A">
            <w:pPr>
              <w:shd w:val="clear" w:color="auto" w:fill="FFFFFF"/>
              <w:rPr>
                <w:rFonts w:cs="Calibri"/>
              </w:rPr>
            </w:pPr>
            <w:r w:rsidRPr="0094741A">
              <w:rPr>
                <w:rFonts w:cs="Calibri"/>
              </w:rPr>
              <w:t>Химия</w:t>
            </w:r>
          </w:p>
        </w:tc>
        <w:tc>
          <w:tcPr>
            <w:tcW w:w="708" w:type="dxa"/>
            <w:shd w:val="clear" w:color="auto" w:fill="BFBFBF"/>
          </w:tcPr>
          <w:p w:rsidR="00735B1C" w:rsidRPr="0094741A" w:rsidRDefault="00735B1C" w:rsidP="0094741A">
            <w:pPr>
              <w:shd w:val="clear" w:color="auto" w:fill="FFFFFF"/>
              <w:rPr>
                <w:rFonts w:cs="Calibri"/>
              </w:rPr>
            </w:pPr>
            <w:r w:rsidRPr="0094741A">
              <w:rPr>
                <w:rFonts w:cs="Calibri"/>
              </w:rPr>
              <w:t>8</w:t>
            </w:r>
          </w:p>
        </w:tc>
        <w:tc>
          <w:tcPr>
            <w:tcW w:w="4742" w:type="dxa"/>
            <w:shd w:val="clear" w:color="auto" w:fill="BFBFBF"/>
          </w:tcPr>
          <w:p w:rsidR="00735B1C" w:rsidRPr="0094741A" w:rsidRDefault="00735B1C" w:rsidP="0094741A">
            <w:pPr>
              <w:shd w:val="clear" w:color="auto" w:fill="FFFFFF"/>
              <w:rPr>
                <w:rFonts w:cs="Calibri"/>
              </w:rPr>
            </w:pPr>
            <w:proofErr w:type="spellStart"/>
            <w:r w:rsidRPr="0094741A">
              <w:rPr>
                <w:rFonts w:cs="Calibri"/>
              </w:rPr>
              <w:t>Габриэлян</w:t>
            </w:r>
            <w:proofErr w:type="spellEnd"/>
            <w:r w:rsidRPr="0094741A">
              <w:rPr>
                <w:rFonts w:cs="Calibri"/>
              </w:rPr>
              <w:t xml:space="preserve"> О.С. </w:t>
            </w:r>
            <w:r w:rsidRPr="0094741A">
              <w:t>Дрофа, М</w:t>
            </w:r>
          </w:p>
        </w:tc>
      </w:tr>
    </w:tbl>
    <w:p w:rsidR="00735B1C" w:rsidRPr="00214A9F" w:rsidRDefault="00735B1C" w:rsidP="0094741A">
      <w:pPr>
        <w:rPr>
          <w:rFonts w:cs="Calibri"/>
        </w:rPr>
      </w:pPr>
    </w:p>
    <w:p w:rsidR="00735B1C" w:rsidRPr="00214A9F" w:rsidRDefault="00735B1C" w:rsidP="0094741A">
      <w:pPr>
        <w:rPr>
          <w:rFonts w:cs="Calibri"/>
        </w:rPr>
      </w:pPr>
    </w:p>
    <w:p w:rsidR="00735B1C" w:rsidRPr="0094741A" w:rsidRDefault="00735B1C" w:rsidP="0094741A">
      <w:pPr>
        <w:rPr>
          <w:rFonts w:cs="Calibri"/>
        </w:rPr>
      </w:pPr>
    </w:p>
    <w:p w:rsidR="00735B1C" w:rsidRPr="00214A9F" w:rsidRDefault="00735B1C" w:rsidP="0094741A">
      <w:pPr>
        <w:rPr>
          <w:rFonts w:cs="Calibri"/>
        </w:rPr>
      </w:pPr>
    </w:p>
    <w:p w:rsidR="00735B1C" w:rsidRPr="0094741A" w:rsidRDefault="00735B1C" w:rsidP="0094741A">
      <w:pPr>
        <w:jc w:val="center"/>
        <w:rPr>
          <w:rFonts w:cs="Calibri"/>
        </w:rPr>
      </w:pPr>
      <w:r w:rsidRPr="0094741A">
        <w:rPr>
          <w:rFonts w:cs="Calibri"/>
        </w:rPr>
        <w:t>9 класс</w:t>
      </w:r>
    </w:p>
    <w:tbl>
      <w:tblPr>
        <w:tblW w:w="9343"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3153"/>
        <w:gridCol w:w="708"/>
        <w:gridCol w:w="4536"/>
      </w:tblGrid>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shd w:val="clear" w:color="auto" w:fill="FFFFFF"/>
          </w:tcPr>
          <w:p w:rsidR="00735B1C" w:rsidRPr="0094741A" w:rsidRDefault="00735B1C" w:rsidP="0094741A">
            <w:r w:rsidRPr="0094741A">
              <w:t xml:space="preserve">История Дагестана  </w:t>
            </w:r>
          </w:p>
        </w:tc>
        <w:tc>
          <w:tcPr>
            <w:tcW w:w="708" w:type="dxa"/>
            <w:shd w:val="clear" w:color="auto" w:fill="FFFFFF"/>
          </w:tcPr>
          <w:p w:rsidR="00735B1C" w:rsidRPr="0094741A" w:rsidRDefault="00735B1C" w:rsidP="0094741A">
            <w:r w:rsidRPr="0094741A">
              <w:t>8</w:t>
            </w:r>
          </w:p>
        </w:tc>
        <w:tc>
          <w:tcPr>
            <w:tcW w:w="4536" w:type="dxa"/>
            <w:shd w:val="clear" w:color="auto" w:fill="FFFFFF"/>
          </w:tcPr>
          <w:p w:rsidR="00735B1C" w:rsidRPr="0094741A" w:rsidRDefault="00735B1C" w:rsidP="0094741A">
            <w:r w:rsidRPr="0094741A">
              <w:t>Р.М.Магомедов Махачкала НИИ педагогики</w:t>
            </w:r>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tcPr>
          <w:p w:rsidR="00735B1C" w:rsidRPr="0094741A" w:rsidRDefault="00735B1C" w:rsidP="0094741A">
            <w:pPr>
              <w:shd w:val="clear" w:color="auto" w:fill="FFFFFF"/>
            </w:pPr>
            <w:r w:rsidRPr="0094741A">
              <w:t>География Дагестана</w:t>
            </w:r>
          </w:p>
        </w:tc>
        <w:tc>
          <w:tcPr>
            <w:tcW w:w="708" w:type="dxa"/>
          </w:tcPr>
          <w:p w:rsidR="00735B1C" w:rsidRPr="0094741A" w:rsidRDefault="00735B1C" w:rsidP="0094741A">
            <w:pPr>
              <w:shd w:val="clear" w:color="auto" w:fill="FFFFFF"/>
            </w:pPr>
            <w:r w:rsidRPr="0094741A">
              <w:t>9</w:t>
            </w:r>
          </w:p>
        </w:tc>
        <w:tc>
          <w:tcPr>
            <w:tcW w:w="4536" w:type="dxa"/>
          </w:tcPr>
          <w:p w:rsidR="00735B1C" w:rsidRPr="0094741A" w:rsidRDefault="00735B1C" w:rsidP="0094741A">
            <w:pPr>
              <w:shd w:val="clear" w:color="auto" w:fill="FFFFFF"/>
            </w:pPr>
            <w:r w:rsidRPr="0094741A">
              <w:t>Пашаев К.И Дрофа, М</w:t>
            </w:r>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tcPr>
          <w:p w:rsidR="00735B1C" w:rsidRPr="0094741A" w:rsidRDefault="00735B1C" w:rsidP="0094741A">
            <w:pPr>
              <w:shd w:val="clear" w:color="auto" w:fill="FFFFFF"/>
            </w:pPr>
            <w:r w:rsidRPr="0094741A">
              <w:t>География</w:t>
            </w:r>
            <w:proofErr w:type="gramStart"/>
            <w:r w:rsidRPr="0094741A">
              <w:t xml:space="preserve"> :</w:t>
            </w:r>
            <w:proofErr w:type="gramEnd"/>
            <w:r w:rsidRPr="0094741A">
              <w:t xml:space="preserve"> населения и хозяйства </w:t>
            </w:r>
          </w:p>
        </w:tc>
        <w:tc>
          <w:tcPr>
            <w:tcW w:w="708" w:type="dxa"/>
          </w:tcPr>
          <w:p w:rsidR="00735B1C" w:rsidRPr="0094741A" w:rsidRDefault="00735B1C" w:rsidP="0094741A">
            <w:pPr>
              <w:shd w:val="clear" w:color="auto" w:fill="FFFFFF"/>
            </w:pPr>
            <w:r w:rsidRPr="0094741A">
              <w:t>9</w:t>
            </w:r>
          </w:p>
        </w:tc>
        <w:tc>
          <w:tcPr>
            <w:tcW w:w="4536" w:type="dxa"/>
          </w:tcPr>
          <w:p w:rsidR="00735B1C" w:rsidRPr="0094741A" w:rsidRDefault="00735B1C" w:rsidP="0094741A">
            <w:pPr>
              <w:shd w:val="clear" w:color="auto" w:fill="FFFFFF"/>
            </w:pPr>
            <w:r w:rsidRPr="0094741A">
              <w:t>А.И. Алексеев Просвещение</w:t>
            </w:r>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tcPr>
          <w:p w:rsidR="00735B1C" w:rsidRPr="0094741A" w:rsidRDefault="00735B1C" w:rsidP="0094741A">
            <w:pPr>
              <w:shd w:val="clear" w:color="auto" w:fill="FFFFFF"/>
            </w:pPr>
            <w:r w:rsidRPr="0094741A">
              <w:t>Физика</w:t>
            </w:r>
          </w:p>
        </w:tc>
        <w:tc>
          <w:tcPr>
            <w:tcW w:w="708" w:type="dxa"/>
          </w:tcPr>
          <w:p w:rsidR="00735B1C" w:rsidRPr="0094741A" w:rsidRDefault="00735B1C" w:rsidP="0094741A">
            <w:pPr>
              <w:shd w:val="clear" w:color="auto" w:fill="FFFFFF"/>
            </w:pPr>
            <w:r w:rsidRPr="0094741A">
              <w:t>9</w:t>
            </w:r>
          </w:p>
        </w:tc>
        <w:tc>
          <w:tcPr>
            <w:tcW w:w="4536" w:type="dxa"/>
          </w:tcPr>
          <w:p w:rsidR="00735B1C" w:rsidRPr="0094741A" w:rsidRDefault="00735B1C" w:rsidP="0094741A">
            <w:pPr>
              <w:shd w:val="clear" w:color="auto" w:fill="FFFFFF"/>
            </w:pPr>
            <w:r w:rsidRPr="0094741A">
              <w:t xml:space="preserve">Громов  С.В. Просвещение, М.,  </w:t>
            </w:r>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tcPr>
          <w:p w:rsidR="00735B1C" w:rsidRPr="0094741A" w:rsidRDefault="00735B1C" w:rsidP="0094741A">
            <w:pPr>
              <w:shd w:val="clear" w:color="auto" w:fill="FFFFFF"/>
            </w:pPr>
            <w:r w:rsidRPr="0094741A">
              <w:t xml:space="preserve">Химия </w:t>
            </w:r>
          </w:p>
        </w:tc>
        <w:tc>
          <w:tcPr>
            <w:tcW w:w="708" w:type="dxa"/>
          </w:tcPr>
          <w:p w:rsidR="00735B1C" w:rsidRPr="0094741A" w:rsidRDefault="00735B1C" w:rsidP="0094741A">
            <w:pPr>
              <w:shd w:val="clear" w:color="auto" w:fill="FFFFFF"/>
            </w:pPr>
            <w:r w:rsidRPr="0094741A">
              <w:t>9</w:t>
            </w:r>
          </w:p>
        </w:tc>
        <w:tc>
          <w:tcPr>
            <w:tcW w:w="4536" w:type="dxa"/>
          </w:tcPr>
          <w:p w:rsidR="00735B1C" w:rsidRPr="0094741A" w:rsidRDefault="00735B1C" w:rsidP="0094741A">
            <w:pPr>
              <w:shd w:val="clear" w:color="auto" w:fill="FFFFFF"/>
            </w:pPr>
            <w:proofErr w:type="spellStart"/>
            <w:r w:rsidRPr="0094741A">
              <w:t>Габриэлян</w:t>
            </w:r>
            <w:proofErr w:type="spellEnd"/>
            <w:r w:rsidRPr="0094741A">
              <w:t xml:space="preserve"> О.С. Дрофа, М</w:t>
            </w:r>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tcPr>
          <w:p w:rsidR="00735B1C" w:rsidRPr="0094741A" w:rsidRDefault="00735B1C" w:rsidP="0094741A">
            <w:pPr>
              <w:shd w:val="clear" w:color="auto" w:fill="FFFFFF"/>
            </w:pPr>
            <w:r w:rsidRPr="0094741A">
              <w:t>Литература</w:t>
            </w:r>
          </w:p>
        </w:tc>
        <w:tc>
          <w:tcPr>
            <w:tcW w:w="708" w:type="dxa"/>
          </w:tcPr>
          <w:p w:rsidR="00735B1C" w:rsidRPr="0094741A" w:rsidRDefault="00735B1C" w:rsidP="0094741A">
            <w:pPr>
              <w:shd w:val="clear" w:color="auto" w:fill="FFFFFF"/>
            </w:pPr>
            <w:r w:rsidRPr="0094741A">
              <w:t>9</w:t>
            </w:r>
          </w:p>
        </w:tc>
        <w:tc>
          <w:tcPr>
            <w:tcW w:w="4536" w:type="dxa"/>
          </w:tcPr>
          <w:p w:rsidR="00735B1C" w:rsidRPr="0094741A" w:rsidRDefault="00735B1C" w:rsidP="0094741A">
            <w:pPr>
              <w:shd w:val="clear" w:color="auto" w:fill="FFFFFF"/>
            </w:pPr>
            <w:proofErr w:type="spellStart"/>
            <w:r w:rsidRPr="0094741A">
              <w:t>Курдюмова</w:t>
            </w:r>
            <w:proofErr w:type="spellEnd"/>
            <w:r w:rsidRPr="0094741A">
              <w:t xml:space="preserve"> Т. Ф. Дрофа, М</w:t>
            </w:r>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tcPr>
          <w:p w:rsidR="00735B1C" w:rsidRPr="0094741A" w:rsidRDefault="00735B1C" w:rsidP="0094741A">
            <w:pPr>
              <w:shd w:val="clear" w:color="auto" w:fill="FFFFFF"/>
            </w:pPr>
            <w:r w:rsidRPr="0094741A">
              <w:t>Русский язык</w:t>
            </w:r>
          </w:p>
        </w:tc>
        <w:tc>
          <w:tcPr>
            <w:tcW w:w="708" w:type="dxa"/>
          </w:tcPr>
          <w:p w:rsidR="00735B1C" w:rsidRPr="0094741A" w:rsidRDefault="00735B1C" w:rsidP="0094741A">
            <w:pPr>
              <w:shd w:val="clear" w:color="auto" w:fill="FFFFFF"/>
            </w:pPr>
            <w:r w:rsidRPr="0094741A">
              <w:t>9</w:t>
            </w:r>
          </w:p>
        </w:tc>
        <w:tc>
          <w:tcPr>
            <w:tcW w:w="4536" w:type="dxa"/>
          </w:tcPr>
          <w:p w:rsidR="00735B1C" w:rsidRPr="0094741A" w:rsidRDefault="00735B1C" w:rsidP="0094741A">
            <w:pPr>
              <w:shd w:val="clear" w:color="auto" w:fill="FFFFFF"/>
            </w:pPr>
            <w:r w:rsidRPr="0094741A">
              <w:t>Разумовская М.М Дрофа, М</w:t>
            </w:r>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tcPr>
          <w:p w:rsidR="00735B1C" w:rsidRPr="0094741A" w:rsidRDefault="00735B1C" w:rsidP="0094741A">
            <w:pPr>
              <w:shd w:val="clear" w:color="auto" w:fill="FFFFFF"/>
            </w:pPr>
            <w:r w:rsidRPr="0094741A">
              <w:t>КТНД</w:t>
            </w:r>
          </w:p>
        </w:tc>
        <w:tc>
          <w:tcPr>
            <w:tcW w:w="708" w:type="dxa"/>
          </w:tcPr>
          <w:p w:rsidR="00735B1C" w:rsidRPr="0094741A" w:rsidRDefault="00735B1C" w:rsidP="0094741A">
            <w:pPr>
              <w:shd w:val="clear" w:color="auto" w:fill="FFFFFF"/>
            </w:pPr>
            <w:r w:rsidRPr="0094741A">
              <w:t>9</w:t>
            </w:r>
          </w:p>
        </w:tc>
        <w:tc>
          <w:tcPr>
            <w:tcW w:w="4536" w:type="dxa"/>
          </w:tcPr>
          <w:p w:rsidR="00735B1C" w:rsidRPr="0094741A" w:rsidRDefault="00735B1C" w:rsidP="0094741A">
            <w:pPr>
              <w:shd w:val="clear" w:color="auto" w:fill="FFFFFF"/>
            </w:pPr>
            <w:r w:rsidRPr="0094741A">
              <w:t xml:space="preserve">Х.Г. </w:t>
            </w:r>
            <w:proofErr w:type="spellStart"/>
            <w:r w:rsidRPr="0094741A">
              <w:t>Магомедсаламов</w:t>
            </w:r>
            <w:proofErr w:type="spellEnd"/>
            <w:r w:rsidRPr="0094741A">
              <w:t xml:space="preserve"> Мах-ла «Эпоха»</w:t>
            </w:r>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shd w:val="clear" w:color="auto" w:fill="BFBFBF"/>
          </w:tcPr>
          <w:p w:rsidR="00735B1C" w:rsidRPr="0094741A" w:rsidRDefault="00735B1C" w:rsidP="0094741A">
            <w:pPr>
              <w:shd w:val="clear" w:color="auto" w:fill="FFFFFF"/>
            </w:pPr>
            <w:r w:rsidRPr="0094741A">
              <w:t>Дагестанская литература</w:t>
            </w:r>
          </w:p>
        </w:tc>
        <w:tc>
          <w:tcPr>
            <w:tcW w:w="708" w:type="dxa"/>
            <w:shd w:val="clear" w:color="auto" w:fill="BFBFBF"/>
          </w:tcPr>
          <w:p w:rsidR="00735B1C" w:rsidRPr="0094741A" w:rsidRDefault="00735B1C" w:rsidP="0094741A">
            <w:pPr>
              <w:shd w:val="clear" w:color="auto" w:fill="FFFFFF"/>
            </w:pPr>
            <w:r w:rsidRPr="0094741A">
              <w:t>9</w:t>
            </w:r>
          </w:p>
        </w:tc>
        <w:tc>
          <w:tcPr>
            <w:tcW w:w="4536" w:type="dxa"/>
            <w:shd w:val="clear" w:color="auto" w:fill="BFBFBF"/>
          </w:tcPr>
          <w:p w:rsidR="00735B1C" w:rsidRPr="0094741A" w:rsidRDefault="00735B1C" w:rsidP="0094741A">
            <w:pPr>
              <w:shd w:val="clear" w:color="auto" w:fill="FFFFFF"/>
            </w:pPr>
            <w:r w:rsidRPr="0094741A">
              <w:t xml:space="preserve">С.Х. Ахмедов Махачкала НИИ </w:t>
            </w:r>
            <w:proofErr w:type="spellStart"/>
            <w:r w:rsidRPr="0094741A">
              <w:t>пед-ки</w:t>
            </w:r>
            <w:proofErr w:type="spellEnd"/>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tcPr>
          <w:p w:rsidR="00735B1C" w:rsidRPr="0094741A" w:rsidRDefault="00735B1C" w:rsidP="0094741A">
            <w:pPr>
              <w:shd w:val="clear" w:color="auto" w:fill="FFFFFF"/>
            </w:pPr>
            <w:r w:rsidRPr="0094741A">
              <w:t>Биология</w:t>
            </w:r>
          </w:p>
        </w:tc>
        <w:tc>
          <w:tcPr>
            <w:tcW w:w="708" w:type="dxa"/>
          </w:tcPr>
          <w:p w:rsidR="00735B1C" w:rsidRPr="0094741A" w:rsidRDefault="00735B1C" w:rsidP="0094741A">
            <w:pPr>
              <w:shd w:val="clear" w:color="auto" w:fill="FFFFFF"/>
            </w:pPr>
            <w:r w:rsidRPr="0094741A">
              <w:t>9</w:t>
            </w:r>
          </w:p>
        </w:tc>
        <w:tc>
          <w:tcPr>
            <w:tcW w:w="4536" w:type="dxa"/>
          </w:tcPr>
          <w:p w:rsidR="00735B1C" w:rsidRPr="0094741A" w:rsidRDefault="00735B1C" w:rsidP="0094741A">
            <w:pPr>
              <w:shd w:val="clear" w:color="auto" w:fill="FFFFFF"/>
            </w:pPr>
            <w:proofErr w:type="spellStart"/>
            <w:r w:rsidRPr="0094741A">
              <w:t>С.Г.МамонтовДрофа</w:t>
            </w:r>
            <w:proofErr w:type="spellEnd"/>
            <w:r w:rsidRPr="0094741A">
              <w:t>, М</w:t>
            </w:r>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tcPr>
          <w:p w:rsidR="00735B1C" w:rsidRPr="0094741A" w:rsidRDefault="00735B1C" w:rsidP="0094741A">
            <w:pPr>
              <w:shd w:val="clear" w:color="auto" w:fill="FFFFFF"/>
            </w:pPr>
            <w:r w:rsidRPr="0094741A">
              <w:t>Алгебра</w:t>
            </w:r>
          </w:p>
        </w:tc>
        <w:tc>
          <w:tcPr>
            <w:tcW w:w="708" w:type="dxa"/>
          </w:tcPr>
          <w:p w:rsidR="00735B1C" w:rsidRPr="0094741A" w:rsidRDefault="00735B1C" w:rsidP="0094741A">
            <w:pPr>
              <w:shd w:val="clear" w:color="auto" w:fill="FFFFFF"/>
            </w:pPr>
            <w:r w:rsidRPr="0094741A">
              <w:t>9</w:t>
            </w:r>
          </w:p>
        </w:tc>
        <w:tc>
          <w:tcPr>
            <w:tcW w:w="4536" w:type="dxa"/>
          </w:tcPr>
          <w:p w:rsidR="00735B1C" w:rsidRPr="0094741A" w:rsidRDefault="00735B1C" w:rsidP="0094741A">
            <w:pPr>
              <w:shd w:val="clear" w:color="auto" w:fill="FFFFFF"/>
            </w:pPr>
            <w:r w:rsidRPr="0094741A">
              <w:t xml:space="preserve"> Макарычев</w:t>
            </w:r>
            <w:proofErr w:type="gramStart"/>
            <w:r w:rsidRPr="0094741A">
              <w:t xml:space="preserve"> .</w:t>
            </w:r>
            <w:proofErr w:type="gramEnd"/>
            <w:r w:rsidRPr="0094741A">
              <w:t xml:space="preserve">Просвещение, М.,  </w:t>
            </w:r>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tcPr>
          <w:p w:rsidR="00735B1C" w:rsidRPr="0094741A" w:rsidRDefault="00735B1C" w:rsidP="0094741A">
            <w:pPr>
              <w:shd w:val="clear" w:color="auto" w:fill="FFFFFF"/>
            </w:pPr>
            <w:r w:rsidRPr="0094741A">
              <w:t>Новейшая история</w:t>
            </w:r>
          </w:p>
        </w:tc>
        <w:tc>
          <w:tcPr>
            <w:tcW w:w="708" w:type="dxa"/>
          </w:tcPr>
          <w:p w:rsidR="00735B1C" w:rsidRPr="0094741A" w:rsidRDefault="00735B1C" w:rsidP="0094741A">
            <w:pPr>
              <w:shd w:val="clear" w:color="auto" w:fill="FFFFFF"/>
            </w:pPr>
            <w:r w:rsidRPr="0094741A">
              <w:t>9</w:t>
            </w:r>
          </w:p>
        </w:tc>
        <w:tc>
          <w:tcPr>
            <w:tcW w:w="4536" w:type="dxa"/>
          </w:tcPr>
          <w:p w:rsidR="00735B1C" w:rsidRPr="0094741A" w:rsidRDefault="00735B1C" w:rsidP="0094741A">
            <w:pPr>
              <w:shd w:val="clear" w:color="auto" w:fill="FFFFFF"/>
            </w:pPr>
            <w:proofErr w:type="spellStart"/>
            <w:r w:rsidRPr="0094741A">
              <w:t>Н.В.Загладин</w:t>
            </w:r>
            <w:proofErr w:type="spellEnd"/>
            <w:r w:rsidRPr="0094741A">
              <w:t xml:space="preserve">  «Русское слово», М</w:t>
            </w:r>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tcPr>
          <w:p w:rsidR="00735B1C" w:rsidRPr="0094741A" w:rsidRDefault="00735B1C" w:rsidP="0094741A">
            <w:pPr>
              <w:shd w:val="clear" w:color="auto" w:fill="FFFFFF"/>
            </w:pPr>
            <w:r w:rsidRPr="0094741A">
              <w:t>Право и политика</w:t>
            </w:r>
          </w:p>
        </w:tc>
        <w:tc>
          <w:tcPr>
            <w:tcW w:w="708" w:type="dxa"/>
          </w:tcPr>
          <w:p w:rsidR="00735B1C" w:rsidRPr="0094741A" w:rsidRDefault="00735B1C" w:rsidP="0094741A">
            <w:pPr>
              <w:shd w:val="clear" w:color="auto" w:fill="FFFFFF"/>
            </w:pPr>
            <w:r w:rsidRPr="0094741A">
              <w:t>9</w:t>
            </w:r>
          </w:p>
        </w:tc>
        <w:tc>
          <w:tcPr>
            <w:tcW w:w="4536" w:type="dxa"/>
          </w:tcPr>
          <w:p w:rsidR="00735B1C" w:rsidRPr="0094741A" w:rsidRDefault="00735B1C" w:rsidP="0094741A">
            <w:pPr>
              <w:shd w:val="clear" w:color="auto" w:fill="FFFFFF"/>
            </w:pPr>
            <w:proofErr w:type="spellStart"/>
            <w:r w:rsidRPr="0094741A">
              <w:t>А.Ф.Никитин</w:t>
            </w:r>
            <w:proofErr w:type="spellEnd"/>
            <w:proofErr w:type="gramStart"/>
            <w:r w:rsidRPr="0094741A">
              <w:t xml:space="preserve"> ,</w:t>
            </w:r>
            <w:proofErr w:type="gramEnd"/>
            <w:r w:rsidRPr="0094741A">
              <w:t xml:space="preserve"> </w:t>
            </w:r>
            <w:proofErr w:type="spellStart"/>
            <w:r w:rsidRPr="0094741A">
              <w:t>Просвещение,М</w:t>
            </w:r>
            <w:proofErr w:type="spellEnd"/>
            <w:r w:rsidRPr="0094741A">
              <w:t>.</w:t>
            </w:r>
          </w:p>
        </w:tc>
      </w:tr>
      <w:tr w:rsidR="00735B1C" w:rsidRPr="0094741A" w:rsidTr="00735B1C">
        <w:trPr>
          <w:trHeight w:val="58"/>
        </w:trPr>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tcPr>
          <w:p w:rsidR="00735B1C" w:rsidRPr="0094741A" w:rsidRDefault="00735B1C" w:rsidP="0094741A">
            <w:pPr>
              <w:shd w:val="clear" w:color="auto" w:fill="FFFFFF"/>
            </w:pPr>
            <w:r w:rsidRPr="0094741A">
              <w:t>Английский язык</w:t>
            </w:r>
            <w:proofErr w:type="gramStart"/>
            <w:r w:rsidRPr="0094741A">
              <w:rPr>
                <w:lang w:val="en-US"/>
              </w:rPr>
              <w:t>VII</w:t>
            </w:r>
            <w:proofErr w:type="gramEnd"/>
            <w:r w:rsidRPr="0094741A">
              <w:rPr>
                <w:lang w:val="en-US"/>
              </w:rPr>
              <w:t xml:space="preserve"> </w:t>
            </w:r>
            <w:r w:rsidRPr="0094741A">
              <w:t xml:space="preserve"> часть </w:t>
            </w:r>
          </w:p>
        </w:tc>
        <w:tc>
          <w:tcPr>
            <w:tcW w:w="708" w:type="dxa"/>
          </w:tcPr>
          <w:p w:rsidR="00735B1C" w:rsidRPr="0094741A" w:rsidRDefault="00735B1C" w:rsidP="0094741A">
            <w:pPr>
              <w:shd w:val="clear" w:color="auto" w:fill="FFFFFF"/>
            </w:pPr>
            <w:r w:rsidRPr="0094741A">
              <w:t>-</w:t>
            </w:r>
          </w:p>
        </w:tc>
        <w:tc>
          <w:tcPr>
            <w:tcW w:w="4536" w:type="dxa"/>
          </w:tcPr>
          <w:p w:rsidR="00735B1C" w:rsidRPr="0094741A" w:rsidRDefault="00735B1C" w:rsidP="0094741A">
            <w:pPr>
              <w:shd w:val="clear" w:color="auto" w:fill="FFFFFF"/>
            </w:pPr>
            <w:r w:rsidRPr="0094741A">
              <w:t>О.В. Афанасьева</w:t>
            </w:r>
            <w:proofErr w:type="gramStart"/>
            <w:r w:rsidRPr="0094741A">
              <w:t xml:space="preserve"> ,</w:t>
            </w:r>
            <w:proofErr w:type="gramEnd"/>
            <w:r w:rsidRPr="0094741A">
              <w:t xml:space="preserve">  </w:t>
            </w:r>
            <w:proofErr w:type="spellStart"/>
            <w:r w:rsidRPr="0094741A">
              <w:t>Просвещение,М</w:t>
            </w:r>
            <w:proofErr w:type="spellEnd"/>
            <w:r w:rsidRPr="0094741A">
              <w:t>.</w:t>
            </w:r>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shd w:val="clear" w:color="auto" w:fill="BFBFBF"/>
          </w:tcPr>
          <w:p w:rsidR="00735B1C" w:rsidRPr="0094741A" w:rsidRDefault="00735B1C" w:rsidP="0094741A">
            <w:pPr>
              <w:shd w:val="clear" w:color="auto" w:fill="FFFFFF"/>
            </w:pPr>
            <w:r w:rsidRPr="0094741A">
              <w:t>Аварская литература</w:t>
            </w:r>
          </w:p>
        </w:tc>
        <w:tc>
          <w:tcPr>
            <w:tcW w:w="708" w:type="dxa"/>
            <w:shd w:val="clear" w:color="auto" w:fill="BFBFBF"/>
          </w:tcPr>
          <w:p w:rsidR="00735B1C" w:rsidRPr="0094741A" w:rsidRDefault="00735B1C" w:rsidP="0094741A">
            <w:pPr>
              <w:shd w:val="clear" w:color="auto" w:fill="FFFFFF"/>
            </w:pPr>
            <w:r w:rsidRPr="0094741A">
              <w:t>9</w:t>
            </w:r>
          </w:p>
        </w:tc>
        <w:tc>
          <w:tcPr>
            <w:tcW w:w="4536" w:type="dxa"/>
            <w:shd w:val="clear" w:color="auto" w:fill="BFBFBF"/>
          </w:tcPr>
          <w:p w:rsidR="00735B1C" w:rsidRPr="0094741A" w:rsidRDefault="00735B1C" w:rsidP="0094741A">
            <w:pPr>
              <w:shd w:val="clear" w:color="auto" w:fill="FFFFFF"/>
            </w:pPr>
            <w:r w:rsidRPr="0094741A">
              <w:t xml:space="preserve">Абдурахманов А.А. Махачкала НИИ </w:t>
            </w:r>
            <w:proofErr w:type="spellStart"/>
            <w:r w:rsidRPr="0094741A">
              <w:t>пед-ки</w:t>
            </w:r>
            <w:proofErr w:type="spellEnd"/>
          </w:p>
        </w:tc>
      </w:tr>
      <w:tr w:rsidR="00735B1C" w:rsidRPr="0094741A" w:rsidTr="00735B1C">
        <w:tc>
          <w:tcPr>
            <w:tcW w:w="946" w:type="dxa"/>
          </w:tcPr>
          <w:p w:rsidR="00735B1C" w:rsidRPr="0094741A" w:rsidRDefault="00735B1C" w:rsidP="0094741A">
            <w:pPr>
              <w:pStyle w:val="3f1"/>
              <w:numPr>
                <w:ilvl w:val="0"/>
                <w:numId w:val="116"/>
              </w:numPr>
              <w:shd w:val="clear" w:color="auto" w:fill="FFFFFF"/>
              <w:spacing w:after="0" w:line="240" w:lineRule="auto"/>
              <w:rPr>
                <w:rFonts w:ascii="Times New Roman" w:hAnsi="Times New Roman"/>
                <w:sz w:val="24"/>
                <w:szCs w:val="24"/>
              </w:rPr>
            </w:pPr>
          </w:p>
        </w:tc>
        <w:tc>
          <w:tcPr>
            <w:tcW w:w="3153" w:type="dxa"/>
            <w:shd w:val="clear" w:color="auto" w:fill="BFBFBF"/>
          </w:tcPr>
          <w:p w:rsidR="00735B1C" w:rsidRPr="0094741A" w:rsidRDefault="00735B1C" w:rsidP="0094741A">
            <w:pPr>
              <w:shd w:val="clear" w:color="auto" w:fill="FFFFFF"/>
            </w:pPr>
            <w:r w:rsidRPr="0094741A">
              <w:t>Аварский язык</w:t>
            </w:r>
          </w:p>
        </w:tc>
        <w:tc>
          <w:tcPr>
            <w:tcW w:w="708" w:type="dxa"/>
            <w:shd w:val="clear" w:color="auto" w:fill="BFBFBF"/>
          </w:tcPr>
          <w:p w:rsidR="00735B1C" w:rsidRPr="0094741A" w:rsidRDefault="00735B1C" w:rsidP="0094741A">
            <w:pPr>
              <w:shd w:val="clear" w:color="auto" w:fill="FFFFFF"/>
            </w:pPr>
            <w:r w:rsidRPr="0094741A">
              <w:t>8-9</w:t>
            </w:r>
          </w:p>
        </w:tc>
        <w:tc>
          <w:tcPr>
            <w:tcW w:w="4536" w:type="dxa"/>
            <w:shd w:val="clear" w:color="auto" w:fill="BFBFBF"/>
          </w:tcPr>
          <w:p w:rsidR="00735B1C" w:rsidRPr="0094741A" w:rsidRDefault="00735B1C" w:rsidP="0094741A">
            <w:pPr>
              <w:shd w:val="clear" w:color="auto" w:fill="FFFFFF"/>
            </w:pPr>
            <w:proofErr w:type="spellStart"/>
            <w:r w:rsidRPr="0094741A">
              <w:t>М</w:t>
            </w:r>
            <w:proofErr w:type="gramStart"/>
            <w:r w:rsidRPr="0094741A">
              <w:t>,М</w:t>
            </w:r>
            <w:proofErr w:type="gramEnd"/>
            <w:r w:rsidRPr="0094741A">
              <w:t>.Муртазалиев</w:t>
            </w:r>
            <w:proofErr w:type="spellEnd"/>
            <w:r w:rsidRPr="0094741A">
              <w:t xml:space="preserve"> Махачкала НИИ педагогики </w:t>
            </w:r>
          </w:p>
        </w:tc>
      </w:tr>
    </w:tbl>
    <w:p w:rsidR="00735B1C" w:rsidRPr="0094741A" w:rsidRDefault="00735B1C" w:rsidP="0094741A"/>
    <w:p w:rsidR="00735B1C" w:rsidRPr="0094741A" w:rsidRDefault="00735B1C" w:rsidP="0094741A"/>
    <w:p w:rsidR="00735B1C" w:rsidRPr="00EA0185" w:rsidRDefault="00735B1C" w:rsidP="0094741A">
      <w:pPr>
        <w:rPr>
          <w:rFonts w:cs="Calibri"/>
        </w:rPr>
      </w:pPr>
    </w:p>
    <w:p w:rsidR="00735B1C" w:rsidRPr="00EA0185" w:rsidRDefault="00735B1C" w:rsidP="0094741A">
      <w:pPr>
        <w:rPr>
          <w:rFonts w:cs="Calibri"/>
        </w:rPr>
      </w:pPr>
    </w:p>
    <w:p w:rsidR="00735B1C" w:rsidRPr="0094741A" w:rsidRDefault="00735B1C" w:rsidP="0094741A">
      <w:pPr>
        <w:widowControl/>
        <w:suppressAutoHyphens w:val="0"/>
        <w:ind w:left="360"/>
        <w:rPr>
          <w:rFonts w:eastAsia="Calibri"/>
          <w:bCs/>
        </w:rPr>
      </w:pPr>
    </w:p>
    <w:p w:rsidR="00641F72" w:rsidRDefault="00641F72" w:rsidP="00641F72">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641F72" w:rsidRDefault="00641F72" w:rsidP="00641F72">
      <w:pPr>
        <w:rPr>
          <w:b/>
        </w:rPr>
      </w:pPr>
    </w:p>
    <w:p w:rsidR="0094741A" w:rsidRDefault="0094741A" w:rsidP="0094741A">
      <w:pPr>
        <w:widowControl/>
        <w:ind w:left="720"/>
        <w:rPr>
          <w:b/>
        </w:rPr>
      </w:pPr>
    </w:p>
    <w:p w:rsidR="00641F72" w:rsidRDefault="00641F72" w:rsidP="0094741A">
      <w:pPr>
        <w:widowControl/>
        <w:ind w:left="360"/>
        <w:jc w:val="center"/>
        <w:rPr>
          <w:b/>
        </w:rPr>
      </w:pPr>
      <w:r>
        <w:rPr>
          <w:b/>
        </w:rPr>
        <w:t xml:space="preserve">Программа воспитания и социализации </w:t>
      </w:r>
      <w:proofErr w:type="gramStart"/>
      <w:r>
        <w:rPr>
          <w:b/>
        </w:rPr>
        <w:t>обучающихся</w:t>
      </w:r>
      <w:proofErr w:type="gramEnd"/>
    </w:p>
    <w:p w:rsidR="00641F72" w:rsidRDefault="00641F72" w:rsidP="00641F72">
      <w:pPr>
        <w:rPr>
          <w:b/>
        </w:rPr>
      </w:pPr>
    </w:p>
    <w:p w:rsidR="00641F72" w:rsidRDefault="00641F72" w:rsidP="00641F72">
      <w:pPr>
        <w:jc w:val="center"/>
        <w:rPr>
          <w:b/>
        </w:rPr>
      </w:pPr>
      <w:r>
        <w:rPr>
          <w:b/>
        </w:rPr>
        <w:t>Пояснительная записка</w:t>
      </w:r>
    </w:p>
    <w:p w:rsidR="00641F72" w:rsidRDefault="00641F72" w:rsidP="00641F72">
      <w:pPr>
        <w:jc w:val="both"/>
      </w:pPr>
      <w:r>
        <w:t xml:space="preserve">      </w:t>
      </w:r>
      <w:r>
        <w:tab/>
        <w:t xml:space="preserve">Программа воспитания и </w:t>
      </w:r>
      <w:proofErr w:type="gramStart"/>
      <w:r>
        <w:t>социализации</w:t>
      </w:r>
      <w:proofErr w:type="gramEnd"/>
      <w:r>
        <w:t xml:space="preserve"> обучающихся МКОУ </w:t>
      </w:r>
      <w:r w:rsidR="00AB121C">
        <w:t>«</w:t>
      </w:r>
      <w:r w:rsidR="0082400E">
        <w:t>Гимназия №1</w:t>
      </w:r>
      <w:r w:rsidR="00AB121C">
        <w:t>»</w:t>
      </w:r>
      <w:r w:rsidR="000A4C0C">
        <w:t xml:space="preserve"> </w:t>
      </w:r>
      <w:r>
        <w:t xml:space="preserve">направлена на  формирование пространства для духовно-нравственного развития школьников, обеспечивающего создание соответствующей среды развития и включающего  воспитательную, учебную,  </w:t>
      </w:r>
      <w:proofErr w:type="spellStart"/>
      <w:r>
        <w:t>внеучебную</w:t>
      </w:r>
      <w:proofErr w:type="spellEnd"/>
      <w:r>
        <w:t xml:space="preserve">  и социально-значимую деятельность обучающихся, основанную на системе базовых национальных ценностях, традициях, моральных нормах, реализуемых в совместной социально-педагогической деятельности школы, семьи и других субъектов общественной жизни.</w:t>
      </w:r>
    </w:p>
    <w:p w:rsidR="00641F72" w:rsidRDefault="00641F72" w:rsidP="00641F72">
      <w:pPr>
        <w:jc w:val="both"/>
      </w:pPr>
      <w:r>
        <w:t xml:space="preserve">     </w:t>
      </w:r>
      <w:r>
        <w:tab/>
        <w:t>Программа воспитания и социализации  предусматривает духовно-нравственное развитие и воспитание обучающихся, их социализацию (явления действительности в политической, социальной, культурной среде не оставляют нас равнодушными, мы не можем «отгородиться» от них), профессиональную ориентацию, предполагает формирование экологической культуры, культуры здорового и безопасного образа жизни.</w:t>
      </w:r>
    </w:p>
    <w:p w:rsidR="00641F72" w:rsidRDefault="00641F72" w:rsidP="00641F72">
      <w:pPr>
        <w:jc w:val="both"/>
      </w:pPr>
      <w:r>
        <w:t xml:space="preserve">    </w:t>
      </w:r>
      <w:r>
        <w:tab/>
        <w:t>Формирование социально активно</w:t>
      </w:r>
      <w:r w:rsidR="000A4C0C">
        <w:t>й личности в МКОУ «</w:t>
      </w:r>
      <w:r w:rsidR="00D93147">
        <w:t>Гимназия №1</w:t>
      </w:r>
      <w:r>
        <w:t>»</w:t>
      </w:r>
      <w:r w:rsidR="000A4C0C">
        <w:t xml:space="preserve"> </w:t>
      </w:r>
      <w:r>
        <w:t xml:space="preserve">происходит в условиях сложившейся  учебно-воспитательной системы, в основе которой лежат педагогические  идеи, ориентированные на базовые национальные ценности. </w:t>
      </w:r>
    </w:p>
    <w:p w:rsidR="00641F72" w:rsidRDefault="00641F72" w:rsidP="00641F72">
      <w:pPr>
        <w:jc w:val="both"/>
      </w:pPr>
      <w:r>
        <w:rPr>
          <w:rStyle w:val="afff"/>
        </w:rPr>
        <w:t xml:space="preserve">    </w:t>
      </w:r>
      <w:r>
        <w:rPr>
          <w:rStyle w:val="afff"/>
        </w:rPr>
        <w:tab/>
      </w:r>
      <w:proofErr w:type="spellStart"/>
      <w:r>
        <w:t>Учебно</w:t>
      </w:r>
      <w:proofErr w:type="spellEnd"/>
      <w:r>
        <w:t xml:space="preserve"> – воспитательный проце</w:t>
      </w:r>
      <w:proofErr w:type="gramStart"/>
      <w:r>
        <w:t>сс в шк</w:t>
      </w:r>
      <w:proofErr w:type="gramEnd"/>
      <w:r>
        <w:t xml:space="preserve">оле направлен  не только на формирование  предметных знаний, но и на воспитание  личностных качеств школьников, на развитие  их творческих способностей и формирование основ  социально ответственного поведения в обществе и в семье. </w:t>
      </w:r>
    </w:p>
    <w:p w:rsidR="00641F72" w:rsidRDefault="00641F72" w:rsidP="00641F72">
      <w:pPr>
        <w:jc w:val="both"/>
      </w:pPr>
      <w:r>
        <w:t xml:space="preserve">     </w:t>
      </w:r>
      <w:r>
        <w:tab/>
        <w:t xml:space="preserve"> Для организации и полноценного функционирования </w:t>
      </w:r>
      <w:proofErr w:type="spellStart"/>
      <w:r>
        <w:t>учебно</w:t>
      </w:r>
      <w:proofErr w:type="spellEnd"/>
      <w:r>
        <w:t xml:space="preserve"> – воспитательного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w:t>
      </w:r>
    </w:p>
    <w:p w:rsidR="00641F72" w:rsidRDefault="00641F72" w:rsidP="00641F72">
      <w:pPr>
        <w:jc w:val="both"/>
      </w:pPr>
      <w:r>
        <w:t xml:space="preserve">     </w:t>
      </w:r>
      <w:r>
        <w:tab/>
        <w:t xml:space="preserve">Программа предполагает преемственность содержания, форм и методов организации учебно-воспитательной  деятельности школьников на всех ступенях обучения. </w:t>
      </w:r>
    </w:p>
    <w:p w:rsidR="00641F72" w:rsidRDefault="00641F72" w:rsidP="00641F72">
      <w:pPr>
        <w:jc w:val="center"/>
        <w:rPr>
          <w:b/>
        </w:rPr>
      </w:pPr>
    </w:p>
    <w:p w:rsidR="00641F72" w:rsidRDefault="00641F72" w:rsidP="00641F72">
      <w:pPr>
        <w:jc w:val="center"/>
        <w:rPr>
          <w:b/>
        </w:rPr>
      </w:pPr>
      <w:r>
        <w:rPr>
          <w:b/>
        </w:rPr>
        <w:t xml:space="preserve"> Цель и задачи  программы</w:t>
      </w:r>
    </w:p>
    <w:p w:rsidR="00641F72" w:rsidRDefault="00641F72" w:rsidP="00641F72">
      <w:pPr>
        <w:jc w:val="both"/>
      </w:pPr>
      <w:r>
        <w:rPr>
          <w:b/>
        </w:rPr>
        <w:t xml:space="preserve">     </w:t>
      </w:r>
      <w:r>
        <w:rPr>
          <w:u w:val="single"/>
        </w:rPr>
        <w:t>Цель программы</w:t>
      </w:r>
      <w:r>
        <w:t xml:space="preserve"> -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знающего и утверждающего права и свободы человека, готового к осознанному  профессиональному выбору. </w:t>
      </w:r>
    </w:p>
    <w:p w:rsidR="00641F72" w:rsidRDefault="00641F72" w:rsidP="00641F72">
      <w:r>
        <w:t xml:space="preserve">Для достижения поставленной цели воспитания и социализации </w:t>
      </w:r>
      <w:proofErr w:type="gramStart"/>
      <w:r>
        <w:t>обучающихся</w:t>
      </w:r>
      <w:proofErr w:type="gramEnd"/>
      <w:r>
        <w:t xml:space="preserve"> решаются следующие задачи:</w:t>
      </w:r>
    </w:p>
    <w:p w:rsidR="00641F72" w:rsidRDefault="00641F72" w:rsidP="00641F72">
      <w:pPr>
        <w:jc w:val="center"/>
        <w:rPr>
          <w:i/>
        </w:rPr>
      </w:pPr>
      <w:r>
        <w:rPr>
          <w:i/>
        </w:rPr>
        <w:t>- в области формирования личностной  культуры:</w:t>
      </w:r>
    </w:p>
    <w:p w:rsidR="00641F72" w:rsidRDefault="00641F72" w:rsidP="00641F72">
      <w:pPr>
        <w:jc w:val="both"/>
      </w:pPr>
      <w: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41F72" w:rsidRDefault="00641F72" w:rsidP="00641F72">
      <w:pPr>
        <w:jc w:val="both"/>
      </w:pPr>
      <w:r>
        <w:t>• укрепление у подростка позитивной нравственной самооценки, самоуважения и жизненного оптимизма;</w:t>
      </w:r>
    </w:p>
    <w:p w:rsidR="00641F72" w:rsidRDefault="00641F72" w:rsidP="00641F72">
      <w:pPr>
        <w:jc w:val="both"/>
      </w:pPr>
      <w:r>
        <w:t>• развитие эстетических потребностей, ценностей и чувств;</w:t>
      </w:r>
    </w:p>
    <w:p w:rsidR="00641F72" w:rsidRDefault="00641F72" w:rsidP="00641F72">
      <w:pPr>
        <w:jc w:val="both"/>
      </w:pPr>
      <w: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41F72" w:rsidRDefault="00641F72" w:rsidP="00641F72">
      <w:pPr>
        <w:jc w:val="both"/>
      </w:pPr>
      <w:r>
        <w:t>• развитие трудолюбия, способности к преодолению трудностей, целеустремлённости и настойчивости в достижении результата;</w:t>
      </w:r>
    </w:p>
    <w:p w:rsidR="00641F72" w:rsidRDefault="00641F72" w:rsidP="00641F72">
      <w:pPr>
        <w:jc w:val="both"/>
      </w:pPr>
      <w:r>
        <w:lastRenderedPageBreak/>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41F72" w:rsidRDefault="00641F72" w:rsidP="00641F72">
      <w:pPr>
        <w:jc w:val="both"/>
      </w:pPr>
      <w: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41F72" w:rsidRDefault="00641F72" w:rsidP="00641F72">
      <w:pPr>
        <w:jc w:val="center"/>
        <w:rPr>
          <w:i/>
        </w:rPr>
      </w:pPr>
      <w:r>
        <w:rPr>
          <w:i/>
        </w:rPr>
        <w:t>- в области формирования социальной культуры:</w:t>
      </w:r>
    </w:p>
    <w:p w:rsidR="00641F72" w:rsidRDefault="00641F72" w:rsidP="00641F72">
      <w:pPr>
        <w:jc w:val="both"/>
      </w:pPr>
      <w:r>
        <w:t>• укрепление веры в Россию, чувства личной ответственности за Отечество, заботы о процветании своей страны;</w:t>
      </w:r>
    </w:p>
    <w:p w:rsidR="00641F72" w:rsidRDefault="00641F72" w:rsidP="00641F72">
      <w:pPr>
        <w:jc w:val="both"/>
      </w:pPr>
      <w:r>
        <w:t>• развитие патриотизма и гражданской солидарности;</w:t>
      </w:r>
    </w:p>
    <w:p w:rsidR="00641F72" w:rsidRDefault="00641F72" w:rsidP="00641F72">
      <w:pPr>
        <w:jc w:val="both"/>
      </w:pPr>
      <w: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41F72" w:rsidRDefault="00641F72" w:rsidP="00641F72">
      <w:pPr>
        <w:jc w:val="both"/>
      </w:pPr>
      <w: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41F72" w:rsidRDefault="00641F72" w:rsidP="00641F72">
      <w:pPr>
        <w:jc w:val="both"/>
      </w:pPr>
      <w:r>
        <w:t>• усвоение гуманистических и демократических ценностных ориентаций;</w:t>
      </w:r>
    </w:p>
    <w:p w:rsidR="00641F72" w:rsidRDefault="00641F72" w:rsidP="00641F72">
      <w:pPr>
        <w:jc w:val="both"/>
      </w:pPr>
      <w:r>
        <w:t>• формирование культуры межэтнического общения, уважения к культурным, религиозным традициям, образу жизни представителей народов России.</w:t>
      </w:r>
    </w:p>
    <w:p w:rsidR="00641F72" w:rsidRDefault="00641F72" w:rsidP="00641F72">
      <w:pPr>
        <w:rPr>
          <w:i/>
        </w:rPr>
      </w:pPr>
      <w:r>
        <w:rPr>
          <w:i/>
        </w:rPr>
        <w:t xml:space="preserve"> - в  области формирования семейной культуры:</w:t>
      </w:r>
    </w:p>
    <w:p w:rsidR="00641F72" w:rsidRDefault="00641F72" w:rsidP="00641F72">
      <w:pPr>
        <w:jc w:val="both"/>
      </w:pPr>
      <w:r>
        <w:t>• укрепление отношения к семье как основе российского общества;</w:t>
      </w:r>
    </w:p>
    <w:p w:rsidR="00641F72" w:rsidRDefault="00641F72" w:rsidP="00641F72">
      <w:pPr>
        <w:jc w:val="both"/>
      </w:pPr>
      <w:r>
        <w:t xml:space="preserve">• укрепление у </w:t>
      </w:r>
      <w:proofErr w:type="gramStart"/>
      <w:r>
        <w:t>обучающихся</w:t>
      </w:r>
      <w:proofErr w:type="gramEnd"/>
      <w:r>
        <w:t xml:space="preserve"> уважительного отношения к родителям, осознанного, заботливого отношения к старшим и младшим;</w:t>
      </w:r>
    </w:p>
    <w:p w:rsidR="00641F72" w:rsidRDefault="00641F72" w:rsidP="00641F72">
      <w:pPr>
        <w:jc w:val="both"/>
      </w:pPr>
      <w: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41F72" w:rsidRDefault="00641F72" w:rsidP="00641F72">
      <w:pPr>
        <w:jc w:val="both"/>
      </w:pPr>
      <w:r>
        <w:t>• знание традиций своей семьи, культурно-исторических и этнических традиций семей своего народа, других народов России.</w:t>
      </w:r>
    </w:p>
    <w:p w:rsidR="00641F72" w:rsidRDefault="00641F72" w:rsidP="00641F72">
      <w:pPr>
        <w:jc w:val="center"/>
        <w:rPr>
          <w:b/>
        </w:rPr>
      </w:pPr>
      <w:r>
        <w:rPr>
          <w:b/>
        </w:rPr>
        <w:t xml:space="preserve">Основные направления  и ценностные основы воспитания и социализации  </w:t>
      </w:r>
      <w:proofErr w:type="gramStart"/>
      <w:r>
        <w:rPr>
          <w:b/>
        </w:rPr>
        <w:t>обучающихся</w:t>
      </w:r>
      <w:proofErr w:type="gramEnd"/>
    </w:p>
    <w:p w:rsidR="00641F72" w:rsidRDefault="00641F72" w:rsidP="00641F72">
      <w:r>
        <w:t xml:space="preserve"> </w:t>
      </w:r>
      <w:r>
        <w:tab/>
        <w:t>Задачи воспитания, классифицированные по направлениям, каждое их которых, будучи тесно связано с другими, раскрывает одну их существенных сторон духовно-нравственного развития личности гражданина.</w:t>
      </w:r>
    </w:p>
    <w:p w:rsidR="00641F72" w:rsidRDefault="00641F72" w:rsidP="00641F72">
      <w:pPr>
        <w:jc w:val="both"/>
        <w:rPr>
          <w:i/>
        </w:rPr>
      </w:pPr>
      <w:r>
        <w:t xml:space="preserve">1. </w:t>
      </w:r>
      <w:proofErr w:type="gramStart"/>
      <w:r>
        <w:t xml:space="preserve">Воспитание гражданственности, патриотизма, уважение к правам, свободам и обязанностям человека (ценности: </w:t>
      </w:r>
      <w:r>
        <w:rPr>
          <w:i/>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t xml:space="preserve"> </w:t>
      </w:r>
      <w:r>
        <w:rPr>
          <w:i/>
        </w:rPr>
        <w:t>мир во всём мире, многообразие и уважение культур и народов).</w:t>
      </w:r>
      <w:proofErr w:type="gramEnd"/>
    </w:p>
    <w:p w:rsidR="00641F72" w:rsidRDefault="00641F72" w:rsidP="00641F72">
      <w:pPr>
        <w:jc w:val="both"/>
        <w:rPr>
          <w:i/>
        </w:rPr>
      </w:pPr>
      <w:r>
        <w:t>2. Воспитание социальной ответственности и компетентности (ценности:</w:t>
      </w:r>
      <w:r>
        <w:rPr>
          <w:i/>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41F72" w:rsidRDefault="00641F72" w:rsidP="00641F72">
      <w:pPr>
        <w:jc w:val="both"/>
        <w:rPr>
          <w:i/>
        </w:rPr>
      </w:pPr>
      <w:r>
        <w:t xml:space="preserve">3. </w:t>
      </w:r>
      <w:proofErr w:type="gramStart"/>
      <w:r>
        <w:t xml:space="preserve">Воспитание нравственных чувств, убеждений, этического сознания (ценности: </w:t>
      </w:r>
      <w:r>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Pr>
          <w:i/>
        </w:rPr>
        <w:t xml:space="preserve"> </w:t>
      </w:r>
      <w:proofErr w:type="gramStart"/>
      <w:r>
        <w:rPr>
          <w:i/>
        </w:rPr>
        <w:t>духовно-нравственное развитие личности);</w:t>
      </w:r>
      <w:proofErr w:type="gramEnd"/>
    </w:p>
    <w:p w:rsidR="00641F72" w:rsidRDefault="00641F72" w:rsidP="00641F72">
      <w:pPr>
        <w:jc w:val="both"/>
      </w:pPr>
      <w:r>
        <w:t xml:space="preserve">    4. </w:t>
      </w:r>
      <w:proofErr w:type="gramStart"/>
      <w:r>
        <w:t xml:space="preserve">Воспитание экологической культуры, культуры здорового и безопасного образа жизни (ценности: </w:t>
      </w:r>
      <w:r>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Pr>
          <w:rStyle w:val="dash041e005f0431005f044b005f0447005f043d005f044b005f0439005f005fchar1char10"/>
        </w:rPr>
        <w:t xml:space="preserve">экологически целесообразный здоровый и безопасный образ жизни; </w:t>
      </w:r>
      <w:r>
        <w:rPr>
          <w:i/>
        </w:rPr>
        <w:t xml:space="preserve">ресурсосбережение; экологическая этика; </w:t>
      </w:r>
      <w:r>
        <w:rPr>
          <w:i/>
        </w:rPr>
        <w:lastRenderedPageBreak/>
        <w:t>экологическая ответственность; социальное партнёрство</w:t>
      </w:r>
      <w:r>
        <w:rPr>
          <w:rStyle w:val="dash041e005f0431005f044b005f0447005f043d005f044b005f0439005f005fchar1char10"/>
        </w:rPr>
        <w:t xml:space="preserve"> для </w:t>
      </w:r>
      <w:r>
        <w:rPr>
          <w:rStyle w:val="dash041e005f0431005f044b005f0447005f043d005f044b005f0439char1"/>
          <w:i/>
        </w:rPr>
        <w:t>улучшения экологического качества окружающей среды;</w:t>
      </w:r>
      <w:r>
        <w:rPr>
          <w:i/>
        </w:rPr>
        <w:t xml:space="preserve"> устойчивое развитие общества в гармонии с природой);</w:t>
      </w:r>
      <w:r>
        <w:t xml:space="preserve"> </w:t>
      </w:r>
      <w:proofErr w:type="gramEnd"/>
    </w:p>
    <w:p w:rsidR="00641F72" w:rsidRDefault="00641F72" w:rsidP="00641F72">
      <w:pPr>
        <w:pStyle w:val="af9"/>
        <w:spacing w:line="240" w:lineRule="auto"/>
        <w:ind w:firstLine="0"/>
        <w:rPr>
          <w:rFonts w:cs="Times New Roman"/>
          <w:sz w:val="24"/>
          <w:szCs w:val="24"/>
        </w:rPr>
      </w:pPr>
      <w:r>
        <w:rPr>
          <w:rFonts w:cs="Times New Roman"/>
          <w:sz w:val="24"/>
          <w:szCs w:val="24"/>
        </w:rPr>
        <w:t>5. </w:t>
      </w:r>
      <w:proofErr w:type="gramStart"/>
      <w:r>
        <w:rPr>
          <w:rFonts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 (ценности:</w:t>
      </w:r>
      <w:r>
        <w:rPr>
          <w:rFonts w:cs="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Pr>
          <w:rFonts w:cs="Times New Roman"/>
          <w:sz w:val="24"/>
          <w:szCs w:val="24"/>
        </w:rPr>
        <w:t xml:space="preserve"> </w:t>
      </w:r>
      <w:r>
        <w:rPr>
          <w:rFonts w:cs="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Pr>
          <w:rFonts w:cs="Times New Roman"/>
          <w:sz w:val="24"/>
          <w:szCs w:val="24"/>
        </w:rPr>
        <w:t>.</w:t>
      </w:r>
      <w:proofErr w:type="gramEnd"/>
    </w:p>
    <w:p w:rsidR="00641F72" w:rsidRDefault="00641F72" w:rsidP="00641F72">
      <w:pPr>
        <w:jc w:val="both"/>
      </w:pPr>
      <w:r>
        <w:t xml:space="preserve">6. Воспитание ценностного отношения к </w:t>
      </w:r>
      <w:proofErr w:type="gramStart"/>
      <w:r>
        <w:t>прекрасному</w:t>
      </w:r>
      <w:proofErr w:type="gramEnd"/>
      <w:r>
        <w:t xml:space="preserve">, формирование основ эстетической культуры — эстетическое воспитание (ценности: </w:t>
      </w:r>
      <w:r>
        <w:rPr>
          <w:i/>
        </w:rPr>
        <w:t>красота, гармония, духовный мир человека, самовыражение личности в творчестве и искусстве, эстетическое развитие личности</w:t>
      </w:r>
      <w:r>
        <w:t>).</w:t>
      </w:r>
    </w:p>
    <w:p w:rsidR="00641F72" w:rsidRDefault="00641F72" w:rsidP="00641F72">
      <w:pPr>
        <w:jc w:val="center"/>
        <w:rPr>
          <w:b/>
        </w:rPr>
      </w:pPr>
      <w:r>
        <w:rPr>
          <w:b/>
        </w:rPr>
        <w:t>Принципы и особенности организации воспитательной среды</w:t>
      </w:r>
    </w:p>
    <w:p w:rsidR="00641F72" w:rsidRDefault="00641F72" w:rsidP="00641F72">
      <w:pPr>
        <w:pStyle w:val="LTGliederung1"/>
        <w:spacing w:before="0"/>
        <w:jc w:val="both"/>
        <w:rPr>
          <w:rFonts w:ascii="Times New Roman" w:hAnsi="Times New Roman" w:cs="Times New Roman"/>
          <w:color w:val="auto"/>
          <w:sz w:val="24"/>
          <w:szCs w:val="24"/>
        </w:rPr>
      </w:pPr>
      <w:r>
        <w:rPr>
          <w:rStyle w:val="afff0"/>
          <w:rFonts w:eastAsia="Tahoma"/>
          <w:b w:val="0"/>
          <w:i/>
          <w:color w:val="auto"/>
          <w:sz w:val="24"/>
          <w:szCs w:val="24"/>
        </w:rPr>
        <w:tab/>
      </w:r>
      <w:r w:rsidRPr="000A4C0C">
        <w:rPr>
          <w:rStyle w:val="afff0"/>
          <w:rFonts w:ascii="Times New Roman" w:eastAsia="Tahoma" w:hAnsi="Times New Roman" w:cs="Times New Roman"/>
          <w:i/>
          <w:color w:val="auto"/>
          <w:sz w:val="24"/>
          <w:szCs w:val="24"/>
        </w:rPr>
        <w:t>Принцип ориентации на идеал.</w:t>
      </w:r>
      <w:r w:rsidRPr="000A4C0C">
        <w:rPr>
          <w:rStyle w:val="afff0"/>
          <w:rFonts w:ascii="Times New Roman" w:eastAsia="Tahoma" w:hAnsi="Times New Roman" w:cs="Times New Roman"/>
          <w:color w:val="auto"/>
          <w:sz w:val="24"/>
          <w:szCs w:val="24"/>
        </w:rPr>
        <w:t xml:space="preserve"> </w:t>
      </w:r>
      <w:r w:rsidRPr="000A4C0C">
        <w:rPr>
          <w:rStyle w:val="afff0"/>
          <w:rFonts w:ascii="Times New Roman" w:eastAsia="Arial" w:hAnsi="Times New Roman" w:cs="Times New Roman"/>
          <w:color w:val="auto"/>
          <w:sz w:val="24"/>
          <w:szCs w:val="24"/>
        </w:rPr>
        <w:t xml:space="preserve">Идеалы определяют смыслы воспитания, </w:t>
      </w:r>
      <w:r w:rsidRPr="000A4C0C">
        <w:rPr>
          <w:rStyle w:val="afff0"/>
          <w:rFonts w:ascii="Times New Roman" w:hAnsi="Times New Roman" w:cs="Times New Roman"/>
          <w:color w:val="auto"/>
          <w:sz w:val="24"/>
          <w:szCs w:val="24"/>
        </w:rPr>
        <w:t xml:space="preserve"> то, ради чего оно организуется</w:t>
      </w:r>
      <w:r>
        <w:rPr>
          <w:rStyle w:val="afff0"/>
          <w:b w:val="0"/>
          <w:color w:val="auto"/>
          <w:sz w:val="24"/>
          <w:szCs w:val="24"/>
        </w:rPr>
        <w:t>.</w:t>
      </w:r>
      <w:r>
        <w:rPr>
          <w:rStyle w:val="afff0"/>
          <w:color w:val="auto"/>
          <w:sz w:val="24"/>
          <w:szCs w:val="24"/>
        </w:rPr>
        <w:t xml:space="preserve"> </w:t>
      </w:r>
      <w:r>
        <w:rPr>
          <w:rFonts w:ascii="Times New Roman" w:eastAsia="Arial" w:hAnsi="Times New Roman" w:cs="Times New Roman"/>
          <w:color w:val="auto"/>
          <w:sz w:val="24"/>
          <w:szCs w:val="24"/>
        </w:rPr>
        <w:t xml:space="preserve">Содержание программы нацелено на </w:t>
      </w:r>
      <w:r>
        <w:rPr>
          <w:rFonts w:ascii="Times New Roman" w:hAnsi="Times New Roman" w:cs="Times New Roman"/>
          <w:color w:val="auto"/>
          <w:sz w:val="24"/>
          <w:szCs w:val="24"/>
        </w:rPr>
        <w:t xml:space="preserve"> достижение национального идеала</w:t>
      </w:r>
      <w:r>
        <w:rPr>
          <w:rStyle w:val="afff0"/>
          <w:rFonts w:eastAsia="Tahoma"/>
          <w:color w:val="auto"/>
          <w:sz w:val="24"/>
          <w:szCs w:val="24"/>
        </w:rPr>
        <w:t xml:space="preserve">. </w:t>
      </w:r>
      <w:r>
        <w:rPr>
          <w:rFonts w:ascii="Times New Roman" w:eastAsia="Tahoma" w:hAnsi="Times New Roman" w:cs="Times New Roman"/>
          <w:i/>
          <w:iCs/>
          <w:color w:val="auto"/>
          <w:sz w:val="24"/>
          <w:szCs w:val="24"/>
        </w:rPr>
        <w:t xml:space="preserve">Аксиологический принцип. </w:t>
      </w:r>
      <w:r>
        <w:rPr>
          <w:rFonts w:ascii="Times New Roman" w:eastAsia="Arial" w:hAnsi="Times New Roman" w:cs="Times New Roman"/>
          <w:color w:val="auto"/>
          <w:sz w:val="24"/>
          <w:szCs w:val="24"/>
        </w:rPr>
        <w:t xml:space="preserve">В пределах системы базовых </w:t>
      </w:r>
      <w:r>
        <w:rPr>
          <w:rFonts w:ascii="Times New Roman" w:hAnsi="Times New Roman" w:cs="Times New Roman"/>
          <w:color w:val="auto"/>
          <w:sz w:val="24"/>
          <w:szCs w:val="24"/>
        </w:rPr>
        <w:t>национальных ценностей общественные субъекты могут оказывать школе содействие в формирован</w:t>
      </w:r>
      <w:proofErr w:type="gramStart"/>
      <w:r>
        <w:rPr>
          <w:rFonts w:ascii="Times New Roman" w:hAnsi="Times New Roman" w:cs="Times New Roman"/>
          <w:color w:val="auto"/>
          <w:sz w:val="24"/>
          <w:szCs w:val="24"/>
        </w:rPr>
        <w:t>ии у о</w:t>
      </w:r>
      <w:proofErr w:type="gramEnd"/>
      <w:r>
        <w:rPr>
          <w:rFonts w:ascii="Times New Roman" w:hAnsi="Times New Roman" w:cs="Times New Roman"/>
          <w:color w:val="auto"/>
          <w:sz w:val="24"/>
          <w:szCs w:val="24"/>
        </w:rPr>
        <w:t>бучающихся той или иной группы ценностей.</w:t>
      </w:r>
    </w:p>
    <w:p w:rsidR="00641F72" w:rsidRDefault="00641F72" w:rsidP="00641F72">
      <w:pPr>
        <w:pStyle w:val="LTGliederung1"/>
        <w:spacing w:before="0"/>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следования нравственному примеру. </w:t>
      </w:r>
      <w:r>
        <w:rPr>
          <w:rFonts w:ascii="Times New Roman" w:eastAsia="Arial" w:hAnsi="Times New Roman" w:cs="Times New Roman"/>
          <w:color w:val="auto"/>
          <w:sz w:val="24"/>
          <w:szCs w:val="24"/>
        </w:rPr>
        <w:t xml:space="preserve">Следование примеру – ведущий метод </w:t>
      </w:r>
      <w:r>
        <w:rPr>
          <w:rFonts w:ascii="Times New Roman" w:hAnsi="Times New Roman" w:cs="Times New Roman"/>
          <w:color w:val="auto"/>
          <w:sz w:val="24"/>
          <w:szCs w:val="24"/>
        </w:rPr>
        <w:t xml:space="preserve"> воспитания. </w:t>
      </w:r>
      <w:r>
        <w:rPr>
          <w:rFonts w:ascii="Times New Roman" w:eastAsia="Arial" w:hAnsi="Times New Roman" w:cs="Times New Roman"/>
          <w:color w:val="auto"/>
          <w:sz w:val="24"/>
          <w:szCs w:val="24"/>
        </w:rPr>
        <w:t xml:space="preserve">Содержание учебного процесса, </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внеучебной</w:t>
      </w:r>
      <w:proofErr w:type="spellEnd"/>
      <w:r>
        <w:rPr>
          <w:rFonts w:ascii="Times New Roman" w:hAnsi="Times New Roman" w:cs="Times New Roman"/>
          <w:color w:val="auto"/>
          <w:sz w:val="24"/>
          <w:szCs w:val="24"/>
        </w:rPr>
        <w:t xml:space="preserve"> и внешкольной  деятельности должно быть наполнено  примерами нравственного поведения. </w:t>
      </w:r>
    </w:p>
    <w:p w:rsidR="00641F72" w:rsidRDefault="00641F72" w:rsidP="00641F72">
      <w:pPr>
        <w:pStyle w:val="LTGliederung1"/>
        <w:spacing w:before="0"/>
        <w:jc w:val="both"/>
        <w:rPr>
          <w:rFonts w:ascii="Times New Roman" w:eastAsia="Arial" w:hAnsi="Times New Roman" w:cs="Times New Roman"/>
          <w:color w:val="auto"/>
          <w:sz w:val="24"/>
          <w:szCs w:val="24"/>
        </w:rPr>
      </w:pPr>
      <w:r>
        <w:rPr>
          <w:rFonts w:ascii="Times New Roman" w:eastAsia="Tahoma" w:hAnsi="Times New Roman" w:cs="Times New Roman"/>
          <w:i/>
          <w:iCs/>
          <w:color w:val="auto"/>
          <w:sz w:val="24"/>
          <w:szCs w:val="24"/>
        </w:rPr>
        <w:t xml:space="preserve">       Принцип диалогического общения </w:t>
      </w:r>
      <w:proofErr w:type="gramStart"/>
      <w:r>
        <w:rPr>
          <w:rFonts w:ascii="Times New Roman" w:eastAsia="Tahoma" w:hAnsi="Times New Roman" w:cs="Times New Roman"/>
          <w:i/>
          <w:iCs/>
          <w:color w:val="auto"/>
          <w:sz w:val="24"/>
          <w:szCs w:val="24"/>
        </w:rPr>
        <w:t>со</w:t>
      </w:r>
      <w:proofErr w:type="gramEnd"/>
      <w:r>
        <w:rPr>
          <w:rFonts w:ascii="Times New Roman" w:eastAsia="Tahoma" w:hAnsi="Times New Roman" w:cs="Times New Roman"/>
          <w:i/>
          <w:iCs/>
          <w:color w:val="auto"/>
          <w:sz w:val="24"/>
          <w:szCs w:val="24"/>
        </w:rPr>
        <w:t xml:space="preserve"> значимым другим. </w:t>
      </w:r>
      <w:r>
        <w:rPr>
          <w:rFonts w:ascii="Times New Roman" w:eastAsia="Arial" w:hAnsi="Times New Roman" w:cs="Times New Roman"/>
          <w:color w:val="auto"/>
          <w:sz w:val="24"/>
          <w:szCs w:val="24"/>
        </w:rPr>
        <w:t xml:space="preserve">Диалог не допускает сведения нравственного воспитания к </w:t>
      </w:r>
      <w:r>
        <w:rPr>
          <w:rFonts w:ascii="Times New Roman" w:hAnsi="Times New Roman" w:cs="Times New Roman"/>
          <w:color w:val="auto"/>
          <w:sz w:val="24"/>
          <w:szCs w:val="24"/>
        </w:rPr>
        <w:t xml:space="preserve">морализаторству и монологической проповеди, но предусматривает его организацию средствами равноправного </w:t>
      </w:r>
      <w:proofErr w:type="spellStart"/>
      <w:r>
        <w:rPr>
          <w:rFonts w:ascii="Times New Roman" w:hAnsi="Times New Roman" w:cs="Times New Roman"/>
          <w:color w:val="auto"/>
          <w:sz w:val="24"/>
          <w:szCs w:val="24"/>
        </w:rPr>
        <w:t>межсубъектного</w:t>
      </w:r>
      <w:proofErr w:type="spellEnd"/>
      <w:r>
        <w:rPr>
          <w:rFonts w:ascii="Times New Roman" w:hAnsi="Times New Roman" w:cs="Times New Roman"/>
          <w:color w:val="auto"/>
          <w:sz w:val="24"/>
          <w:szCs w:val="24"/>
        </w:rPr>
        <w:t xml:space="preserve"> диалога. </w:t>
      </w:r>
      <w:r>
        <w:rPr>
          <w:rFonts w:ascii="Times New Roman" w:eastAsia="Arial" w:hAnsi="Times New Roman" w:cs="Times New Roman"/>
          <w:color w:val="auto"/>
          <w:sz w:val="24"/>
          <w:szCs w:val="24"/>
        </w:rPr>
        <w:t xml:space="preserve">Диалогическое общение подростка со сверстниками, </w:t>
      </w:r>
      <w:r>
        <w:rPr>
          <w:rFonts w:ascii="Times New Roman" w:hAnsi="Times New Roman" w:cs="Times New Roman"/>
          <w:color w:val="auto"/>
          <w:sz w:val="24"/>
          <w:szCs w:val="24"/>
        </w:rPr>
        <w:t xml:space="preserve">родителями, учителем и другими значимыми взрослыми играет большую роль в формировании ценностей. </w:t>
      </w:r>
      <w:r>
        <w:rPr>
          <w:rFonts w:ascii="Times New Roman" w:eastAsia="Arial" w:hAnsi="Times New Roman" w:cs="Times New Roman"/>
          <w:color w:val="auto"/>
          <w:sz w:val="24"/>
          <w:szCs w:val="24"/>
        </w:rPr>
        <w:t xml:space="preserve"> </w:t>
      </w:r>
    </w:p>
    <w:p w:rsidR="00641F72" w:rsidRDefault="00641F72" w:rsidP="00641F72">
      <w:pPr>
        <w:pStyle w:val="LTGliederung1"/>
        <w:spacing w:before="0"/>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идентификации. </w:t>
      </w:r>
      <w:r>
        <w:rPr>
          <w:rFonts w:ascii="Times New Roman" w:eastAsia="Arial" w:hAnsi="Times New Roman" w:cs="Times New Roman"/>
          <w:color w:val="auto"/>
          <w:sz w:val="24"/>
          <w:szCs w:val="24"/>
        </w:rPr>
        <w:t xml:space="preserve">Идентификация — устойчивое отождествление себя </w:t>
      </w:r>
      <w:proofErr w:type="gramStart"/>
      <w:r>
        <w:rPr>
          <w:rFonts w:ascii="Times New Roman" w:eastAsia="Arial" w:hAnsi="Times New Roman" w:cs="Times New Roman"/>
          <w:color w:val="auto"/>
          <w:sz w:val="24"/>
          <w:szCs w:val="24"/>
        </w:rPr>
        <w:t>со</w:t>
      </w:r>
      <w:proofErr w:type="gramEnd"/>
      <w:r>
        <w:rPr>
          <w:rFonts w:ascii="Times New Roman" w:eastAsia="Arial" w:hAnsi="Times New Roman" w:cs="Times New Roman"/>
          <w:color w:val="auto"/>
          <w:sz w:val="24"/>
          <w:szCs w:val="24"/>
        </w:rPr>
        <w:t xml:space="preserve"> </w:t>
      </w:r>
      <w:proofErr w:type="gramStart"/>
      <w:r>
        <w:rPr>
          <w:rFonts w:ascii="Times New Roman" w:hAnsi="Times New Roman" w:cs="Times New Roman"/>
          <w:color w:val="auto"/>
          <w:sz w:val="24"/>
          <w:szCs w:val="24"/>
        </w:rPr>
        <w:t>значимым</w:t>
      </w:r>
      <w:proofErr w:type="gramEnd"/>
      <w:r>
        <w:rPr>
          <w:rFonts w:ascii="Times New Roman" w:hAnsi="Times New Roman" w:cs="Times New Roman"/>
          <w:color w:val="auto"/>
          <w:sz w:val="24"/>
          <w:szCs w:val="24"/>
        </w:rPr>
        <w:t xml:space="preserve"> другим, стремление быть похожим на него. </w:t>
      </w:r>
      <w:r>
        <w:rPr>
          <w:rFonts w:ascii="Times New Roman" w:eastAsia="Arial" w:hAnsi="Times New Roman" w:cs="Times New Roman"/>
          <w:color w:val="auto"/>
          <w:sz w:val="24"/>
          <w:szCs w:val="24"/>
        </w:rPr>
        <w:t xml:space="preserve">Для подростков идентификация является ведущим механизмом </w:t>
      </w:r>
      <w:r>
        <w:rPr>
          <w:rFonts w:ascii="Times New Roman" w:hAnsi="Times New Roman" w:cs="Times New Roman"/>
          <w:color w:val="auto"/>
          <w:sz w:val="24"/>
          <w:szCs w:val="24"/>
        </w:rPr>
        <w:t xml:space="preserve">развития ценностно-смысловой сферы личности. </w:t>
      </w:r>
      <w:r>
        <w:rPr>
          <w:rFonts w:ascii="Times New Roman" w:eastAsia="Arial" w:hAnsi="Times New Roman" w:cs="Times New Roman"/>
          <w:color w:val="auto"/>
          <w:sz w:val="24"/>
          <w:szCs w:val="24"/>
        </w:rPr>
        <w:t xml:space="preserve">Духовно-нравственное развитие личности подростка </w:t>
      </w:r>
      <w:r>
        <w:rPr>
          <w:rFonts w:ascii="Times New Roman" w:hAnsi="Times New Roman" w:cs="Times New Roman"/>
          <w:color w:val="auto"/>
          <w:sz w:val="24"/>
          <w:szCs w:val="24"/>
        </w:rPr>
        <w:t xml:space="preserve">поддерживается примерами.   </w:t>
      </w:r>
      <w:r>
        <w:rPr>
          <w:rFonts w:ascii="Times New Roman" w:eastAsia="Arial" w:hAnsi="Times New Roman" w:cs="Times New Roman"/>
          <w:color w:val="auto"/>
          <w:sz w:val="24"/>
          <w:szCs w:val="24"/>
        </w:rPr>
        <w:t xml:space="preserve">Идентификация в сочетании со следованием нравственному </w:t>
      </w:r>
      <w:r>
        <w:rPr>
          <w:rFonts w:ascii="Times New Roman" w:hAnsi="Times New Roman" w:cs="Times New Roman"/>
          <w:color w:val="auto"/>
          <w:sz w:val="24"/>
          <w:szCs w:val="24"/>
        </w:rPr>
        <w:t>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41F72" w:rsidRDefault="00641F72" w:rsidP="00641F72">
      <w:pPr>
        <w:pStyle w:val="LTGliederung1"/>
        <w:spacing w:before="0"/>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w:t>
      </w:r>
      <w:proofErr w:type="spellStart"/>
      <w:r>
        <w:rPr>
          <w:rFonts w:ascii="Times New Roman" w:eastAsia="Tahoma" w:hAnsi="Times New Roman" w:cs="Times New Roman"/>
          <w:i/>
          <w:iCs/>
          <w:color w:val="auto"/>
          <w:sz w:val="24"/>
          <w:szCs w:val="24"/>
        </w:rPr>
        <w:t>полисубъектности</w:t>
      </w:r>
      <w:proofErr w:type="spellEnd"/>
      <w:r>
        <w:rPr>
          <w:rFonts w:ascii="Times New Roman" w:eastAsia="Tahoma" w:hAnsi="Times New Roman" w:cs="Times New Roman"/>
          <w:i/>
          <w:iCs/>
          <w:color w:val="auto"/>
          <w:sz w:val="24"/>
          <w:szCs w:val="24"/>
        </w:rPr>
        <w:t xml:space="preserve"> воспитания и социализации. </w:t>
      </w:r>
      <w:r>
        <w:rPr>
          <w:rFonts w:ascii="Times New Roman" w:eastAsia="Arial" w:hAnsi="Times New Roman" w:cs="Times New Roman"/>
          <w:color w:val="auto"/>
          <w:sz w:val="24"/>
          <w:szCs w:val="24"/>
        </w:rPr>
        <w:t xml:space="preserve">Эффективная организация воспитания и </w:t>
      </w:r>
      <w:r>
        <w:rPr>
          <w:rFonts w:ascii="Times New Roman" w:hAnsi="Times New Roman" w:cs="Times New Roman"/>
          <w:color w:val="auto"/>
          <w:sz w:val="24"/>
          <w:szCs w:val="24"/>
        </w:rPr>
        <w:t xml:space="preserve">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w:t>
      </w:r>
    </w:p>
    <w:p w:rsidR="00641F72" w:rsidRDefault="00641F72" w:rsidP="00641F72">
      <w:pPr>
        <w:pStyle w:val="LTGliederung1"/>
        <w:spacing w:before="0"/>
        <w:jc w:val="both"/>
        <w:rPr>
          <w:rFonts w:ascii="Times New Roman" w:eastAsia="Tahoma" w:hAnsi="Times New Roman" w:cs="Times New Roman"/>
          <w:color w:val="auto"/>
          <w:sz w:val="24"/>
          <w:szCs w:val="24"/>
        </w:rPr>
      </w:pPr>
      <w:r>
        <w:rPr>
          <w:rFonts w:ascii="Times New Roman" w:eastAsia="Tahoma" w:hAnsi="Times New Roman" w:cs="Times New Roman"/>
          <w:i/>
          <w:iCs/>
          <w:color w:val="auto"/>
          <w:sz w:val="24"/>
          <w:szCs w:val="24"/>
        </w:rPr>
        <w:t xml:space="preserve">      Принцип совместного решения личностно и общественно значимых проблем. </w:t>
      </w:r>
      <w:r>
        <w:rPr>
          <w:rFonts w:ascii="Times New Roman" w:eastAsia="Tahoma" w:hAnsi="Times New Roman" w:cs="Times New Roman"/>
          <w:color w:val="auto"/>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w:t>
      </w:r>
      <w:r>
        <w:rPr>
          <w:rFonts w:ascii="Times New Roman" w:hAnsi="Times New Roman" w:cs="Times New Roman"/>
          <w:color w:val="auto"/>
          <w:sz w:val="24"/>
          <w:szCs w:val="24"/>
        </w:rPr>
        <w:t xml:space="preserve"> </w:t>
      </w:r>
      <w:r>
        <w:rPr>
          <w:rFonts w:ascii="Times New Roman" w:eastAsia="Tahoma" w:hAnsi="Times New Roman" w:cs="Times New Roman"/>
          <w:color w:val="auto"/>
          <w:sz w:val="24"/>
          <w:szCs w:val="24"/>
        </w:rPr>
        <w:t xml:space="preserve">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системно-</w:t>
      </w:r>
      <w:proofErr w:type="spellStart"/>
      <w:r>
        <w:rPr>
          <w:rFonts w:ascii="Times New Roman" w:eastAsia="Tahoma" w:hAnsi="Times New Roman" w:cs="Times New Roman"/>
          <w:i/>
          <w:iCs/>
          <w:color w:val="auto"/>
          <w:sz w:val="24"/>
          <w:szCs w:val="24"/>
        </w:rPr>
        <w:t>деятельностной</w:t>
      </w:r>
      <w:proofErr w:type="spellEnd"/>
      <w:r>
        <w:rPr>
          <w:rFonts w:ascii="Times New Roman" w:eastAsia="Tahoma" w:hAnsi="Times New Roman" w:cs="Times New Roman"/>
          <w:i/>
          <w:iCs/>
          <w:color w:val="auto"/>
          <w:sz w:val="24"/>
          <w:szCs w:val="24"/>
        </w:rPr>
        <w:t xml:space="preserve"> организации воспитания. </w:t>
      </w:r>
      <w:r>
        <w:rPr>
          <w:rFonts w:ascii="Times New Roman" w:eastAsia="Arial" w:hAnsi="Times New Roman" w:cs="Times New Roman"/>
          <w:color w:val="auto"/>
          <w:sz w:val="24"/>
          <w:szCs w:val="24"/>
        </w:rPr>
        <w:t xml:space="preserve">Интеграция содержания различных видов деятельности </w:t>
      </w:r>
      <w:r>
        <w:rPr>
          <w:rFonts w:ascii="Times New Roman" w:hAnsi="Times New Roman" w:cs="Times New Roman"/>
          <w:color w:val="auto"/>
          <w:sz w:val="24"/>
          <w:szCs w:val="24"/>
        </w:rPr>
        <w:t>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различных источников информации и научного знания</w:t>
      </w:r>
      <w:proofErr w:type="gramStart"/>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 </w:t>
      </w:r>
      <w:proofErr w:type="gramStart"/>
      <w:r>
        <w:rPr>
          <w:rFonts w:ascii="Times New Roman" w:hAnsi="Times New Roman" w:cs="Times New Roman"/>
          <w:color w:val="auto"/>
          <w:sz w:val="24"/>
          <w:szCs w:val="24"/>
        </w:rPr>
        <w:t>о</w:t>
      </w:r>
      <w:proofErr w:type="gramEnd"/>
      <w:r>
        <w:rPr>
          <w:rFonts w:ascii="Times New Roman" w:hAnsi="Times New Roman" w:cs="Times New Roman"/>
          <w:color w:val="auto"/>
          <w:sz w:val="24"/>
          <w:szCs w:val="24"/>
        </w:rPr>
        <w:t>бщеобразовательных дисциплин;</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произведений искусства;</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периодической печати, публикаций, радио- и телепередач, отражающих современную жизнь;</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духовной культуры и фольклора народов России;</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истории, традиций и современной жизни своей Родины, своего края, своей семьи;</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жизненного опыта своих родителей и прародителей;</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Программа воспитания и </w:t>
      </w:r>
      <w:proofErr w:type="gramStart"/>
      <w:r>
        <w:rPr>
          <w:rFonts w:ascii="Times New Roman" w:hAnsi="Times New Roman" w:cs="Times New Roman"/>
          <w:color w:val="auto"/>
          <w:sz w:val="24"/>
          <w:szCs w:val="24"/>
        </w:rPr>
        <w:t>социализации</w:t>
      </w:r>
      <w:proofErr w:type="gramEnd"/>
      <w:r>
        <w:rPr>
          <w:rFonts w:ascii="Times New Roman" w:hAnsi="Times New Roman" w:cs="Times New Roman"/>
          <w:color w:val="auto"/>
          <w:sz w:val="24"/>
          <w:szCs w:val="24"/>
        </w:rPr>
        <w:t xml:space="preserve"> обучающихся на ступени основного общего образования направлена на создание </w:t>
      </w:r>
      <w:r>
        <w:rPr>
          <w:rFonts w:ascii="Times New Roman" w:hAnsi="Times New Roman" w:cs="Times New Roman"/>
          <w:b/>
          <w:color w:val="auto"/>
          <w:sz w:val="24"/>
          <w:szCs w:val="24"/>
        </w:rPr>
        <w:t>модели выпускника</w:t>
      </w:r>
      <w:r>
        <w:rPr>
          <w:rFonts w:ascii="Times New Roman" w:hAnsi="Times New Roman" w:cs="Times New Roman"/>
          <w:color w:val="auto"/>
          <w:sz w:val="24"/>
          <w:szCs w:val="24"/>
        </w:rPr>
        <w:t xml:space="preserve"> второй ступени обучения.</w:t>
      </w:r>
    </w:p>
    <w:p w:rsidR="00641F72" w:rsidRDefault="00641F72" w:rsidP="00641F72">
      <w:pPr>
        <w:pStyle w:val="LTGliederung1"/>
        <w:spacing w:before="0"/>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Модель выпускника второй ступени обучения:</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освоивший общеобразовательные программы с углубленным изучением отдельных предметов;</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который приобрел необходимые знания и навыки жизни в обществе, профессиональной среде, владеющий навыками коммуникации;</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с устойчивой потребностью в самореализации и самовоспитании;</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знающий свои гражданские права и умеющий их реализовывать;</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умеющий уважать свое и чужое достоинство;</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любящий свою семью.</w:t>
      </w:r>
    </w:p>
    <w:p w:rsidR="00641F72" w:rsidRDefault="00641F72" w:rsidP="00641F72">
      <w:pPr>
        <w:pStyle w:val="LTGliederung1"/>
        <w:spacing w:before="0"/>
        <w:jc w:val="both"/>
        <w:rPr>
          <w:rFonts w:ascii="Times New Roman" w:hAnsi="Times New Roman" w:cs="Times New Roman"/>
          <w:b/>
          <w:color w:val="auto"/>
          <w:sz w:val="24"/>
          <w:szCs w:val="24"/>
        </w:rPr>
      </w:pPr>
    </w:p>
    <w:p w:rsidR="00641F72" w:rsidRDefault="00641F72" w:rsidP="00641F72">
      <w:pPr>
        <w:pStyle w:val="341"/>
        <w:keepNext/>
        <w:keepLines/>
        <w:shd w:val="clear" w:color="auto" w:fill="auto"/>
        <w:spacing w:before="0" w:after="0" w:line="240" w:lineRule="auto"/>
        <w:ind w:firstLine="454"/>
        <w:jc w:val="center"/>
        <w:rPr>
          <w:rFonts w:ascii="Times New Roman" w:hAnsi="Times New Roman" w:cs="Times New Roman"/>
          <w:bCs w:val="0"/>
          <w:sz w:val="24"/>
          <w:szCs w:val="24"/>
        </w:rPr>
      </w:pPr>
      <w:r>
        <w:rPr>
          <w:rFonts w:ascii="Times New Roman" w:hAnsi="Times New Roman" w:cs="Times New Roman"/>
          <w:bCs w:val="0"/>
          <w:sz w:val="24"/>
          <w:szCs w:val="24"/>
        </w:rPr>
        <w:t xml:space="preserve">Содержание </w:t>
      </w:r>
      <w:r>
        <w:rPr>
          <w:rStyle w:val="344"/>
        </w:rPr>
        <w:t>воспитания</w:t>
      </w:r>
      <w:bookmarkStart w:id="1" w:name="bookmark350"/>
      <w:r>
        <w:rPr>
          <w:rFonts w:ascii="Times New Roman" w:hAnsi="Times New Roman" w:cs="Times New Roman"/>
          <w:sz w:val="24"/>
          <w:szCs w:val="24"/>
        </w:rPr>
        <w:t xml:space="preserve"> </w:t>
      </w:r>
      <w:r>
        <w:rPr>
          <w:rStyle w:val="344"/>
        </w:rPr>
        <w:t>и социализации обучающихся</w:t>
      </w:r>
      <w:bookmarkEnd w:id="1"/>
      <w:r>
        <w:rPr>
          <w:rFonts w:ascii="Times New Roman" w:hAnsi="Times New Roman" w:cs="Times New Roman"/>
          <w:bCs w:val="0"/>
          <w:sz w:val="24"/>
          <w:szCs w:val="24"/>
        </w:rPr>
        <w:t xml:space="preserve">, виды деятельности и формы занятий с </w:t>
      </w:r>
      <w:proofErr w:type="gramStart"/>
      <w:r>
        <w:rPr>
          <w:rFonts w:ascii="Times New Roman" w:hAnsi="Times New Roman" w:cs="Times New Roman"/>
          <w:bCs w:val="0"/>
          <w:sz w:val="24"/>
          <w:szCs w:val="24"/>
        </w:rPr>
        <w:t>обучающимися</w:t>
      </w:r>
      <w:proofErr w:type="gramEnd"/>
    </w:p>
    <w:p w:rsidR="00641F72" w:rsidRDefault="00641F72" w:rsidP="00641F72">
      <w:pPr>
        <w:pStyle w:val="341"/>
        <w:keepNext/>
        <w:keepLines/>
        <w:shd w:val="clear" w:color="auto" w:fill="auto"/>
        <w:spacing w:before="0" w:after="0" w:line="240" w:lineRule="auto"/>
        <w:ind w:firstLine="454"/>
        <w:jc w:val="center"/>
        <w:rPr>
          <w:rFonts w:ascii="Times New Roman" w:hAnsi="Times New Roman" w:cs="Times New Roman"/>
          <w:sz w:val="24"/>
          <w:szCs w:val="24"/>
        </w:rPr>
      </w:pPr>
    </w:p>
    <w:p w:rsidR="00641F72" w:rsidRDefault="00641F72" w:rsidP="00641F72">
      <w:pPr>
        <w:jc w:val="center"/>
        <w:rPr>
          <w:b/>
        </w:rPr>
      </w:pPr>
      <w:r>
        <w:rPr>
          <w:b/>
        </w:rPr>
        <w:t>Направление 1. Воспитание гражданственности, патриотизма, уважения к правам, свободам и обязанностям человека</w:t>
      </w:r>
    </w:p>
    <w:p w:rsidR="00641F72" w:rsidRDefault="00641F72" w:rsidP="00641F72">
      <w:pPr>
        <w:ind w:firstLine="567"/>
        <w:jc w:val="both"/>
        <w:rPr>
          <w:b/>
        </w:rPr>
      </w:pPr>
      <w:r>
        <w:rPr>
          <w:b/>
        </w:rPr>
        <w:t>Задачи:</w:t>
      </w:r>
    </w:p>
    <w:p w:rsidR="00641F72" w:rsidRDefault="00641F72" w:rsidP="00641F72">
      <w:pPr>
        <w:ind w:firstLine="567"/>
        <w:jc w:val="both"/>
      </w:pPr>
      <w: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41F72" w:rsidRDefault="00641F72" w:rsidP="00641F72">
      <w:pPr>
        <w:ind w:firstLine="567"/>
        <w:jc w:val="both"/>
      </w:pPr>
      <w: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41F72" w:rsidRDefault="00641F72" w:rsidP="00641F72">
      <w:pPr>
        <w:ind w:firstLine="567"/>
        <w:jc w:val="both"/>
      </w:pPr>
      <w:r>
        <w:t>• понимание и одобрение правил поведения в обществе, уважение органов и лиц, охраняющих общественный порядок;</w:t>
      </w:r>
    </w:p>
    <w:p w:rsidR="00641F72" w:rsidRDefault="00641F72" w:rsidP="00641F72">
      <w:pPr>
        <w:ind w:firstLine="567"/>
        <w:jc w:val="both"/>
      </w:pPr>
      <w:r>
        <w:t>• осознание конституционного долга и обязанностей гражданина своей Родины;</w:t>
      </w:r>
    </w:p>
    <w:p w:rsidR="00641F72" w:rsidRDefault="00641F72" w:rsidP="00641F72">
      <w:pPr>
        <w:ind w:firstLine="567"/>
        <w:jc w:val="both"/>
      </w:pPr>
      <w: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41F72" w:rsidRDefault="00641F72" w:rsidP="00641F72">
      <w:pPr>
        <w:ind w:firstLine="567"/>
        <w:jc w:val="both"/>
      </w:pPr>
      <w: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41F72" w:rsidRDefault="00641F72" w:rsidP="00641F72">
      <w:pPr>
        <w:ind w:firstLine="567"/>
        <w:jc w:val="both"/>
        <w:rPr>
          <w:b/>
        </w:rPr>
      </w:pPr>
      <w:r>
        <w:rPr>
          <w:b/>
        </w:rPr>
        <w:t>Содержание деятельности</w:t>
      </w:r>
    </w:p>
    <w:p w:rsidR="00641F72" w:rsidRDefault="00641F72" w:rsidP="00641F72">
      <w:pPr>
        <w:ind w:firstLine="567"/>
        <w:jc w:val="both"/>
      </w:pPr>
      <w:r>
        <w:t>Изучают</w:t>
      </w:r>
      <w:r>
        <w:rPr>
          <w:i/>
        </w:rPr>
        <w:t xml:space="preserve"> </w:t>
      </w:r>
      <w: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i/>
        </w:rPr>
        <w:t xml:space="preserve"> </w:t>
      </w:r>
      <w:r>
        <w:t xml:space="preserve">о символах государства </w:t>
      </w:r>
      <w:r>
        <w:rPr>
          <w:i/>
        </w:rPr>
        <w:t xml:space="preserve">— </w:t>
      </w:r>
      <w:r>
        <w:t>Флаге, Гербе России, о флаге и гербе Республики Дагестан</w:t>
      </w:r>
    </w:p>
    <w:p w:rsidR="00641F72" w:rsidRDefault="00641F72" w:rsidP="00641F72">
      <w:pPr>
        <w:ind w:firstLine="567"/>
        <w:jc w:val="both"/>
      </w:pPr>
      <w:proofErr w:type="gramStart"/>
      <w: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w:t>
      </w:r>
      <w:r>
        <w:lastRenderedPageBreak/>
        <w:t>героями Великой Отечественной войны – учителями-ветеранами, ветеранами педагогического труда школы -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roofErr w:type="gramEnd"/>
    </w:p>
    <w:p w:rsidR="00641F72" w:rsidRDefault="00641F72" w:rsidP="00641F72">
      <w:pPr>
        <w:ind w:firstLine="567"/>
        <w:jc w:val="both"/>
      </w:pPr>
      <w:proofErr w:type="gramStart"/>
      <w:r>
        <w:t>Знакомятся с историей и культурой родного края, народным творчеством, этнокультурными традициями, фольклором, особенностями быта народов России, посещая музеи города Махачкала (в процессе бесед, сюжетно-ролевых игр, просмотра кинофильмов, творческих конкурсов, фестивалей, праздников, экскурсий в музеи города, области, путешествий по родному краю и местам великих сражений, туристско-краеведческих экспедиций в рамках туристско-краеведческого направления деятельности, изучения учебных дисциплин).</w:t>
      </w:r>
      <w:proofErr w:type="gramEnd"/>
    </w:p>
    <w:p w:rsidR="00641F72" w:rsidRDefault="00641F72" w:rsidP="00641F72">
      <w:pPr>
        <w:ind w:firstLine="567"/>
        <w:jc w:val="both"/>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41F72" w:rsidRDefault="00641F72" w:rsidP="00641F72">
      <w:pPr>
        <w:ind w:firstLine="567"/>
        <w:jc w:val="both"/>
      </w:pPr>
      <w:proofErr w:type="gramStart"/>
      <w: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микрорайона, в социально-значимых акциях «Алая гвоздика», «Ветеран живет рядом», «Радость людям», «Военные реликвии моей семьи – история моей родины», миссии волонтеров в дома ветеранов войны</w:t>
      </w:r>
      <w:proofErr w:type="gramEnd"/>
      <w:r>
        <w:t xml:space="preserve"> и труда).</w:t>
      </w:r>
    </w:p>
    <w:p w:rsidR="00641F72" w:rsidRDefault="00641F72" w:rsidP="00641F72">
      <w:pPr>
        <w:ind w:firstLine="567"/>
        <w:jc w:val="both"/>
      </w:pPr>
      <w: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41F72" w:rsidRDefault="00641F72" w:rsidP="00641F72">
      <w:pPr>
        <w:ind w:firstLine="567"/>
        <w:jc w:val="both"/>
      </w:pPr>
      <w: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41F72" w:rsidRDefault="00641F72" w:rsidP="00641F72">
      <w:pPr>
        <w:ind w:firstLine="567"/>
        <w:jc w:val="both"/>
      </w:pPr>
      <w: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 изучают историю школы.</w:t>
      </w:r>
    </w:p>
    <w:p w:rsidR="00641F72" w:rsidRDefault="00641F72" w:rsidP="00303301">
      <w:pP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widowControl/>
        <w:suppressAutoHyphens w:val="0"/>
        <w:rPr>
          <w:b/>
          <w:i/>
        </w:rPr>
        <w:sectPr w:rsidR="00641F72">
          <w:footerReference w:type="default" r:id="rId9"/>
          <w:pgSz w:w="11906" w:h="16838"/>
          <w:pgMar w:top="993" w:right="991" w:bottom="709" w:left="1276" w:header="720" w:footer="720" w:gutter="0"/>
          <w:cols w:space="720"/>
        </w:sect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459"/>
        <w:gridCol w:w="2177"/>
        <w:gridCol w:w="2220"/>
        <w:gridCol w:w="2788"/>
        <w:gridCol w:w="178"/>
        <w:gridCol w:w="2966"/>
      </w:tblGrid>
      <w:tr w:rsidR="00641F72" w:rsidRPr="000A4C0C" w:rsidTr="00641F72">
        <w:trPr>
          <w:jc w:val="center"/>
        </w:trPr>
        <w:tc>
          <w:tcPr>
            <w:tcW w:w="835"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rPr>
                <w:b/>
              </w:rPr>
            </w:pPr>
            <w:r w:rsidRPr="000A4C0C">
              <w:rPr>
                <w:b/>
              </w:rPr>
              <w:lastRenderedPageBreak/>
              <w:t>Виды деятельности и формы организации</w:t>
            </w:r>
          </w:p>
        </w:tc>
        <w:tc>
          <w:tcPr>
            <w:tcW w:w="4165" w:type="pct"/>
            <w:gridSpan w:val="6"/>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rPr>
                <w:b/>
              </w:rPr>
            </w:pPr>
            <w:r w:rsidRPr="000A4C0C">
              <w:rPr>
                <w:b/>
              </w:rPr>
              <w:t>Тематика занятий</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rPr>
                <w:b/>
              </w:rPr>
            </w:pPr>
          </w:p>
        </w:tc>
        <w:tc>
          <w:tcPr>
            <w:tcW w:w="801" w:type="pct"/>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spacing w:line="276" w:lineRule="auto"/>
              <w:jc w:val="center"/>
              <w:rPr>
                <w:b/>
              </w:rPr>
            </w:pPr>
            <w:r w:rsidRPr="000A4C0C">
              <w:rPr>
                <w:b/>
              </w:rPr>
              <w:t>5 класс</w:t>
            </w:r>
          </w:p>
        </w:tc>
        <w:tc>
          <w:tcPr>
            <w:tcW w:w="709" w:type="pct"/>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spacing w:line="276" w:lineRule="auto"/>
              <w:jc w:val="center"/>
              <w:rPr>
                <w:b/>
              </w:rPr>
            </w:pPr>
            <w:r w:rsidRPr="000A4C0C">
              <w:rPr>
                <w:b/>
              </w:rPr>
              <w:t>6 класс</w:t>
            </w:r>
          </w:p>
        </w:tc>
        <w:tc>
          <w:tcPr>
            <w:tcW w:w="723" w:type="pct"/>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spacing w:line="276" w:lineRule="auto"/>
              <w:jc w:val="center"/>
              <w:rPr>
                <w:b/>
              </w:rPr>
            </w:pPr>
            <w:r w:rsidRPr="000A4C0C">
              <w:rPr>
                <w:b/>
              </w:rPr>
              <w:t>7 класс</w:t>
            </w:r>
          </w:p>
        </w:tc>
        <w:tc>
          <w:tcPr>
            <w:tcW w:w="908" w:type="pct"/>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spacing w:line="276" w:lineRule="auto"/>
              <w:jc w:val="center"/>
              <w:rPr>
                <w:b/>
              </w:rPr>
            </w:pPr>
            <w:r w:rsidRPr="000A4C0C">
              <w:rPr>
                <w:b/>
              </w:rPr>
              <w:t>8 класс</w:t>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spacing w:line="276" w:lineRule="auto"/>
              <w:jc w:val="center"/>
              <w:rPr>
                <w:b/>
              </w:rPr>
            </w:pPr>
            <w:r w:rsidRPr="000A4C0C">
              <w:rPr>
                <w:b/>
              </w:rPr>
              <w:t>9 класс</w:t>
            </w:r>
          </w:p>
        </w:tc>
      </w:tr>
      <w:tr w:rsidR="00641F72" w:rsidRPr="000A4C0C" w:rsidTr="00641F72">
        <w:trPr>
          <w:trHeight w:val="287"/>
          <w:jc w:val="center"/>
        </w:trPr>
        <w:tc>
          <w:tcPr>
            <w:tcW w:w="835" w:type="pct"/>
            <w:vMerge w:val="restart"/>
            <w:tcBorders>
              <w:top w:val="single" w:sz="4" w:space="0" w:color="auto"/>
              <w:left w:val="single" w:sz="4" w:space="0" w:color="auto"/>
              <w:bottom w:val="single" w:sz="4" w:space="0" w:color="auto"/>
              <w:right w:val="single" w:sz="4" w:space="0" w:color="auto"/>
            </w:tcBorders>
            <w:textDirection w:val="btLr"/>
            <w:hideMark/>
          </w:tcPr>
          <w:p w:rsidR="00641F72" w:rsidRPr="000A4C0C" w:rsidRDefault="00641F72">
            <w:pPr>
              <w:spacing w:line="276" w:lineRule="auto"/>
              <w:ind w:left="113" w:right="113"/>
              <w:jc w:val="both"/>
            </w:pPr>
            <w:r w:rsidRPr="000A4C0C">
              <w:t>Классные часы, беседы, часы общения, дискуссии</w:t>
            </w:r>
          </w:p>
        </w:tc>
        <w:tc>
          <w:tcPr>
            <w:tcW w:w="4165" w:type="pct"/>
            <w:gridSpan w:val="6"/>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Единый классный час «Вот и стали мы на год взрослей».</w:t>
            </w:r>
          </w:p>
        </w:tc>
      </w:tr>
      <w:tr w:rsidR="00641F72" w:rsidRPr="000A4C0C" w:rsidTr="00641F72">
        <w:trPr>
          <w:trHeight w:val="1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Из истории школы. Диалог-размышление «Какая она, наша школа?»</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Встречи с бывшими старшими вожатыми.</w:t>
            </w:r>
          </w:p>
        </w:tc>
        <w:tc>
          <w:tcPr>
            <w:tcW w:w="723"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«Поступки настоящего солдата»</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Особенности и традиции школы. Встречи с ветеранами педагогического труда. Сбор материалов «Ими гордится школа».</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 xml:space="preserve">Музейные уроки, посвященные ветеранам </w:t>
            </w:r>
            <w:proofErr w:type="spellStart"/>
            <w:r w:rsidRPr="000A4C0C">
              <w:t>ВОв</w:t>
            </w:r>
            <w:proofErr w:type="spellEnd"/>
            <w:r w:rsidRPr="000A4C0C">
              <w:t xml:space="preserve"> «Юность, опаленная войной». Встречи с учителями, работавшими в школе «Одной мы связаны судьбой», «Разговор по душам» - с выпускниками-учителями, работающими в школе.</w:t>
            </w:r>
          </w:p>
          <w:p w:rsidR="00641F72" w:rsidRPr="000A4C0C" w:rsidRDefault="00641F72">
            <w:pPr>
              <w:shd w:val="clear" w:color="auto" w:fill="FFFFFF"/>
              <w:autoSpaceDE w:val="0"/>
              <w:autoSpaceDN w:val="0"/>
              <w:adjustRightInd w:val="0"/>
              <w:spacing w:line="276" w:lineRule="auto"/>
            </w:pPr>
            <w:r w:rsidRPr="000A4C0C">
              <w:t>Свобода. Существуют ли правила свободной жизни. Границы свободы</w:t>
            </w:r>
          </w:p>
          <w:p w:rsidR="00641F72" w:rsidRPr="000A4C0C" w:rsidRDefault="00641F72">
            <w:pPr>
              <w:shd w:val="clear" w:color="auto" w:fill="FFFFFF"/>
              <w:autoSpaceDE w:val="0"/>
              <w:autoSpaceDN w:val="0"/>
              <w:adjustRightInd w:val="0"/>
              <w:spacing w:line="276" w:lineRule="auto"/>
            </w:pPr>
            <w:r w:rsidRPr="000A4C0C">
              <w:t>Защита Родины - почетная обязанность. Права и обязанности военнослужащего. Право и обязанность на защиту своей страны. Проблемы российской армии.</w:t>
            </w:r>
          </w:p>
        </w:tc>
      </w:tr>
      <w:tr w:rsidR="00641F72" w:rsidRPr="000A4C0C" w:rsidTr="00641F72">
        <w:trPr>
          <w:trHeight w:val="29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День знакомства с традициями школы. Деловая игра «Наше дело правое»</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 xml:space="preserve">Классный час «Чего мы </w:t>
            </w:r>
            <w:proofErr w:type="gramStart"/>
            <w:r w:rsidRPr="000A4C0C">
              <w:t>хотим и что с нами будет</w:t>
            </w:r>
            <w:proofErr w:type="gramEnd"/>
            <w:r w:rsidRPr="000A4C0C">
              <w:t>». Деловая игра «Модель ученика 6 класса»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Тест «Я – гражданин России» (права и обязанности несовершеннолетних)</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r>
      <w:tr w:rsidR="00641F72" w:rsidRPr="000A4C0C" w:rsidTr="00641F72">
        <w:trPr>
          <w:trHeight w:val="33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 xml:space="preserve">Устный журнал «Символы моей страны (формирование государственной символики: герб, гимн и флаг РФ). </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proofErr w:type="gramStart"/>
            <w:r w:rsidRPr="000A4C0C">
              <w:t>«Конституция как главный закон государства» (Конституция РФ.</w:t>
            </w:r>
            <w:proofErr w:type="gramEnd"/>
            <w:r w:rsidRPr="000A4C0C">
              <w:t xml:space="preserve"> </w:t>
            </w:r>
            <w:proofErr w:type="gramStart"/>
            <w:r w:rsidRPr="000A4C0C">
              <w:t xml:space="preserve">Государственное устройство России). </w:t>
            </w:r>
            <w:proofErr w:type="gramEnd"/>
          </w:p>
        </w:tc>
        <w:tc>
          <w:tcPr>
            <w:tcW w:w="723" w:type="pct"/>
            <w:tcBorders>
              <w:top w:val="single" w:sz="4" w:space="0" w:color="auto"/>
              <w:left w:val="single" w:sz="4" w:space="0" w:color="auto"/>
              <w:bottom w:val="single" w:sz="4" w:space="0" w:color="auto"/>
              <w:right w:val="single" w:sz="4" w:space="0" w:color="auto"/>
            </w:tcBorders>
          </w:tcPr>
          <w:p w:rsidR="00641F72" w:rsidRPr="000A4C0C" w:rsidRDefault="00641F72">
            <w:pPr>
              <w:spacing w:line="276" w:lineRule="auto"/>
            </w:pPr>
            <w:r w:rsidRPr="000A4C0C">
              <w:t xml:space="preserve">Отношение к символам своей страны, государственный ритуал. «От первых стягов земли русской до знамени Победы» </w:t>
            </w:r>
          </w:p>
          <w:p w:rsidR="00641F72" w:rsidRPr="000A4C0C" w:rsidRDefault="00641F72">
            <w:pPr>
              <w:spacing w:line="276" w:lineRule="auto"/>
              <w:jc w:val="both"/>
            </w:pP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Сущность понятия гражданина. Права и обязанности гражданина. Право на образование и труд. Право и обязанность на защиту своей страны</w:t>
            </w:r>
          </w:p>
          <w:p w:rsidR="00641F72" w:rsidRPr="000A4C0C" w:rsidRDefault="00641F72">
            <w:pPr>
              <w:shd w:val="clear" w:color="auto" w:fill="FFFFFF"/>
              <w:autoSpaceDE w:val="0"/>
              <w:autoSpaceDN w:val="0"/>
              <w:adjustRightInd w:val="0"/>
              <w:spacing w:line="276" w:lineRule="auto"/>
            </w:pPr>
            <w:r w:rsidRPr="000A4C0C">
              <w:t xml:space="preserve">Что такое «закон». Что такое «общественный порядок»? Ответственность за нарушения общественного порядка. </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Тест «Я гражданин России» (правовой статус гражданина России)</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Привычки, традиции, нравы, формы поведения. «Знаю ли я свои права»</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Правила и нормы поведения в обществе:</w:t>
            </w:r>
          </w:p>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Социальные нормы;</w:t>
            </w:r>
          </w:p>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Правовые нормы;</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«Мужество солдата. Как мы это понимаем».</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Литературная гостиная «Слово о родном крае» - поэты Дагестана о своей малой Родине.</w:t>
            </w:r>
          </w:p>
          <w:p w:rsidR="00641F72" w:rsidRPr="000A4C0C" w:rsidRDefault="00641F72">
            <w:pPr>
              <w:shd w:val="clear" w:color="auto" w:fill="FFFFFF"/>
              <w:autoSpaceDE w:val="0"/>
              <w:autoSpaceDN w:val="0"/>
              <w:adjustRightInd w:val="0"/>
              <w:spacing w:line="276" w:lineRule="auto"/>
            </w:pPr>
            <w:r w:rsidRPr="000A4C0C">
              <w:t>«Поступки настоящего солдата».</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Духовная жизнь. Сознание ума, чувств и их согласованность с нравственностью</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Рассуждение на тему: «Взаимосвязь нравственных позиций общества: «Я хочу!», «Я могу!», «Я должен!».</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 xml:space="preserve">Час рассуждения: «Незнание законов не освобождает от ответственности», справедливо ли это, </w:t>
            </w:r>
            <w:proofErr w:type="gramStart"/>
            <w:r w:rsidRPr="000A4C0C">
              <w:rPr>
                <w:rFonts w:ascii="Times New Roman" w:hAnsi="Times New Roman" w:cs="Times New Roman"/>
              </w:rPr>
              <w:t>по-вашему</w:t>
            </w:r>
            <w:proofErr w:type="gramEnd"/>
            <w:r w:rsidRPr="000A4C0C">
              <w:rPr>
                <w:rFonts w:ascii="Times New Roman" w:hAnsi="Times New Roman" w:cs="Times New Roman"/>
              </w:rPr>
              <w:t xml:space="preserve"> мнению?</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 xml:space="preserve">Подросток и закон. Юридические границы подросткового возраста. Как вы понимаете выражение «риск – благородное дело». </w:t>
            </w:r>
            <w:r w:rsidRPr="000A4C0C">
              <w:lastRenderedPageBreak/>
              <w:t>Любой риск можно считать оправданным или нет»</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lastRenderedPageBreak/>
              <w:t xml:space="preserve">Всеобщая декларация прав человека: Общечеловеческие правовые документы; Идеал современного права; Права человека – мера его свободы. </w:t>
            </w:r>
          </w:p>
        </w:tc>
        <w:tc>
          <w:tcPr>
            <w:tcW w:w="1024" w:type="pct"/>
            <w:gridSpan w:val="2"/>
            <w:tcBorders>
              <w:top w:val="single" w:sz="4" w:space="0" w:color="auto"/>
              <w:left w:val="single" w:sz="4" w:space="0" w:color="auto"/>
              <w:bottom w:val="single" w:sz="4" w:space="0" w:color="auto"/>
              <w:right w:val="single" w:sz="4" w:space="0" w:color="auto"/>
            </w:tcBorders>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Беседа на тему: «Человек и человечность: Мораль и гуманизм; Моральные нормы и поступки людей».</w:t>
            </w:r>
          </w:p>
          <w:p w:rsidR="00641F72" w:rsidRPr="000A4C0C" w:rsidRDefault="00641F72">
            <w:pPr>
              <w:shd w:val="clear" w:color="auto" w:fill="FFFFFF"/>
              <w:autoSpaceDE w:val="0"/>
              <w:autoSpaceDN w:val="0"/>
              <w:adjustRightInd w:val="0"/>
              <w:spacing w:line="276" w:lineRule="auto"/>
              <w:jc w:val="center"/>
            </w:pPr>
          </w:p>
        </w:tc>
      </w:tr>
      <w:tr w:rsidR="00641F72" w:rsidRPr="000A4C0C" w:rsidTr="00641F72">
        <w:trPr>
          <w:trHeight w:val="38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Права на службе человека</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Рассуждение на тему: «В 14 лет подросток уже отвечает по закону…»</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 xml:space="preserve">Диагностическая беседа «Как я </w:t>
            </w:r>
            <w:proofErr w:type="gramStart"/>
            <w:r w:rsidRPr="000A4C0C">
              <w:t>представляю свои права</w:t>
            </w:r>
            <w:proofErr w:type="gramEnd"/>
            <w:r w:rsidRPr="000A4C0C">
              <w:t xml:space="preserve"> и обязанности гражданина»</w:t>
            </w:r>
          </w:p>
          <w:p w:rsidR="00641F72" w:rsidRPr="000A4C0C" w:rsidRDefault="00641F72">
            <w:pPr>
              <w:shd w:val="clear" w:color="auto" w:fill="FFFFFF"/>
              <w:autoSpaceDE w:val="0"/>
              <w:autoSpaceDN w:val="0"/>
              <w:adjustRightInd w:val="0"/>
              <w:spacing w:line="276" w:lineRule="auto"/>
            </w:pPr>
            <w:r w:rsidRPr="000A4C0C">
              <w:t>Деловая игра «Создаем Конституцию класса».</w:t>
            </w:r>
          </w:p>
          <w:p w:rsidR="00641F72" w:rsidRPr="000A4C0C" w:rsidRDefault="00641F72">
            <w:pPr>
              <w:shd w:val="clear" w:color="auto" w:fill="FFFFFF"/>
              <w:autoSpaceDE w:val="0"/>
              <w:autoSpaceDN w:val="0"/>
              <w:adjustRightInd w:val="0"/>
              <w:spacing w:line="276" w:lineRule="auto"/>
            </w:pPr>
            <w:r w:rsidRPr="000A4C0C">
              <w:t>Ролевая игра «Воспользуйся своим правом» (6 пунктов: 3- искренних, 3 - фальшивых).</w:t>
            </w:r>
          </w:p>
          <w:p w:rsidR="00641F72" w:rsidRPr="000A4C0C" w:rsidRDefault="00641F72">
            <w:pPr>
              <w:spacing w:line="276" w:lineRule="auto"/>
              <w:jc w:val="both"/>
            </w:pPr>
            <w:r w:rsidRPr="000A4C0C">
              <w:t>Диалог-размышление «Зачем гражданину его права»</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Диагностическая беседа «Что такое свобода?»</w:t>
            </w:r>
          </w:p>
          <w:p w:rsidR="00641F72" w:rsidRPr="000A4C0C" w:rsidRDefault="00641F72">
            <w:pPr>
              <w:shd w:val="clear" w:color="auto" w:fill="FFFFFF"/>
              <w:autoSpaceDE w:val="0"/>
              <w:autoSpaceDN w:val="0"/>
              <w:adjustRightInd w:val="0"/>
              <w:spacing w:line="276" w:lineRule="auto"/>
            </w:pPr>
            <w:proofErr w:type="gramStart"/>
            <w:r w:rsidRPr="000A4C0C">
              <w:t>Деловая игра «Манифест свободного человека» (Разработка правил «Как пользоваться свободой».</w:t>
            </w:r>
            <w:proofErr w:type="gramEnd"/>
          </w:p>
          <w:p w:rsidR="00641F72" w:rsidRPr="000A4C0C" w:rsidRDefault="00641F72">
            <w:pPr>
              <w:shd w:val="clear" w:color="auto" w:fill="FFFFFF"/>
              <w:autoSpaceDE w:val="0"/>
              <w:autoSpaceDN w:val="0"/>
              <w:adjustRightInd w:val="0"/>
              <w:spacing w:line="276" w:lineRule="auto"/>
            </w:pPr>
            <w:r w:rsidRPr="000A4C0C">
              <w:t>Ролевая игра «Трудный выбор».</w:t>
            </w:r>
          </w:p>
          <w:p w:rsidR="00641F72" w:rsidRPr="000A4C0C" w:rsidRDefault="00641F72">
            <w:pPr>
              <w:spacing w:line="276" w:lineRule="auto"/>
              <w:jc w:val="both"/>
            </w:pPr>
            <w:r w:rsidRPr="000A4C0C">
              <w:t>Диалог-размышление «Зачем человеку дана свобода?»</w:t>
            </w:r>
          </w:p>
          <w:p w:rsidR="00641F72" w:rsidRPr="000A4C0C" w:rsidRDefault="00641F72">
            <w:pPr>
              <w:shd w:val="clear" w:color="auto" w:fill="FFFFFF"/>
              <w:autoSpaceDE w:val="0"/>
              <w:autoSpaceDN w:val="0"/>
              <w:adjustRightInd w:val="0"/>
              <w:spacing w:line="276" w:lineRule="auto"/>
            </w:pPr>
            <w:r w:rsidRPr="000A4C0C">
              <w:t>Диалог-размышление «Нужна ли профессиональная армия».</w:t>
            </w:r>
          </w:p>
          <w:p w:rsidR="00641F72" w:rsidRPr="000A4C0C" w:rsidRDefault="00641F72">
            <w:pPr>
              <w:shd w:val="clear" w:color="auto" w:fill="FFFFFF"/>
              <w:autoSpaceDE w:val="0"/>
              <w:autoSpaceDN w:val="0"/>
              <w:adjustRightInd w:val="0"/>
              <w:spacing w:line="276" w:lineRule="auto"/>
            </w:pPr>
            <w:r w:rsidRPr="000A4C0C">
              <w:lastRenderedPageBreak/>
              <w:t>Диалог размышление «Готов ли я стать военным»</w:t>
            </w:r>
            <w:proofErr w:type="gramStart"/>
            <w:r w:rsidRPr="000A4C0C">
              <w:t>.Д</w:t>
            </w:r>
            <w:proofErr w:type="gramEnd"/>
            <w:r w:rsidRPr="000A4C0C">
              <w:t>иалог-размышление «Проблемы российской армии»</w:t>
            </w:r>
          </w:p>
        </w:tc>
      </w:tr>
      <w:tr w:rsidR="00641F72" w:rsidRPr="000A4C0C" w:rsidTr="00641F72">
        <w:trPr>
          <w:trHeight w:val="4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«Правовая культура как составляющая общей культуры личности»</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Классный час «Мораль и право»</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Диалог-размышление «Закон и порядок».</w:t>
            </w:r>
          </w:p>
          <w:p w:rsidR="00641F72" w:rsidRPr="000A4C0C" w:rsidRDefault="00641F72">
            <w:pPr>
              <w:shd w:val="clear" w:color="auto" w:fill="FFFFFF"/>
              <w:autoSpaceDE w:val="0"/>
              <w:autoSpaceDN w:val="0"/>
              <w:adjustRightInd w:val="0"/>
              <w:spacing w:line="276" w:lineRule="auto"/>
            </w:pPr>
            <w:r w:rsidRPr="000A4C0C">
              <w:t>Диалог-размышление «Как обеспечить свою безопасность».</w:t>
            </w:r>
          </w:p>
          <w:p w:rsidR="00641F72" w:rsidRPr="000A4C0C" w:rsidRDefault="00641F72">
            <w:pPr>
              <w:shd w:val="clear" w:color="auto" w:fill="FFFFFF"/>
              <w:autoSpaceDE w:val="0"/>
              <w:autoSpaceDN w:val="0"/>
              <w:adjustRightInd w:val="0"/>
              <w:spacing w:line="276" w:lineRule="auto"/>
            </w:pPr>
            <w:r w:rsidRPr="000A4C0C">
              <w:t>Диалог-размышление «Зачем общественный порядок нарушается».</w:t>
            </w:r>
          </w:p>
          <w:p w:rsidR="00641F72" w:rsidRPr="000A4C0C" w:rsidRDefault="00641F72">
            <w:pPr>
              <w:shd w:val="clear" w:color="auto" w:fill="FFFFFF"/>
              <w:autoSpaceDE w:val="0"/>
              <w:autoSpaceDN w:val="0"/>
              <w:adjustRightInd w:val="0"/>
              <w:spacing w:line="276" w:lineRule="auto"/>
            </w:pPr>
            <w:r w:rsidRPr="000A4C0C">
              <w:t>Встреча-беседа с представителями органов внутренних дел, «Правопорядок».</w:t>
            </w:r>
          </w:p>
          <w:p w:rsidR="00641F72" w:rsidRPr="000A4C0C" w:rsidRDefault="00641F72">
            <w:pPr>
              <w:shd w:val="clear" w:color="auto" w:fill="FFFFFF"/>
              <w:autoSpaceDE w:val="0"/>
              <w:autoSpaceDN w:val="0"/>
              <w:adjustRightInd w:val="0"/>
              <w:spacing w:line="276" w:lineRule="auto"/>
            </w:pPr>
            <w:r w:rsidRPr="000A4C0C">
              <w:t>Диалог-размышление «Как не стать жертвой преступления»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«Каким нам представляется настоящий солдат».</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«Мужество солдата, как  мы это понимаем»</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«Защитники России» (о Героях России)</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 xml:space="preserve">«Путь мужества и славы» (о Героях </w:t>
            </w:r>
            <w:proofErr w:type="spellStart"/>
            <w:r w:rsidRPr="000A4C0C">
              <w:t>Белгородчины</w:t>
            </w:r>
            <w:proofErr w:type="spellEnd"/>
            <w:r w:rsidRPr="000A4C0C">
              <w:t xml:space="preserve"> – презентация)</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«Каким нам представляется настоящий солдат».</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Классный час «С русским воином через века…» (встреча с отцами – бывшими и настоящими военнослужащими).</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Тестирование: «Что вы себе никогда не позволите, общаясь с любимым и дорогим для вас человеком?»</w:t>
            </w:r>
          </w:p>
        </w:tc>
        <w:tc>
          <w:tcPr>
            <w:tcW w:w="723" w:type="pct"/>
            <w:tcBorders>
              <w:top w:val="single" w:sz="4" w:space="0" w:color="auto"/>
              <w:left w:val="single" w:sz="4" w:space="0" w:color="auto"/>
              <w:bottom w:val="single" w:sz="4" w:space="0" w:color="auto"/>
              <w:right w:val="single" w:sz="4" w:space="0" w:color="auto"/>
            </w:tcBorders>
          </w:tcPr>
          <w:p w:rsidR="00641F72" w:rsidRPr="000A4C0C" w:rsidRDefault="00641F72">
            <w:pPr>
              <w:pStyle w:val="a5"/>
              <w:spacing w:line="276" w:lineRule="auto"/>
              <w:rPr>
                <w:rFonts w:ascii="Times New Roman" w:hAnsi="Times New Roman" w:cs="Times New Roman"/>
              </w:rPr>
            </w:pPr>
          </w:p>
        </w:tc>
        <w:tc>
          <w:tcPr>
            <w:tcW w:w="1932" w:type="pct"/>
            <w:gridSpan w:val="3"/>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Формы участия граждан в политической жизни страны:</w:t>
            </w:r>
          </w:p>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Участие в политических и общественных движениях;</w:t>
            </w:r>
          </w:p>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Обращения в парламент и местные законодательные органы власти с предложениями и проектами;</w:t>
            </w:r>
          </w:p>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Участие в собраниях и митингах;</w:t>
            </w:r>
          </w:p>
          <w:p w:rsidR="00641F72" w:rsidRPr="000A4C0C" w:rsidRDefault="00641F72">
            <w:pPr>
              <w:spacing w:line="276" w:lineRule="auto"/>
            </w:pPr>
            <w:r w:rsidRPr="000A4C0C">
              <w:t>Акция за кандидатов в депутаты</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4165" w:type="pct"/>
            <w:gridSpan w:val="6"/>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 xml:space="preserve">Конкурсы чтецов произведений на патриотическую тему (авторские стихи) – ежегодно  в Неделю русского языка и </w:t>
            </w:r>
            <w:r w:rsidRPr="000A4C0C">
              <w:lastRenderedPageBreak/>
              <w:t>литературы.</w:t>
            </w:r>
          </w:p>
        </w:tc>
      </w:tr>
      <w:tr w:rsidR="00641F72" w:rsidRPr="000A4C0C" w:rsidTr="00641F72">
        <w:trPr>
          <w:trHeight w:val="1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tcPr>
          <w:p w:rsidR="00641F72" w:rsidRPr="000A4C0C" w:rsidRDefault="00641F72">
            <w:pPr>
              <w:spacing w:line="276" w:lineRule="auto"/>
              <w:jc w:val="both"/>
            </w:pPr>
            <w:r w:rsidRPr="000A4C0C">
              <w:t>Литературная гостиная «Я люблю тебя, край мой родимый»</w:t>
            </w:r>
          </w:p>
          <w:p w:rsidR="00641F72" w:rsidRPr="000A4C0C" w:rsidRDefault="00641F72">
            <w:pPr>
              <w:spacing w:line="276" w:lineRule="auto"/>
              <w:jc w:val="both"/>
            </w:pP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 xml:space="preserve">Составьте список действий, которые могут вам повредить. </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Уроки Мужества (в День защитника Отечества, 9 мая).</w:t>
            </w:r>
          </w:p>
          <w:p w:rsidR="00641F72" w:rsidRPr="000A4C0C" w:rsidRDefault="00641F72">
            <w:pPr>
              <w:spacing w:line="276" w:lineRule="auto"/>
              <w:jc w:val="both"/>
            </w:pPr>
            <w:r w:rsidRPr="000A4C0C">
              <w:t>«Каким нам представляется настоящий солдат».</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«Поступки настоящего солдата»</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 xml:space="preserve">Встречи с выпускниками, служившими в армии. </w:t>
            </w:r>
          </w:p>
        </w:tc>
      </w:tr>
      <w:tr w:rsidR="00641F72" w:rsidRPr="000A4C0C" w:rsidTr="00641F72">
        <w:trPr>
          <w:trHeight w:val="1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Агитбригада «Бережем свое национальное достояние»</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Литературная гостиная «А память, как колодец, глубока»</w:t>
            </w:r>
          </w:p>
        </w:tc>
        <w:tc>
          <w:tcPr>
            <w:tcW w:w="723" w:type="pct"/>
            <w:vMerge w:val="restart"/>
            <w:tcBorders>
              <w:top w:val="single" w:sz="4" w:space="0" w:color="auto"/>
              <w:left w:val="single" w:sz="4" w:space="0" w:color="auto"/>
              <w:bottom w:val="single" w:sz="4" w:space="0" w:color="auto"/>
              <w:right w:val="single" w:sz="4" w:space="0" w:color="auto"/>
            </w:tcBorders>
          </w:tcPr>
          <w:p w:rsidR="00641F72" w:rsidRPr="000A4C0C" w:rsidRDefault="00641F72">
            <w:pPr>
              <w:spacing w:line="276" w:lineRule="auto"/>
            </w:pPr>
            <w:r w:rsidRPr="000A4C0C">
              <w:t>Игра «В мире рыцарей немного - шире рыцарям дорогу!»</w:t>
            </w:r>
          </w:p>
          <w:p w:rsidR="00641F72" w:rsidRPr="000A4C0C" w:rsidRDefault="00641F72">
            <w:pPr>
              <w:spacing w:line="276" w:lineRule="auto"/>
            </w:pPr>
          </w:p>
        </w:tc>
        <w:tc>
          <w:tcPr>
            <w:tcW w:w="908"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Утверждение человеческого достоинства в межличностном общении. Классный час-рассуждение: «Я не поступаю так: это ниже моего достоинства</w:t>
            </w:r>
            <w:proofErr w:type="gramStart"/>
            <w:r w:rsidRPr="000A4C0C">
              <w:rPr>
                <w:rFonts w:ascii="Times New Roman" w:hAnsi="Times New Roman" w:cs="Times New Roman"/>
              </w:rPr>
              <w:t xml:space="preserve">.» </w:t>
            </w:r>
            <w:proofErr w:type="gramEnd"/>
            <w:r w:rsidRPr="000A4C0C">
              <w:rPr>
                <w:rFonts w:ascii="Times New Roman" w:hAnsi="Times New Roman" w:cs="Times New Roman"/>
              </w:rPr>
              <w:t>Долг и совесть. Разговор по существу</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 xml:space="preserve"> «Дисциплина и свое мнение в армии». </w:t>
            </w:r>
          </w:p>
        </w:tc>
      </w:tr>
      <w:tr w:rsidR="00641F72" w:rsidRPr="000A4C0C" w:rsidTr="00641F72">
        <w:trPr>
          <w:trHeight w:val="10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Викторина: «Богатырская застава»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rPr>
                <w:rFonts w:eastAsia="DejaVu Sans Condensed"/>
                <w:lang w:eastAsia="hi-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«Мой многонациональный город»</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Проект «Книга памяти» (рукописная книга о ветеранах ВОВ)</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Проект «Книга памяти» (рукописная книга о ветеранах ВОВ)</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Реализация программы «Зеленая планета», зеленые островки памяти.</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1. Деловая игра «Ученик школы».</w:t>
            </w:r>
          </w:p>
          <w:p w:rsidR="00641F72" w:rsidRPr="000A4C0C" w:rsidRDefault="00641F72">
            <w:pPr>
              <w:shd w:val="clear" w:color="auto" w:fill="FFFFFF"/>
              <w:autoSpaceDE w:val="0"/>
              <w:autoSpaceDN w:val="0"/>
              <w:adjustRightInd w:val="0"/>
              <w:spacing w:line="276" w:lineRule="auto"/>
            </w:pPr>
            <w:r w:rsidRPr="000A4C0C">
              <w:t>2.  Ролевая игра «Колесо истории» (по материалам истории школы).</w:t>
            </w:r>
          </w:p>
          <w:p w:rsidR="00641F72" w:rsidRPr="000A4C0C" w:rsidRDefault="00641F72">
            <w:pPr>
              <w:shd w:val="clear" w:color="auto" w:fill="FFFFFF"/>
              <w:autoSpaceDE w:val="0"/>
              <w:autoSpaceDN w:val="0"/>
              <w:adjustRightInd w:val="0"/>
              <w:spacing w:line="276" w:lineRule="auto"/>
            </w:pPr>
            <w:r w:rsidRPr="000A4C0C">
              <w:t>3. Экскурсия в музей истории школы.</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vMerge w:val="restart"/>
            <w:tcBorders>
              <w:top w:val="single" w:sz="4" w:space="0" w:color="auto"/>
              <w:left w:val="single" w:sz="4" w:space="0" w:color="auto"/>
              <w:bottom w:val="single" w:sz="4" w:space="0" w:color="auto"/>
              <w:right w:val="single" w:sz="4" w:space="0" w:color="auto"/>
            </w:tcBorders>
          </w:tcPr>
          <w:p w:rsidR="00641F72" w:rsidRPr="000A4C0C" w:rsidRDefault="00641F72">
            <w:pPr>
              <w:spacing w:line="276" w:lineRule="auto"/>
            </w:pPr>
            <w:r w:rsidRPr="000A4C0C">
              <w:t>Конкурс школьных плакатов «Я, ты, мы»</w:t>
            </w:r>
          </w:p>
          <w:p w:rsidR="00641F72" w:rsidRPr="000A4C0C" w:rsidRDefault="00641F72">
            <w:pPr>
              <w:spacing w:line="276" w:lineRule="auto"/>
              <w:jc w:val="center"/>
            </w:pPr>
          </w:p>
        </w:tc>
        <w:tc>
          <w:tcPr>
            <w:tcW w:w="709"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Конкурс чтецов «Поэзия народов мира»</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Конкурс школьных плакатов «Я, ты, мы»</w:t>
            </w:r>
          </w:p>
        </w:tc>
        <w:tc>
          <w:tcPr>
            <w:tcW w:w="1932" w:type="pct"/>
            <w:gridSpan w:val="3"/>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Участие в военно-патриотических играх «Зарница» и «Орленок»</w:t>
            </w:r>
          </w:p>
        </w:tc>
      </w:tr>
      <w:tr w:rsidR="00641F72" w:rsidRPr="000A4C0C" w:rsidTr="00641F72">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2655" w:type="pct"/>
            <w:gridSpan w:val="4"/>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 xml:space="preserve">«Что? Кто? </w:t>
            </w:r>
            <w:proofErr w:type="gramStart"/>
            <w:r w:rsidRPr="000A4C0C">
              <w:rPr>
                <w:rFonts w:ascii="Times New Roman" w:hAnsi="Times New Roman" w:cs="Times New Roman"/>
              </w:rPr>
              <w:t>Когда?» (планирование, ответственность каждого в реализации планов гражданско-патриотической направленности, разработка моделей ученика 7-8 класса</w:t>
            </w:r>
            <w:proofErr w:type="gramEnd"/>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Юридическая консультация: «Подросток и его права»</w:t>
            </w:r>
          </w:p>
        </w:tc>
        <w:tc>
          <w:tcPr>
            <w:tcW w:w="966"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 xml:space="preserve">Встречи с местными поэтами, писателями </w:t>
            </w:r>
          </w:p>
        </w:tc>
        <w:tc>
          <w:tcPr>
            <w:tcW w:w="966" w:type="pct"/>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Проект: «Говорят мудрые» (высказывания великих людей о родине, Отечестве, вере, преданности).</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Час общения «Задержан полицией. Как вести себя»</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«Неформалы. Кто они такие? Взаимоотношения  с законом»</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Лекция «Правовое государство – наше будущее или нынешний день»</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Лекция «Право в системе социальных норм»</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Экспресс-анкета «Что ты знаешь о своих правах и обязанностях»</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«Мораль и право – дороги, ведущие к человечности»</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Ролевая игра «Суд над социально опасными преступлениями молодежи»</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Диагностика-самооценка «Я – человек, но какой?»</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Круглый стол «Расскажи мне об этом»</w:t>
            </w:r>
          </w:p>
        </w:tc>
        <w:tc>
          <w:tcPr>
            <w:tcW w:w="723"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Лекция «Декларация прав ребенка»</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Час общения «Твой друг – адвокат»</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 xml:space="preserve">Конкурс «Знаешь </w:t>
            </w:r>
            <w:proofErr w:type="gramStart"/>
            <w:r w:rsidRPr="000A4C0C">
              <w:t>ли</w:t>
            </w:r>
            <w:proofErr w:type="gramEnd"/>
            <w:r w:rsidRPr="000A4C0C">
              <w:t xml:space="preserve"> право»</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Беседа «Правовые отношения в ученическом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Конкурс на лучшую защитную речь. Необходимо продолжить фразу «Да, он виновен, но заслуживает снисхождения»</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Лекция «Защита человеческого труда в современных условиях»</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Дискуссия «Добро и зло. Причины наших поступков»</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 xml:space="preserve">Викторина «Знаешь ли Ты трудовое </w:t>
            </w:r>
            <w:r w:rsidRPr="000A4C0C">
              <w:lastRenderedPageBreak/>
              <w:t>законодательство»</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lastRenderedPageBreak/>
              <w:t>Обзор публикаций СМИ «Рассказы о жестокости и сочувствии»</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Ролевая игра «Устройство на работу»</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«Суд над сигаретой (обсуждение запрета на курение в общественных местах)»</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Диалог «Собственность права и обязанности»</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Юридическая консультация «Можешь ли ты стать бизнесменом?»</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«Брак. Его правовые нормы»</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«Демократия и свобода - что это такое?»</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Лекция «Свобода печати и телевидения и права человека»</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«Права работника и работодателя»</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«Как бороться за свои права»</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Ролевая игра «Товар, покупатель и продавец»</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Дискуссия «Образование и право»</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Выпуск бюллетеня «Закон об образовании»</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Круглый стол «Свобода – это то, что позволено законом»</w:t>
            </w:r>
          </w:p>
        </w:tc>
      </w:tr>
      <w:tr w:rsidR="00641F72" w:rsidRPr="000A4C0C" w:rsidTr="00641F72">
        <w:trPr>
          <w:jc w:val="center"/>
        </w:trPr>
        <w:tc>
          <w:tcPr>
            <w:tcW w:w="835" w:type="pct"/>
            <w:vMerge w:val="restart"/>
            <w:tcBorders>
              <w:top w:val="single" w:sz="4" w:space="0" w:color="auto"/>
              <w:left w:val="single" w:sz="4" w:space="0" w:color="auto"/>
              <w:bottom w:val="single" w:sz="4" w:space="0" w:color="auto"/>
              <w:right w:val="single" w:sz="4" w:space="0" w:color="auto"/>
            </w:tcBorders>
          </w:tcPr>
          <w:p w:rsidR="00641F72" w:rsidRPr="000A4C0C" w:rsidRDefault="00641F72">
            <w:pPr>
              <w:spacing w:line="276" w:lineRule="auto"/>
              <w:jc w:val="both"/>
            </w:pPr>
          </w:p>
        </w:tc>
        <w:tc>
          <w:tcPr>
            <w:tcW w:w="1510" w:type="pct"/>
            <w:gridSpan w:val="2"/>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Экологический проект «Можно ли рвать цветы?»</w:t>
            </w:r>
          </w:p>
        </w:tc>
        <w:tc>
          <w:tcPr>
            <w:tcW w:w="723"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Проект «Моя малая Родина»</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 xml:space="preserve">Толерантность. Единство </w:t>
            </w:r>
            <w:proofErr w:type="gramStart"/>
            <w:r w:rsidRPr="000A4C0C">
              <w:t>разных</w:t>
            </w:r>
            <w:proofErr w:type="gramEnd"/>
            <w:r w:rsidRPr="000A4C0C">
              <w:t>.</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Викторина «Как живешь ты, отчий дом».</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932" w:type="pct"/>
            <w:gridSpan w:val="3"/>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Дебаты «Доступность и востребованность культурного досуга и занятий спортом в нашем городе»</w:t>
            </w:r>
          </w:p>
        </w:tc>
      </w:tr>
      <w:tr w:rsidR="00641F72" w:rsidRPr="000A4C0C" w:rsidTr="00641F72">
        <w:trPr>
          <w:jc w:val="center"/>
        </w:trPr>
        <w:tc>
          <w:tcPr>
            <w:tcW w:w="835"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Общешкольные мероприятия</w:t>
            </w:r>
          </w:p>
        </w:tc>
        <w:tc>
          <w:tcPr>
            <w:tcW w:w="4165" w:type="pct"/>
            <w:gridSpan w:val="6"/>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proofErr w:type="gramStart"/>
            <w:r w:rsidRPr="000A4C0C">
              <w:t>Праздники микрорайона «День первой борозды», Акция «Георгиевская ленточка», «Красная гвоздика» Операция «Ветеран живет рядом» (поздравления ветеранов войны и труда), Вахта памяти, «Одной мы связаны судьбою» (встреча поколений – День народного единения).</w:t>
            </w:r>
            <w:proofErr w:type="gramEnd"/>
            <w:r w:rsidRPr="000A4C0C">
              <w:t xml:space="preserve"> Уроки Мужества. Волонтерские миссии. «Об ответственности за себя и </w:t>
            </w:r>
            <w:proofErr w:type="gramStart"/>
            <w:r w:rsidRPr="000A4C0C">
              <w:t>за</w:t>
            </w:r>
            <w:proofErr w:type="gramEnd"/>
            <w:r w:rsidRPr="000A4C0C">
              <w:t xml:space="preserve"> других». Конкурсы знатоков истории Отечества, Родного края. </w:t>
            </w:r>
          </w:p>
          <w:p w:rsidR="00641F72" w:rsidRPr="000A4C0C" w:rsidRDefault="00641F72">
            <w:pPr>
              <w:spacing w:line="276" w:lineRule="auto"/>
              <w:jc w:val="both"/>
            </w:pPr>
            <w:r w:rsidRPr="000A4C0C">
              <w:t>Просмотр фильмов, спектаклей на военно-патриотическую тему.</w:t>
            </w:r>
          </w:p>
          <w:p w:rsidR="00641F72" w:rsidRPr="000A4C0C" w:rsidRDefault="00641F72">
            <w:pPr>
              <w:spacing w:line="276" w:lineRule="auto"/>
              <w:jc w:val="both"/>
            </w:pPr>
            <w:r w:rsidRPr="000A4C0C">
              <w:t>Посещение музеев, выставок, концертных программ патриотической тематики.</w:t>
            </w:r>
          </w:p>
          <w:p w:rsidR="00641F72" w:rsidRPr="000A4C0C" w:rsidRDefault="00641F72">
            <w:pPr>
              <w:spacing w:line="276" w:lineRule="auto"/>
              <w:jc w:val="both"/>
            </w:pPr>
            <w:r w:rsidRPr="000A4C0C">
              <w:t>Проект «Они (выпускники) пример гражданственности и патриотизма».</w:t>
            </w:r>
          </w:p>
        </w:tc>
      </w:tr>
    </w:tbl>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widowControl/>
        <w:suppressAutoHyphens w:val="0"/>
        <w:rPr>
          <w:b/>
          <w:i/>
        </w:rPr>
        <w:sectPr w:rsidR="00641F72">
          <w:pgSz w:w="16838" w:h="11906" w:orient="landscape"/>
          <w:pgMar w:top="1276" w:right="992" w:bottom="1276" w:left="709" w:header="720" w:footer="720" w:gutter="0"/>
          <w:cols w:space="720"/>
        </w:sectPr>
      </w:pPr>
    </w:p>
    <w:p w:rsidR="00641F72" w:rsidRDefault="00641F72" w:rsidP="00641F72">
      <w:pPr>
        <w:jc w:val="center"/>
        <w:rPr>
          <w:b/>
        </w:rPr>
      </w:pPr>
      <w:r>
        <w:rPr>
          <w:b/>
        </w:rPr>
        <w:lastRenderedPageBreak/>
        <w:t>Направление 2. Воспитание социальной ответственности и компетентности</w:t>
      </w:r>
    </w:p>
    <w:p w:rsidR="00641F72" w:rsidRDefault="00641F72" w:rsidP="00641F72">
      <w:pPr>
        <w:ind w:firstLine="454"/>
        <w:jc w:val="both"/>
        <w:rPr>
          <w:b/>
        </w:rPr>
      </w:pPr>
      <w:r>
        <w:rPr>
          <w:b/>
        </w:rPr>
        <w:t>Задачи:</w:t>
      </w:r>
    </w:p>
    <w:p w:rsidR="00641F72" w:rsidRDefault="00641F72" w:rsidP="00641F72">
      <w:pPr>
        <w:ind w:firstLine="454"/>
        <w:jc w:val="both"/>
      </w:pPr>
      <w: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41F72" w:rsidRDefault="00641F72" w:rsidP="00641F72">
      <w:pPr>
        <w:ind w:firstLine="454"/>
        <w:jc w:val="both"/>
      </w:pPr>
      <w:r>
        <w:t>• усвоение позитивного социального опыта, образцов поведения подростков и молодёжи в современном мире;</w:t>
      </w:r>
    </w:p>
    <w:p w:rsidR="00641F72" w:rsidRDefault="00641F72" w:rsidP="00641F72">
      <w:pPr>
        <w:ind w:firstLine="454"/>
        <w:jc w:val="both"/>
      </w:pPr>
      <w:r>
        <w:t xml:space="preserve">• освоение норм и правил общественного поведения, психологических установок, знаний и навыков, позволяющих </w:t>
      </w:r>
      <w:proofErr w:type="gramStart"/>
      <w:r>
        <w:t>обучающимся</w:t>
      </w:r>
      <w:proofErr w:type="gramEnd"/>
      <w:r>
        <w:t xml:space="preserve"> успешно действовать в современном обществе;</w:t>
      </w:r>
    </w:p>
    <w:p w:rsidR="00641F72" w:rsidRDefault="00641F72" w:rsidP="00641F72">
      <w:pPr>
        <w:ind w:firstLine="454"/>
        <w:jc w:val="both"/>
      </w:pPr>
      <w: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41F72" w:rsidRDefault="00641F72" w:rsidP="00641F72">
      <w:pPr>
        <w:ind w:firstLine="454"/>
        <w:jc w:val="both"/>
      </w:pPr>
      <w:r>
        <w:t>• осознанное принятие основных социальных ролей, соответствующих подростковому возрасту:</w:t>
      </w:r>
    </w:p>
    <w:p w:rsidR="00641F72" w:rsidRDefault="00641F72" w:rsidP="00641F72">
      <w:pPr>
        <w:ind w:firstLine="454"/>
        <w:jc w:val="both"/>
      </w:pPr>
      <w:proofErr w:type="gramStart"/>
      <w:r>
        <w:t>— социальные роли в семье: сына (дочери), брата (сестры), помощника, ответственного хозяина (хозяйки), наследника (наследницы);</w:t>
      </w:r>
      <w:proofErr w:type="gramEnd"/>
    </w:p>
    <w:p w:rsidR="00641F72" w:rsidRDefault="00641F72" w:rsidP="00641F72">
      <w:pPr>
        <w:ind w:firstLine="454"/>
        <w:jc w:val="both"/>
      </w:pPr>
      <w:proofErr w:type="gramStart"/>
      <w:r>
        <w:t xml:space="preserve">— социальные роли в классе: лидер — ведомый, партнёр, инициатор, </w:t>
      </w:r>
      <w:proofErr w:type="spellStart"/>
      <w:r>
        <w:t>референтный</w:t>
      </w:r>
      <w:proofErr w:type="spellEnd"/>
      <w:r>
        <w:t xml:space="preserve"> в определённых вопросах, руководитель, организатор, помощник, собеседник, слушатель;</w:t>
      </w:r>
      <w:proofErr w:type="gramEnd"/>
    </w:p>
    <w:p w:rsidR="00641F72" w:rsidRDefault="00641F72" w:rsidP="00641F72">
      <w:pPr>
        <w:ind w:firstLine="454"/>
        <w:jc w:val="both"/>
      </w:pPr>
      <w:proofErr w:type="gramStart"/>
      <w: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641F72" w:rsidRDefault="00641F72" w:rsidP="00641F72">
      <w:pPr>
        <w:ind w:firstLine="454"/>
        <w:jc w:val="both"/>
      </w:pPr>
      <w:r>
        <w:t>• формирование собственного конструктивного стиля общественного поведения.</w:t>
      </w:r>
    </w:p>
    <w:p w:rsidR="00641F72" w:rsidRDefault="00641F72" w:rsidP="00641F72">
      <w:pPr>
        <w:ind w:firstLine="454"/>
        <w:jc w:val="both"/>
        <w:rPr>
          <w:b/>
        </w:rPr>
      </w:pPr>
      <w:r>
        <w:rPr>
          <w:b/>
        </w:rPr>
        <w:t>Содержание деятельности</w:t>
      </w:r>
    </w:p>
    <w:p w:rsidR="00641F72" w:rsidRDefault="00641F72" w:rsidP="00641F72">
      <w:pPr>
        <w:ind w:firstLine="454"/>
        <w:jc w:val="both"/>
      </w:pPr>
      <w:r>
        <w:t>Активно участвуют в улучшении школьной среды, доступных сфер жизни окружающего социума.</w:t>
      </w:r>
    </w:p>
    <w:p w:rsidR="00641F72" w:rsidRDefault="00641F72" w:rsidP="00641F72">
      <w:pPr>
        <w:ind w:firstLine="454"/>
        <w:jc w:val="both"/>
      </w:pPr>
      <w:r>
        <w:t xml:space="preserve">Овладевают формами и методами самовоспитания: самокритика, самовнушение, самообязательство, </w:t>
      </w:r>
      <w:proofErr w:type="spellStart"/>
      <w:r>
        <w:t>самопереключение</w:t>
      </w:r>
      <w:proofErr w:type="spellEnd"/>
      <w:r>
        <w:t>, эмоционально-мысленный перенос в положение другого человека.</w:t>
      </w:r>
    </w:p>
    <w:p w:rsidR="00641F72" w:rsidRDefault="00641F72" w:rsidP="00641F72">
      <w:pPr>
        <w:ind w:firstLine="454"/>
        <w:jc w:val="both"/>
      </w:pPr>
      <w: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41F72" w:rsidRDefault="00641F72" w:rsidP="00641F72">
      <w:pPr>
        <w:ind w:firstLine="454"/>
        <w:jc w:val="both"/>
      </w:pPr>
      <w:r>
        <w:t>Приобретают опыт и осваивают основные формы учебного сотрудничества: сотрудничество со сверстниками и с учителями.</w:t>
      </w:r>
    </w:p>
    <w:p w:rsidR="00641F72" w:rsidRDefault="00641F72" w:rsidP="00641F72">
      <w:pPr>
        <w:ind w:firstLine="454"/>
        <w:jc w:val="both"/>
      </w:pPr>
      <w: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t>обучающимися</w:t>
      </w:r>
      <w:proofErr w:type="gramEnd"/>
      <w:r>
        <w:t xml:space="preserve"> основных прав и обязанностей; защищают права обучающихся на всех уровнях управления школой и т. д.</w:t>
      </w:r>
    </w:p>
    <w:p w:rsidR="00641F72" w:rsidRDefault="00641F72" w:rsidP="00641F72">
      <w:pPr>
        <w:ind w:firstLine="454"/>
        <w:jc w:val="both"/>
      </w:pPr>
      <w: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микрорайона, города, области.</w:t>
      </w:r>
    </w:p>
    <w:p w:rsidR="00641F72" w:rsidRDefault="00641F72" w:rsidP="00641F72">
      <w:pPr>
        <w:ind w:firstLine="454"/>
        <w:jc w:val="both"/>
      </w:pPr>
      <w: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widowControl/>
        <w:suppressAutoHyphens w:val="0"/>
        <w:rPr>
          <w:b/>
          <w:i/>
        </w:rPr>
        <w:sectPr w:rsidR="00641F72">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674"/>
        <w:gridCol w:w="2202"/>
        <w:gridCol w:w="2616"/>
        <w:gridCol w:w="2487"/>
        <w:gridCol w:w="2886"/>
      </w:tblGrid>
      <w:tr w:rsidR="00641F72" w:rsidTr="00641F72">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Виды деятельности и формы организации</w:t>
            </w:r>
          </w:p>
        </w:tc>
        <w:tc>
          <w:tcPr>
            <w:tcW w:w="4190" w:type="pct"/>
            <w:gridSpan w:val="5"/>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b/>
              </w:rPr>
            </w:pPr>
            <w:r>
              <w:rPr>
                <w:b/>
              </w:rPr>
              <w:t>Тематика занятий</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871"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5 класс</w:t>
            </w:r>
          </w:p>
        </w:tc>
        <w:tc>
          <w:tcPr>
            <w:tcW w:w="717"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6 класс</w:t>
            </w:r>
          </w:p>
        </w:tc>
        <w:tc>
          <w:tcPr>
            <w:tcW w:w="852"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7 класс</w:t>
            </w:r>
          </w:p>
        </w:tc>
        <w:tc>
          <w:tcPr>
            <w:tcW w:w="81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8 класс</w:t>
            </w:r>
          </w:p>
        </w:tc>
        <w:tc>
          <w:tcPr>
            <w:tcW w:w="94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9 класс</w:t>
            </w:r>
          </w:p>
        </w:tc>
      </w:tr>
      <w:tr w:rsidR="00641F72" w:rsidTr="00641F72">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Классные часы, беседы, часы общения, дискуссии</w:t>
            </w:r>
          </w:p>
        </w:tc>
        <w:tc>
          <w:tcPr>
            <w:tcW w:w="8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Человечество - это мужчины и дамы</w:t>
            </w:r>
          </w:p>
          <w:p w:rsidR="00641F72" w:rsidRDefault="00641F72">
            <w:pPr>
              <w:spacing w:line="276" w:lineRule="auto"/>
              <w:jc w:val="both"/>
              <w:rPr>
                <w:spacing w:val="-2"/>
              </w:rPr>
            </w:pPr>
            <w:r>
              <w:rPr>
                <w:spacing w:val="-2"/>
              </w:rPr>
              <w:t>Какие люди мне нравятся</w:t>
            </w:r>
          </w:p>
          <w:p w:rsidR="00641F72" w:rsidRDefault="00641F72">
            <w:pPr>
              <w:spacing w:line="276" w:lineRule="auto"/>
              <w:jc w:val="both"/>
            </w:pPr>
            <w:r>
              <w:rPr>
                <w:spacing w:val="-2"/>
              </w:rPr>
              <w:t>Есть ли у человека недос</w:t>
            </w:r>
            <w:r>
              <w:t>татки?</w:t>
            </w:r>
          </w:p>
          <w:p w:rsidR="00641F72" w:rsidRDefault="00641F72">
            <w:pPr>
              <w:spacing w:line="276" w:lineRule="auto"/>
              <w:jc w:val="both"/>
            </w:pPr>
            <w:r>
              <w:t>Как выглядит Зло?</w:t>
            </w:r>
          </w:p>
        </w:tc>
        <w:tc>
          <w:tcPr>
            <w:tcW w:w="71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spacing w:val="-2"/>
              </w:rPr>
              <w:t>«Искусство быть спра</w:t>
            </w:r>
            <w:r>
              <w:t>ведливым.</w:t>
            </w:r>
          </w:p>
          <w:p w:rsidR="00641F72" w:rsidRDefault="00641F72">
            <w:pPr>
              <w:spacing w:line="276" w:lineRule="auto"/>
              <w:jc w:val="both"/>
            </w:pPr>
            <w:r>
              <w:rPr>
                <w:spacing w:val="-4"/>
              </w:rPr>
              <w:t>Кто любит меня - кого люб</w:t>
            </w:r>
            <w:r>
              <w:t>лю я?</w:t>
            </w:r>
          </w:p>
          <w:p w:rsidR="00641F72" w:rsidRDefault="00641F72">
            <w:pPr>
              <w:spacing w:line="276" w:lineRule="auto"/>
              <w:jc w:val="both"/>
              <w:rPr>
                <w:spacing w:val="-2"/>
              </w:rPr>
            </w:pPr>
            <w:r>
              <w:rPr>
                <w:spacing w:val="-2"/>
              </w:rPr>
              <w:t>Мой день как часть жизни.</w:t>
            </w:r>
          </w:p>
          <w:p w:rsidR="00641F72" w:rsidRDefault="00641F72">
            <w:pPr>
              <w:spacing w:line="276" w:lineRule="auto"/>
              <w:jc w:val="both"/>
            </w:pPr>
            <w:r>
              <w:rPr>
                <w:spacing w:val="-4"/>
              </w:rPr>
              <w:t>Как я решаю свои проблемы</w:t>
            </w:r>
          </w:p>
        </w:tc>
        <w:tc>
          <w:tcPr>
            <w:tcW w:w="852"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spacing w:val="-2"/>
              </w:rPr>
              <w:t xml:space="preserve">Моё «Я» в социальной </w:t>
            </w:r>
            <w:r>
              <w:t>группе</w:t>
            </w:r>
          </w:p>
          <w:p w:rsidR="00641F72" w:rsidRDefault="00641F72">
            <w:pPr>
              <w:spacing w:line="276" w:lineRule="auto"/>
              <w:jc w:val="both"/>
            </w:pPr>
            <w:r>
              <w:rPr>
                <w:spacing w:val="-2"/>
              </w:rPr>
              <w:t>Искусство быть спра</w:t>
            </w:r>
            <w:r>
              <w:rPr>
                <w:spacing w:val="-2"/>
              </w:rPr>
              <w:softHyphen/>
            </w:r>
            <w:r>
              <w:t>ведливым</w:t>
            </w:r>
          </w:p>
          <w:p w:rsidR="00641F72" w:rsidRDefault="00641F72">
            <w:pPr>
              <w:spacing w:line="276" w:lineRule="auto"/>
              <w:jc w:val="both"/>
            </w:pPr>
            <w:r>
              <w:rPr>
                <w:spacing w:val="-2"/>
              </w:rPr>
              <w:t>Культура и субкульту</w:t>
            </w:r>
            <w:r>
              <w:rPr>
                <w:spacing w:val="-2"/>
              </w:rPr>
              <w:softHyphen/>
            </w:r>
            <w:r>
              <w:t>ра. Где ты?</w:t>
            </w:r>
          </w:p>
          <w:p w:rsidR="00641F72" w:rsidRDefault="00641F72">
            <w:pPr>
              <w:spacing w:line="276" w:lineRule="auto"/>
              <w:jc w:val="both"/>
            </w:pPr>
            <w:r>
              <w:rPr>
                <w:spacing w:val="-2"/>
              </w:rPr>
              <w:t xml:space="preserve">Быть, как все? Не </w:t>
            </w:r>
            <w:r>
              <w:t>быть, как все?</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Как достичь успеха</w:t>
            </w:r>
          </w:p>
          <w:p w:rsidR="00641F72" w:rsidRDefault="00641F72">
            <w:pPr>
              <w:shd w:val="clear" w:color="auto" w:fill="FFFFFF"/>
              <w:spacing w:line="276" w:lineRule="auto"/>
            </w:pPr>
            <w:r>
              <w:rPr>
                <w:spacing w:val="-2"/>
              </w:rPr>
              <w:t xml:space="preserve">Моё «Я» в социальной </w:t>
            </w:r>
            <w:r>
              <w:t>группе</w:t>
            </w:r>
          </w:p>
          <w:p w:rsidR="00641F72" w:rsidRDefault="00641F72">
            <w:pPr>
              <w:shd w:val="clear" w:color="auto" w:fill="FFFFFF"/>
              <w:spacing w:line="276" w:lineRule="auto"/>
            </w:pPr>
            <w:r>
              <w:rPr>
                <w:spacing w:val="-2"/>
              </w:rPr>
              <w:t>Культура и субкульту</w:t>
            </w:r>
            <w:r>
              <w:rPr>
                <w:spacing w:val="-2"/>
              </w:rPr>
              <w:softHyphen/>
            </w:r>
            <w:r>
              <w:t>ра. Где ты?</w:t>
            </w:r>
          </w:p>
          <w:p w:rsidR="00641F72" w:rsidRDefault="00641F72">
            <w:pPr>
              <w:shd w:val="clear" w:color="auto" w:fill="FFFFFF"/>
              <w:spacing w:line="276" w:lineRule="auto"/>
            </w:pPr>
            <w:r>
              <w:t>Мои межличностные отношения</w:t>
            </w:r>
          </w:p>
          <w:p w:rsidR="00641F72" w:rsidRDefault="00641F72">
            <w:pPr>
              <w:shd w:val="clear" w:color="auto" w:fill="FFFFFF"/>
              <w:spacing w:line="276" w:lineRule="auto"/>
              <w:rPr>
                <w:spacing w:val="-1"/>
              </w:rPr>
            </w:pPr>
            <w:r>
              <w:rPr>
                <w:spacing w:val="-1"/>
              </w:rPr>
              <w:t>Человек, на которого можно положиться</w:t>
            </w:r>
          </w:p>
          <w:p w:rsidR="00641F72" w:rsidRDefault="00641F72">
            <w:pPr>
              <w:shd w:val="clear" w:color="auto" w:fill="FFFFFF"/>
              <w:spacing w:line="276" w:lineRule="auto"/>
            </w:pPr>
            <w:r>
              <w:rPr>
                <w:spacing w:val="-2"/>
              </w:rPr>
              <w:t>Можно ли на меня по</w:t>
            </w:r>
            <w:r>
              <w:t>ложиться</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spacing w:val="-2"/>
              </w:rPr>
              <w:t xml:space="preserve">Этическая защита моего </w:t>
            </w:r>
            <w:r>
              <w:t>«Я»</w:t>
            </w:r>
          </w:p>
          <w:p w:rsidR="00641F72" w:rsidRDefault="00641F72">
            <w:pPr>
              <w:spacing w:line="276" w:lineRule="auto"/>
              <w:jc w:val="both"/>
            </w:pPr>
            <w:r>
              <w:rPr>
                <w:spacing w:val="-1"/>
              </w:rPr>
              <w:t>Жизнь, достойная Че</w:t>
            </w:r>
            <w:r>
              <w:t>ловека</w:t>
            </w:r>
          </w:p>
          <w:p w:rsidR="00641F72" w:rsidRDefault="00641F72">
            <w:pPr>
              <w:spacing w:line="276" w:lineRule="auto"/>
              <w:jc w:val="both"/>
            </w:pPr>
            <w:r>
              <w:rPr>
                <w:spacing w:val="-2"/>
              </w:rPr>
              <w:t>«Я» как индивидуаль</w:t>
            </w:r>
            <w:r>
              <w:t>ность</w:t>
            </w:r>
          </w:p>
          <w:p w:rsidR="00641F72" w:rsidRDefault="00641F72">
            <w:pPr>
              <w:spacing w:line="276" w:lineRule="auto"/>
              <w:jc w:val="both"/>
            </w:pPr>
            <w:r>
              <w:rPr>
                <w:spacing w:val="-2"/>
              </w:rPr>
              <w:t>Мое «Я» без свидетелей</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Понятие «Социальная зрелость»</w:t>
            </w:r>
          </w:p>
        </w:tc>
        <w:tc>
          <w:tcPr>
            <w:tcW w:w="852"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Осознание собственного уровня адаптивных возможностей.</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 xml:space="preserve">«Агентство интересных новостей» </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Беседа с элементами тренинга «На чем основано взаимопонимание»</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tcPr>
          <w:p w:rsidR="00641F72" w:rsidRDefault="00641F72">
            <w:pPr>
              <w:autoSpaceDN w:val="0"/>
              <w:spacing w:line="276" w:lineRule="auto"/>
              <w:jc w:val="both"/>
              <w:textAlignment w:val="baseline"/>
              <w:rPr>
                <w:kern w:val="3"/>
                <w:lang w:eastAsia="ja-JP" w:bidi="fa-IR"/>
              </w:rPr>
            </w:pPr>
            <w:r>
              <w:rPr>
                <w:kern w:val="3"/>
                <w:lang w:eastAsia="ja-JP" w:bidi="fa-IR"/>
              </w:rPr>
              <w:t>Индивидуальные особенности личности. Я и мой характер: кто кого (игры с элементами тренинга, ролевые игры, диагностика).</w:t>
            </w:r>
          </w:p>
          <w:p w:rsidR="00641F72" w:rsidRDefault="00641F72">
            <w:pPr>
              <w:autoSpaceDN w:val="0"/>
              <w:spacing w:line="276" w:lineRule="auto"/>
              <w:jc w:val="both"/>
              <w:textAlignment w:val="baseline"/>
              <w:rPr>
                <w:spacing w:val="-2"/>
                <w:kern w:val="3"/>
                <w:lang w:val="de-DE" w:eastAsia="ja-JP" w:bidi="fa-IR"/>
              </w:rPr>
            </w:pPr>
          </w:p>
        </w:tc>
        <w:tc>
          <w:tcPr>
            <w:tcW w:w="852"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 xml:space="preserve">Ролевые драматизации, </w:t>
            </w:r>
            <w:proofErr w:type="spellStart"/>
            <w:r>
              <w:t>психогимнастические</w:t>
            </w:r>
            <w:proofErr w:type="spellEnd"/>
            <w:r>
              <w:t>, групповые обсуждения, «Я хозяин своей жизни»</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 xml:space="preserve">«Правила хорошего тона» - беседа с </w:t>
            </w:r>
            <w:proofErr w:type="gramStart"/>
            <w:r>
              <w:t>решением ситуации</w:t>
            </w:r>
            <w:proofErr w:type="gramEnd"/>
            <w:r>
              <w:t xml:space="preserve"> (телефонный разговор)</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Тренинг профессионального самоопределения: «Выбор» и «Коммуникации»</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tcPr>
          <w:p w:rsidR="00641F72" w:rsidRDefault="00641F72">
            <w:pPr>
              <w:autoSpaceDN w:val="0"/>
              <w:spacing w:line="276" w:lineRule="auto"/>
              <w:jc w:val="both"/>
              <w:textAlignment w:val="baseline"/>
              <w:rPr>
                <w:kern w:val="3"/>
                <w:lang w:eastAsia="ja-JP" w:bidi="fa-IR"/>
              </w:rPr>
            </w:pPr>
            <w:r>
              <w:rPr>
                <w:kern w:val="3"/>
                <w:lang w:eastAsia="ja-JP" w:bidi="fa-IR"/>
              </w:rPr>
              <w:t>Позитивные процессы человека (упражнения на продуктивность мышления, устойчивость внимания, тренировка навыков эффективного запоминания).</w:t>
            </w:r>
          </w:p>
          <w:p w:rsidR="00641F72" w:rsidRDefault="00641F72">
            <w:pPr>
              <w:spacing w:line="276" w:lineRule="auto"/>
              <w:jc w:val="both"/>
              <w:rPr>
                <w:spacing w:val="-2"/>
              </w:rPr>
            </w:pP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Особенности общения и понимания друг друга – манипуляции в общении (групповая дискуссия, информирование).</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Анкета «Наши отношения» (причины конфликтов и способы их разрешения)</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Конкурс на звание лидера детской общественной организации «</w:t>
            </w:r>
            <w:proofErr w:type="spellStart"/>
            <w:r>
              <w:t>СуперЛидер</w:t>
            </w:r>
            <w:proofErr w:type="spellEnd"/>
            <w:r>
              <w:t>.</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Этические нормы коллектива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 xml:space="preserve">«Незаконченный </w:t>
            </w:r>
            <w:r>
              <w:lastRenderedPageBreak/>
              <w:t>тезис «Жизнь – это…»</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lastRenderedPageBreak/>
              <w:t xml:space="preserve">Саморазвитие личности. </w:t>
            </w:r>
            <w:proofErr w:type="spellStart"/>
            <w:r>
              <w:lastRenderedPageBreak/>
              <w:t>Самоактивизация</w:t>
            </w:r>
            <w:proofErr w:type="spellEnd"/>
            <w:r>
              <w:t xml:space="preserve"> (лекции, групповые обсуждения, диагностика, анализ тестовых данных).</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Тест «Умеете ли вы слушать и слышать».</w:t>
            </w:r>
          </w:p>
        </w:tc>
        <w:tc>
          <w:tcPr>
            <w:tcW w:w="71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Тесты «Психологическая атмосфера в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Из цикла «Я в мире… мир во мне». Воля.</w:t>
            </w:r>
          </w:p>
        </w:tc>
        <w:tc>
          <w:tcPr>
            <w:tcW w:w="940" w:type="pct"/>
            <w:tcBorders>
              <w:top w:val="single" w:sz="4" w:space="0" w:color="auto"/>
              <w:left w:val="single" w:sz="4" w:space="0" w:color="auto"/>
              <w:bottom w:val="single" w:sz="4" w:space="0" w:color="auto"/>
              <w:right w:val="single" w:sz="4" w:space="0" w:color="auto"/>
            </w:tcBorders>
          </w:tcPr>
          <w:p w:rsidR="00641F72" w:rsidRPr="000A4C0C" w:rsidRDefault="00641F72" w:rsidP="000A4C0C">
            <w:pPr>
              <w:autoSpaceDN w:val="0"/>
              <w:spacing w:line="276" w:lineRule="auto"/>
              <w:jc w:val="both"/>
              <w:textAlignment w:val="baseline"/>
              <w:rPr>
                <w:kern w:val="3"/>
                <w:lang w:eastAsia="ja-JP" w:bidi="fa-IR"/>
              </w:rPr>
            </w:pPr>
            <w:r>
              <w:rPr>
                <w:kern w:val="3"/>
                <w:lang w:eastAsia="ja-JP" w:bidi="fa-IR"/>
              </w:rPr>
              <w:t>Личностное самоопределение. Взросление. Жизненные цели (информирование, групповые обсуждения).</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Игра «Я вам пишу…», «Ассоциации».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Из цикла «Я в мире… мир во мне». Добросердечность.</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jc w:val="both"/>
              <w:textAlignment w:val="baseline"/>
              <w:rPr>
                <w:spacing w:val="-2"/>
              </w:rPr>
            </w:pPr>
            <w:proofErr w:type="spellStart"/>
            <w:r>
              <w:rPr>
                <w:kern w:val="3"/>
                <w:lang w:eastAsia="ja-JP" w:bidi="fa-IR"/>
              </w:rPr>
              <w:t>Полоролевое</w:t>
            </w:r>
            <w:proofErr w:type="spellEnd"/>
            <w:r>
              <w:rPr>
                <w:kern w:val="3"/>
                <w:lang w:eastAsia="ja-JP" w:bidi="fa-IR"/>
              </w:rPr>
              <w:t xml:space="preserve"> самоопределение. Тенденция различия (информирование, групповое обсуждение, ролевая и имитационная игра).</w:t>
            </w:r>
          </w:p>
        </w:tc>
      </w:tr>
      <w:tr w:rsidR="00641F72" w:rsidTr="00641F72">
        <w:trPr>
          <w:trHeight w:val="2536"/>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textAlignment w:val="baseline"/>
              <w:rPr>
                <w:kern w:val="3"/>
                <w:lang w:eastAsia="ja-JP" w:bidi="fa-IR"/>
              </w:rPr>
            </w:pPr>
            <w:r>
              <w:rPr>
                <w:kern w:val="3"/>
                <w:lang w:eastAsia="ja-JP" w:bidi="fa-IR"/>
              </w:rPr>
              <w:t>Приобретение опыта взаимодействия с реальным социальным окружением в процессе решения личностных и общественно значимых проблем:</w:t>
            </w:r>
          </w:p>
          <w:p w:rsidR="00641F72" w:rsidRDefault="00641F72">
            <w:pPr>
              <w:autoSpaceDN w:val="0"/>
              <w:spacing w:line="276" w:lineRule="auto"/>
              <w:textAlignment w:val="baseline"/>
              <w:rPr>
                <w:kern w:val="3"/>
                <w:lang w:eastAsia="ja-JP" w:bidi="fa-IR"/>
              </w:rPr>
            </w:pPr>
            <w:r>
              <w:rPr>
                <w:kern w:val="3"/>
                <w:lang w:eastAsia="ja-JP" w:bidi="fa-IR"/>
              </w:rPr>
              <w:t xml:space="preserve">- осознание своего отношения к окружающей действительности: </w:t>
            </w:r>
          </w:p>
          <w:p w:rsidR="00641F72" w:rsidRDefault="00641F72" w:rsidP="00FD2D39">
            <w:pPr>
              <w:widowControl/>
              <w:numPr>
                <w:ilvl w:val="0"/>
                <w:numId w:val="51"/>
              </w:numPr>
              <w:autoSpaceDN w:val="0"/>
              <w:spacing w:line="276" w:lineRule="auto"/>
              <w:ind w:left="0"/>
              <w:textAlignment w:val="baseline"/>
              <w:rPr>
                <w:kern w:val="3"/>
                <w:lang w:eastAsia="ja-JP" w:bidi="fa-IR"/>
              </w:rPr>
            </w:pPr>
            <w:r>
              <w:rPr>
                <w:kern w:val="3"/>
                <w:lang w:eastAsia="ja-JP" w:bidi="fa-IR"/>
              </w:rPr>
              <w:t>я вижу этот мир так…</w:t>
            </w:r>
          </w:p>
          <w:p w:rsidR="00641F72" w:rsidRDefault="00641F72" w:rsidP="00FD2D39">
            <w:pPr>
              <w:widowControl/>
              <w:numPr>
                <w:ilvl w:val="0"/>
                <w:numId w:val="51"/>
              </w:numPr>
              <w:autoSpaceDN w:val="0"/>
              <w:spacing w:line="276" w:lineRule="auto"/>
              <w:ind w:left="0"/>
              <w:textAlignment w:val="baseline"/>
              <w:rPr>
                <w:kern w:val="3"/>
                <w:lang w:eastAsia="ja-JP" w:bidi="fa-IR"/>
              </w:rPr>
            </w:pPr>
            <w:r>
              <w:rPr>
                <w:kern w:val="3"/>
                <w:lang w:eastAsia="ja-JP" w:bidi="fa-IR"/>
              </w:rPr>
              <w:lastRenderedPageBreak/>
              <w:t>то, как я это вижу, зависит от меня;</w:t>
            </w:r>
          </w:p>
          <w:p w:rsidR="00641F72" w:rsidRDefault="00641F72">
            <w:pPr>
              <w:autoSpaceDN w:val="0"/>
              <w:spacing w:line="276" w:lineRule="auto"/>
              <w:textAlignment w:val="baseline"/>
              <w:rPr>
                <w:kern w:val="3"/>
                <w:lang w:eastAsia="ja-JP" w:bidi="fa-IR"/>
              </w:rPr>
            </w:pPr>
            <w:r>
              <w:rPr>
                <w:kern w:val="3"/>
                <w:lang w:eastAsia="ja-JP" w:bidi="fa-IR"/>
              </w:rPr>
              <w:t>- оценка собственных возможностей реагирования на изменяющиеся обстоятельства:</w:t>
            </w:r>
          </w:p>
          <w:p w:rsidR="00641F72" w:rsidRDefault="00641F72" w:rsidP="00FD2D39">
            <w:pPr>
              <w:widowControl/>
              <w:numPr>
                <w:ilvl w:val="0"/>
                <w:numId w:val="51"/>
              </w:numPr>
              <w:autoSpaceDN w:val="0"/>
              <w:spacing w:line="276" w:lineRule="auto"/>
              <w:ind w:left="0"/>
              <w:textAlignment w:val="baseline"/>
              <w:rPr>
                <w:kern w:val="3"/>
                <w:lang w:eastAsia="ja-JP" w:bidi="fa-IR"/>
              </w:rPr>
            </w:pPr>
            <w:r>
              <w:rPr>
                <w:kern w:val="3"/>
                <w:lang w:eastAsia="ja-JP" w:bidi="fa-IR"/>
              </w:rPr>
              <w:t>где найдешь – где потеряешь…</w:t>
            </w:r>
          </w:p>
          <w:p w:rsidR="00641F72" w:rsidRDefault="00641F72" w:rsidP="00FD2D39">
            <w:pPr>
              <w:widowControl/>
              <w:numPr>
                <w:ilvl w:val="0"/>
                <w:numId w:val="51"/>
              </w:numPr>
              <w:autoSpaceDN w:val="0"/>
              <w:spacing w:line="276" w:lineRule="auto"/>
              <w:ind w:left="0"/>
              <w:textAlignment w:val="baseline"/>
              <w:rPr>
                <w:kern w:val="3"/>
                <w:lang w:eastAsia="ja-JP" w:bidi="fa-IR"/>
              </w:rPr>
            </w:pPr>
            <w:r>
              <w:rPr>
                <w:kern w:val="3"/>
                <w:lang w:eastAsia="ja-JP" w:bidi="fa-IR"/>
              </w:rPr>
              <w:t>жизненный путь;</w:t>
            </w:r>
          </w:p>
          <w:p w:rsidR="00641F72" w:rsidRDefault="00641F72">
            <w:pPr>
              <w:autoSpaceDN w:val="0"/>
              <w:spacing w:line="276" w:lineRule="auto"/>
              <w:textAlignment w:val="baseline"/>
              <w:rPr>
                <w:kern w:val="3"/>
                <w:lang w:eastAsia="ja-JP" w:bidi="fa-IR"/>
              </w:rPr>
            </w:pPr>
            <w:r>
              <w:rPr>
                <w:kern w:val="3"/>
                <w:lang w:eastAsia="ja-JP" w:bidi="fa-IR"/>
              </w:rPr>
              <w:t>- развитие умения реагирования на меняющиеся жизненные обстоятельства:</w:t>
            </w:r>
          </w:p>
          <w:p w:rsidR="00641F72" w:rsidRDefault="00641F72" w:rsidP="00FD2D39">
            <w:pPr>
              <w:widowControl/>
              <w:numPr>
                <w:ilvl w:val="0"/>
                <w:numId w:val="52"/>
              </w:numPr>
              <w:autoSpaceDN w:val="0"/>
              <w:spacing w:line="276" w:lineRule="auto"/>
              <w:ind w:left="0"/>
              <w:textAlignment w:val="baseline"/>
              <w:rPr>
                <w:kern w:val="3"/>
                <w:lang w:eastAsia="ja-JP" w:bidi="fa-IR"/>
              </w:rPr>
            </w:pPr>
            <w:r>
              <w:rPr>
                <w:kern w:val="3"/>
                <w:lang w:eastAsia="ja-JP" w:bidi="fa-IR"/>
              </w:rPr>
              <w:t>аргументации и коммуникации.</w:t>
            </w: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Оценка собственных возможностей реагирования на изменяющиеся обстоятельства:</w:t>
            </w:r>
          </w:p>
          <w:p w:rsidR="00641F72" w:rsidRDefault="00641F72">
            <w:pPr>
              <w:spacing w:line="276" w:lineRule="auto"/>
              <w:jc w:val="both"/>
            </w:pPr>
            <w:r>
              <w:t>- Где найдешь – где потеряешь…</w:t>
            </w:r>
          </w:p>
          <w:p w:rsidR="00641F72" w:rsidRDefault="00641F72">
            <w:pPr>
              <w:spacing w:line="276" w:lineRule="auto"/>
              <w:jc w:val="both"/>
            </w:pPr>
            <w:r>
              <w:lastRenderedPageBreak/>
              <w:t>- Жизненный путь.</w:t>
            </w:r>
          </w:p>
          <w:p w:rsidR="00641F72" w:rsidRDefault="00641F72">
            <w:pPr>
              <w:spacing w:line="276" w:lineRule="auto"/>
              <w:jc w:val="both"/>
            </w:pPr>
            <w:r>
              <w:t>- Развитие, умение аргументировать свою точку зрения в проблемных ситуациях.</w:t>
            </w:r>
          </w:p>
          <w:p w:rsidR="00641F72" w:rsidRDefault="00641F72">
            <w:pPr>
              <w:spacing w:line="276" w:lineRule="auto"/>
              <w:jc w:val="both"/>
            </w:pPr>
            <w:r>
              <w:t xml:space="preserve"> - Аргументация и коммуникация, осознание собственного уровня адаптивных возможностей.</w:t>
            </w:r>
          </w:p>
          <w:p w:rsidR="00641F72" w:rsidRDefault="00641F72">
            <w:pPr>
              <w:spacing w:line="276" w:lineRule="auto"/>
              <w:jc w:val="both"/>
            </w:pPr>
            <w:r>
              <w:t>- Я – хозяин своей жизни (практические занятия)</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lastRenderedPageBreak/>
              <w:t>«А ну-ка, парни!» - конкурсная программа</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К чему стремятся люди.</w:t>
            </w:r>
          </w:p>
        </w:tc>
      </w:tr>
      <w:tr w:rsidR="00641F72" w:rsidTr="00641F72">
        <w:trPr>
          <w:trHeight w:val="25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kern w:val="3"/>
                <w:lang w:eastAsia="ja-JP"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750"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Укрепление и расширение адаптивных связей старшеклассников с окружающей действительностью. Осознание своего отношения к окружающей действительности:</w:t>
            </w:r>
          </w:p>
          <w:p w:rsidR="00641F72" w:rsidRDefault="00641F72">
            <w:pPr>
              <w:spacing w:line="276" w:lineRule="auto"/>
            </w:pPr>
            <w:r>
              <w:t>- Я вижу этот мир так…</w:t>
            </w:r>
          </w:p>
          <w:p w:rsidR="00641F72" w:rsidRDefault="00641F72">
            <w:pPr>
              <w:spacing w:line="276" w:lineRule="auto"/>
              <w:jc w:val="both"/>
            </w:pPr>
            <w:r>
              <w:t>- То, как я его вижу, зависит от меня.</w:t>
            </w:r>
          </w:p>
        </w:tc>
      </w:tr>
      <w:tr w:rsidR="00641F72" w:rsidTr="00641F72">
        <w:trPr>
          <w:jc w:val="center"/>
        </w:trPr>
        <w:tc>
          <w:tcPr>
            <w:tcW w:w="810"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Знакомства и представления, приветствия</w:t>
            </w:r>
          </w:p>
        </w:tc>
        <w:tc>
          <w:tcPr>
            <w:tcW w:w="71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proofErr w:type="gramStart"/>
            <w:r>
              <w:rPr>
                <w:spacing w:val="-2"/>
              </w:rPr>
              <w:t>Межличностные отношения (виды и формы межличностных отношений.</w:t>
            </w:r>
            <w:proofErr w:type="gramEnd"/>
            <w:r>
              <w:rPr>
                <w:spacing w:val="-2"/>
              </w:rPr>
              <w:t xml:space="preserve"> Вежливость, корректность, любезность в межличностных отношениях.</w:t>
            </w:r>
          </w:p>
        </w:tc>
        <w:tc>
          <w:tcPr>
            <w:tcW w:w="852"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Практические занятия: Особенности общения и понимания морали друг друга:</w:t>
            </w:r>
          </w:p>
          <w:p w:rsidR="00641F72" w:rsidRDefault="00641F72">
            <w:pPr>
              <w:spacing w:line="276" w:lineRule="auto"/>
              <w:jc w:val="both"/>
            </w:pPr>
            <w:r>
              <w:t xml:space="preserve"> - манипуляция в общении.</w:t>
            </w:r>
          </w:p>
          <w:p w:rsidR="00641F72" w:rsidRDefault="00641F72">
            <w:pPr>
              <w:spacing w:line="276" w:lineRule="auto"/>
              <w:jc w:val="both"/>
            </w:pPr>
            <w:r>
              <w:t>- конфликт. Стратегия поведения в конфликте.</w:t>
            </w:r>
          </w:p>
          <w:p w:rsidR="00641F72" w:rsidRDefault="00641F72">
            <w:pPr>
              <w:spacing w:line="276" w:lineRule="auto"/>
              <w:jc w:val="both"/>
              <w:rPr>
                <w:spacing w:val="-2"/>
              </w:rPr>
            </w:pPr>
            <w:r>
              <w:t xml:space="preserve">Позиция человека в группе (групповые обсуждения, коллективная выработка правил </w:t>
            </w:r>
            <w:r>
              <w:lastRenderedPageBreak/>
              <w:t>бесконфликтного общения, решение ситуаций)</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lastRenderedPageBreak/>
              <w:t>Правила хорошего тона «Искусство письма». Беседа.</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«Нравитесь ли вы людям», «Ваша индивидуальность».</w:t>
            </w:r>
          </w:p>
        </w:tc>
      </w:tr>
      <w:tr w:rsidR="00641F72" w:rsidTr="00641F72">
        <w:trPr>
          <w:trHeight w:val="1384"/>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71"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717" w:type="pct"/>
            <w:vMerge w:val="restart"/>
            <w:tcBorders>
              <w:top w:val="single" w:sz="4" w:space="0" w:color="auto"/>
              <w:left w:val="single" w:sz="4" w:space="0" w:color="auto"/>
              <w:bottom w:val="single" w:sz="4" w:space="0" w:color="auto"/>
              <w:right w:val="single" w:sz="4" w:space="0" w:color="auto"/>
            </w:tcBorders>
          </w:tcPr>
          <w:p w:rsidR="00641F72" w:rsidRDefault="00641F72">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Чтобы не случилось беды» (о профилактике правонарушений)</w:t>
            </w:r>
          </w:p>
          <w:p w:rsidR="00641F72" w:rsidRDefault="00641F72">
            <w:pPr>
              <w:spacing w:line="276" w:lineRule="auto"/>
              <w:jc w:val="both"/>
              <w:rPr>
                <w:spacing w:val="-2"/>
                <w:lang w:val="de-DE"/>
              </w:rPr>
            </w:pP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Барьеры в общении людей. Роль невербального общения в создании барьеров. Способы снятия барьеров.</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Деловая игра «Растем вместе с «Лидером» (выборы актива, поручения).</w:t>
            </w:r>
          </w:p>
        </w:tc>
        <w:tc>
          <w:tcPr>
            <w:tcW w:w="94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jc w:val="both"/>
              <w:textAlignment w:val="baseline"/>
              <w:rPr>
                <w:spacing w:val="-2"/>
                <w:kern w:val="3"/>
                <w:lang w:val="de-DE" w:eastAsia="ja-JP" w:bidi="fa-IR"/>
              </w:rPr>
            </w:pPr>
            <w:r>
              <w:rPr>
                <w:kern w:val="3"/>
                <w:lang w:eastAsia="ja-JP" w:bidi="fa-IR"/>
              </w:rPr>
              <w:t xml:space="preserve">Занятие «Познай себя» (рассмотреть качества, необходимые для самоуважения, самоутверждения и достойных отношений к окружающим; акцентировать внимание на их собственных человеческих качествах.) </w:t>
            </w:r>
          </w:p>
        </w:tc>
      </w:tr>
      <w:tr w:rsidR="00641F72" w:rsidTr="00641F72">
        <w:trPr>
          <w:trHeight w:val="11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Тестирование «Познай себя»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kern w:val="3"/>
                <w:lang w:val="de-DE" w:eastAsia="ja-JP" w:bidi="fa-IR"/>
              </w:rPr>
            </w:pPr>
          </w:p>
        </w:tc>
      </w:tr>
      <w:tr w:rsidR="00641F72" w:rsidTr="00641F72">
        <w:trPr>
          <w:jc w:val="center"/>
        </w:trPr>
        <w:tc>
          <w:tcPr>
            <w:tcW w:w="810"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2440" w:type="pct"/>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Шутка, комплимент, юмор и нравственные правила этикета. Роль в жизни человека шуток и комплиментов.</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Беседа «Основной закон нашей страны. Что он говорит обо мне»</w:t>
            </w:r>
          </w:p>
        </w:tc>
        <w:tc>
          <w:tcPr>
            <w:tcW w:w="94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 xml:space="preserve">Тест «Самооценка» и рекомендации. </w:t>
            </w:r>
          </w:p>
        </w:tc>
      </w:tr>
      <w:tr w:rsidR="00641F72" w:rsidTr="00641F72">
        <w:trPr>
          <w:jc w:val="center"/>
        </w:trPr>
        <w:tc>
          <w:tcPr>
            <w:tcW w:w="810"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2440" w:type="pct"/>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Тестирование «Юмор, чувство юмора и чувство меры».</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«А ну-ка, девочки!»» - конкурсная программа.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r>
      <w:tr w:rsidR="00641F72" w:rsidTr="00641F72">
        <w:trPr>
          <w:trHeight w:val="1265"/>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Игра «Необитаемый остров» (освоение острова, организация хозяйства, налаживание социальной жизни, решение вопроса о месте и функции каждого).</w:t>
            </w: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Тренинг «9 правил воздействия на людей без оскорбления и обиды»</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Конфликт. Стратегия поведения в конфликтной ситуации (ролевой практикум, групповое обсуждение).</w:t>
            </w:r>
          </w:p>
        </w:tc>
        <w:tc>
          <w:tcPr>
            <w:tcW w:w="940" w:type="pct"/>
            <w:vMerge w:val="restart"/>
            <w:tcBorders>
              <w:top w:val="single" w:sz="4" w:space="0" w:color="auto"/>
              <w:left w:val="single" w:sz="4" w:space="0" w:color="auto"/>
              <w:bottom w:val="single" w:sz="4" w:space="0" w:color="auto"/>
              <w:right w:val="single" w:sz="4" w:space="0" w:color="auto"/>
            </w:tcBorders>
          </w:tcPr>
          <w:p w:rsidR="00641F72" w:rsidRDefault="00641F72">
            <w:pPr>
              <w:autoSpaceDN w:val="0"/>
              <w:spacing w:line="276" w:lineRule="auto"/>
              <w:jc w:val="both"/>
              <w:textAlignment w:val="baseline"/>
              <w:rPr>
                <w:kern w:val="3"/>
                <w:lang w:eastAsia="ja-JP" w:bidi="fa-IR"/>
              </w:rPr>
            </w:pPr>
            <w:r>
              <w:rPr>
                <w:kern w:val="3"/>
                <w:lang w:eastAsia="ja-JP" w:bidi="fa-IR"/>
              </w:rPr>
              <w:t>Памятка по созданию своей личности</w:t>
            </w:r>
            <w:r>
              <w:rPr>
                <w:kern w:val="3"/>
                <w:lang w:val="de-DE" w:eastAsia="ja-JP" w:bidi="fa-IR"/>
              </w:rPr>
              <w:t xml:space="preserve">: </w:t>
            </w:r>
            <w:r>
              <w:rPr>
                <w:kern w:val="3"/>
                <w:lang w:eastAsia="ja-JP" w:bidi="fa-IR"/>
              </w:rPr>
              <w:t>- Свобода и ответственность.</w:t>
            </w:r>
          </w:p>
          <w:p w:rsidR="00641F72" w:rsidRDefault="00641F72">
            <w:pPr>
              <w:autoSpaceDN w:val="0"/>
              <w:spacing w:line="276" w:lineRule="auto"/>
              <w:jc w:val="both"/>
              <w:textAlignment w:val="baseline"/>
              <w:rPr>
                <w:kern w:val="3"/>
                <w:lang w:eastAsia="ja-JP" w:bidi="fa-IR"/>
              </w:rPr>
            </w:pPr>
            <w:r>
              <w:rPr>
                <w:kern w:val="3"/>
                <w:lang w:eastAsia="ja-JP" w:bidi="fa-IR"/>
              </w:rPr>
              <w:t>- Как противостоять давлению среды.</w:t>
            </w:r>
          </w:p>
          <w:p w:rsidR="00641F72" w:rsidRPr="000A4C0C" w:rsidRDefault="00641F72" w:rsidP="000A4C0C">
            <w:pPr>
              <w:autoSpaceDN w:val="0"/>
              <w:spacing w:line="276" w:lineRule="auto"/>
              <w:jc w:val="both"/>
              <w:textAlignment w:val="baseline"/>
              <w:rPr>
                <w:kern w:val="3"/>
                <w:lang w:eastAsia="ja-JP" w:bidi="fa-IR"/>
              </w:rPr>
            </w:pPr>
            <w:r>
              <w:rPr>
                <w:kern w:val="3"/>
                <w:lang w:eastAsia="ja-JP" w:bidi="fa-IR"/>
              </w:rPr>
              <w:t>- Что такое личность. Ее социальная роль. Жестокость и сочувствие.</w:t>
            </w:r>
          </w:p>
        </w:tc>
      </w:tr>
      <w:tr w:rsidR="00641F72" w:rsidTr="00641F72">
        <w:trPr>
          <w:trHeight w:val="7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Тренинг «6 способов расположить к себе людей»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r>
      <w:tr w:rsidR="00641F72" w:rsidTr="00641F72">
        <w:trPr>
          <w:trHeight w:val="1841"/>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Знакомства и представления, приветствия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jc w:val="both"/>
              <w:textAlignment w:val="baseline"/>
              <w:rPr>
                <w:kern w:val="3"/>
                <w:lang w:eastAsia="ja-JP" w:bidi="fa-IR"/>
              </w:rPr>
            </w:pPr>
            <w:r>
              <w:rPr>
                <w:kern w:val="3"/>
                <w:lang w:eastAsia="ja-JP" w:bidi="fa-IR"/>
              </w:rPr>
              <w:t>Влияние общества на формирование личности. Позиция человека в группе (групповая дискуссия, ролевые игры);</w:t>
            </w:r>
          </w:p>
          <w:p w:rsidR="00641F72" w:rsidRDefault="00641F72">
            <w:pPr>
              <w:autoSpaceDN w:val="0"/>
              <w:spacing w:line="276" w:lineRule="auto"/>
              <w:jc w:val="both"/>
              <w:textAlignment w:val="baseline"/>
              <w:rPr>
                <w:kern w:val="3"/>
                <w:lang w:val="de-DE" w:eastAsia="ja-JP" w:bidi="fa-IR"/>
              </w:rPr>
            </w:pPr>
            <w:r>
              <w:rPr>
                <w:kern w:val="3"/>
                <w:lang w:eastAsia="ja-JP" w:bidi="fa-IR"/>
              </w:rPr>
              <w:t>проблемы общения и понимания людей (ролевые игры, упражнения на развитие рефлексии, групповая дискуссия, информирование).</w:t>
            </w:r>
          </w:p>
        </w:tc>
        <w:tc>
          <w:tcPr>
            <w:tcW w:w="940"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spacing w:val="-2"/>
              </w:rPr>
            </w:pPr>
            <w:r>
              <w:rPr>
                <w:spacing w:val="-2"/>
              </w:rPr>
              <w:t>Школьные парламентские игры «Я гражданин России».</w:t>
            </w:r>
          </w:p>
          <w:p w:rsidR="00641F72" w:rsidRDefault="00641F72">
            <w:pPr>
              <w:spacing w:line="276" w:lineRule="auto"/>
              <w:jc w:val="both"/>
              <w:rPr>
                <w:spacing w:val="-2"/>
              </w:rPr>
            </w:pPr>
          </w:p>
        </w:tc>
      </w:tr>
      <w:tr w:rsidR="00641F72" w:rsidTr="00641F72">
        <w:trPr>
          <w:trHeight w:val="1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kern w:val="3"/>
                <w:lang w:val="de-DE" w:eastAsia="ja-JP" w:bidi="fa-IR"/>
              </w:rPr>
            </w:pP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Классный час «Бесконфликтное общение».</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1662" w:type="pct"/>
            <w:gridSpan w:val="2"/>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jc w:val="both"/>
              <w:textAlignment w:val="baseline"/>
              <w:rPr>
                <w:kern w:val="3"/>
                <w:lang w:eastAsia="ja-JP" w:bidi="fa-IR"/>
              </w:rPr>
            </w:pPr>
            <w:r>
              <w:rPr>
                <w:kern w:val="3"/>
                <w:lang w:eastAsia="ja-JP" w:bidi="fa-IR"/>
              </w:rPr>
              <w:t>ценностные ориентации личности (психологическая игра «ценностный аукцион»).</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Деловое общение и его особенности. Стиль делового общения. Критика в деловом общении. Конфликты в деловом общении.</w:t>
            </w:r>
          </w:p>
        </w:tc>
      </w:tr>
      <w:tr w:rsidR="00641F72" w:rsidTr="00D8498D">
        <w:trPr>
          <w:trHeight w:val="270"/>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7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Тренинг «Создай себя сам»</w:t>
            </w:r>
          </w:p>
        </w:tc>
        <w:tc>
          <w:tcPr>
            <w:tcW w:w="71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Проекты «Поверить в себя – значит стать лучше»</w:t>
            </w: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Проект «Плати вперед»</w:t>
            </w: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rsidP="00D8498D">
            <w:pPr>
              <w:autoSpaceDN w:val="0"/>
              <w:spacing w:line="276" w:lineRule="auto"/>
              <w:jc w:val="both"/>
              <w:textAlignment w:val="baseline"/>
              <w:rPr>
                <w:kern w:val="3"/>
                <w:lang w:eastAsia="ja-JP" w:bidi="fa-IR"/>
              </w:rPr>
            </w:pPr>
            <w:r>
              <w:rPr>
                <w:kern w:val="3"/>
                <w:lang w:eastAsia="ja-JP" w:bidi="fa-IR"/>
              </w:rPr>
              <w:t xml:space="preserve">Эмоции. Эмоциональность как фактор человеческого поведения </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Нравственные аспекты культуры общения. Барьеры общения. Деловой этикет и имидж. Приветствия, приемы и визиты.</w:t>
            </w:r>
          </w:p>
        </w:tc>
      </w:tr>
      <w:tr w:rsidR="00641F72" w:rsidTr="00641F72">
        <w:trPr>
          <w:trHeight w:val="10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kern w:val="3"/>
                <w:lang w:val="de-DE" w:eastAsia="ja-JP" w:bidi="fa-IR"/>
              </w:rPr>
            </w:pP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Тренинг «12 способов убедить в своей точке зрения».</w:t>
            </w:r>
          </w:p>
        </w:tc>
      </w:tr>
      <w:tr w:rsidR="00641F72" w:rsidTr="00641F72">
        <w:trPr>
          <w:trHeight w:val="692"/>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7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Кто я? Где я? (откровенный разговор)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jc w:val="both"/>
              <w:textAlignment w:val="baseline"/>
              <w:rPr>
                <w:kern w:val="3"/>
                <w:lang w:eastAsia="ja-JP" w:bidi="fa-IR"/>
              </w:rPr>
            </w:pPr>
            <w:r>
              <w:rPr>
                <w:kern w:val="3"/>
                <w:lang w:eastAsia="ja-JP" w:bidi="fa-IR"/>
              </w:rPr>
              <w:t>Ролевая игра «Конфликты и контакты».</w:t>
            </w:r>
          </w:p>
        </w:tc>
        <w:tc>
          <w:tcPr>
            <w:tcW w:w="94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Обсуждение утверждения И.Канта: «Есть две основополагающие ценности – «Звездное небо надо мной и моральный закон во мне»</w:t>
            </w:r>
          </w:p>
        </w:tc>
      </w:tr>
      <w:tr w:rsidR="00641F72" w:rsidTr="00641F72">
        <w:trPr>
          <w:trHeight w:val="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jc w:val="both"/>
              <w:textAlignment w:val="baseline"/>
              <w:rPr>
                <w:kern w:val="3"/>
                <w:lang w:eastAsia="ja-JP" w:bidi="fa-IR"/>
              </w:rPr>
            </w:pPr>
            <w:proofErr w:type="spellStart"/>
            <w:r>
              <w:rPr>
                <w:kern w:val="3"/>
                <w:lang w:val="de-DE" w:eastAsia="ja-JP" w:bidi="fa-IR"/>
              </w:rPr>
              <w:t>Этикет</w:t>
            </w:r>
            <w:proofErr w:type="spellEnd"/>
            <w:r>
              <w:rPr>
                <w:kern w:val="3"/>
                <w:lang w:val="de-DE" w:eastAsia="ja-JP" w:bidi="fa-IR"/>
              </w:rPr>
              <w:t xml:space="preserve"> и </w:t>
            </w:r>
            <w:proofErr w:type="spellStart"/>
            <w:r>
              <w:rPr>
                <w:kern w:val="3"/>
                <w:lang w:val="de-DE" w:eastAsia="ja-JP" w:bidi="fa-IR"/>
              </w:rPr>
              <w:t>общение</w:t>
            </w:r>
            <w:proofErr w:type="spellEnd"/>
            <w:r>
              <w:rPr>
                <w:kern w:val="3"/>
                <w:lang w:val="de-DE" w:eastAsia="ja-JP" w:bidi="fa-IR"/>
              </w:rPr>
              <w:t xml:space="preserve">. </w:t>
            </w:r>
            <w:r>
              <w:rPr>
                <w:kern w:val="3"/>
                <w:lang w:eastAsia="ja-JP" w:bidi="fa-IR"/>
              </w:rPr>
              <w:t>«</w:t>
            </w:r>
            <w:proofErr w:type="spellStart"/>
            <w:r>
              <w:rPr>
                <w:kern w:val="3"/>
                <w:lang w:val="de-DE" w:eastAsia="ja-JP" w:bidi="fa-IR"/>
              </w:rPr>
              <w:t>Как</w:t>
            </w:r>
            <w:proofErr w:type="spellEnd"/>
            <w:r>
              <w:rPr>
                <w:kern w:val="3"/>
                <w:lang w:val="de-DE" w:eastAsia="ja-JP" w:bidi="fa-IR"/>
              </w:rPr>
              <w:t xml:space="preserve"> </w:t>
            </w:r>
            <w:proofErr w:type="spellStart"/>
            <w:r>
              <w:rPr>
                <w:kern w:val="3"/>
                <w:lang w:val="de-DE" w:eastAsia="ja-JP" w:bidi="fa-IR"/>
              </w:rPr>
              <w:t>создать</w:t>
            </w:r>
            <w:proofErr w:type="spellEnd"/>
            <w:r>
              <w:rPr>
                <w:kern w:val="3"/>
                <w:lang w:val="de-DE" w:eastAsia="ja-JP" w:bidi="fa-IR"/>
              </w:rPr>
              <w:t xml:space="preserve"> о </w:t>
            </w:r>
            <w:proofErr w:type="spellStart"/>
            <w:r>
              <w:rPr>
                <w:kern w:val="3"/>
                <w:lang w:val="de-DE" w:eastAsia="ja-JP" w:bidi="fa-IR"/>
              </w:rPr>
              <w:t>себе</w:t>
            </w:r>
            <w:proofErr w:type="spellEnd"/>
            <w:r>
              <w:rPr>
                <w:kern w:val="3"/>
                <w:lang w:val="de-DE" w:eastAsia="ja-JP" w:bidi="fa-IR"/>
              </w:rPr>
              <w:t xml:space="preserve"> </w:t>
            </w:r>
            <w:proofErr w:type="spellStart"/>
            <w:r>
              <w:rPr>
                <w:kern w:val="3"/>
                <w:lang w:val="de-DE" w:eastAsia="ja-JP" w:bidi="fa-IR"/>
              </w:rPr>
              <w:t>впечатление</w:t>
            </w:r>
            <w:proofErr w:type="spellEnd"/>
            <w:r>
              <w:rPr>
                <w:kern w:val="3"/>
                <w:lang w:eastAsia="ja-JP" w:bidi="fa-IR"/>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r>
      <w:tr w:rsidR="00641F72" w:rsidTr="00641F72">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Общие мероприятия</w:t>
            </w:r>
          </w:p>
        </w:tc>
        <w:tc>
          <w:tcPr>
            <w:tcW w:w="4190" w:type="pct"/>
            <w:gridSpan w:val="5"/>
            <w:tcBorders>
              <w:top w:val="single" w:sz="4" w:space="0" w:color="auto"/>
              <w:left w:val="single" w:sz="4" w:space="0" w:color="auto"/>
              <w:bottom w:val="single" w:sz="4" w:space="0" w:color="auto"/>
              <w:right w:val="single" w:sz="4" w:space="0" w:color="auto"/>
            </w:tcBorders>
            <w:hideMark/>
          </w:tcPr>
          <w:p w:rsidR="00641F72" w:rsidRDefault="00641F72" w:rsidP="000A4C0C">
            <w:pPr>
              <w:autoSpaceDN w:val="0"/>
              <w:spacing w:line="276" w:lineRule="auto"/>
              <w:textAlignment w:val="baseline"/>
              <w:rPr>
                <w:kern w:val="3"/>
                <w:lang w:eastAsia="ja-JP" w:bidi="fa-IR"/>
              </w:rPr>
            </w:pPr>
            <w:r>
              <w:rPr>
                <w:kern w:val="3"/>
                <w:lang w:eastAsia="ja-JP" w:bidi="fa-IR"/>
              </w:rPr>
              <w:t>Совместная социально значимая деятельность:</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Цветы молодым мамам.</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Георгиевская ленточка.</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Обустройство школьного пространства</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Реализация программы воспитания культуры речи – школа развития способностей и компетентности: в социально-правовых, деловых отношениях, в умении расположить к себе собеседника, грамотно вести деловую переписку, владеть этикетом делового человека.</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Формирование культурно-речевого пространства.</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Разработка социальных проектов (микрорайон, родительская общественность).</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Волонтерские миссии в дома ветеранов войны и труда.</w:t>
            </w:r>
          </w:p>
          <w:p w:rsidR="00641F72" w:rsidRDefault="00641F72" w:rsidP="00FD2D39">
            <w:pPr>
              <w:widowControl/>
              <w:numPr>
                <w:ilvl w:val="0"/>
                <w:numId w:val="53"/>
              </w:numPr>
              <w:autoSpaceDN w:val="0"/>
              <w:spacing w:line="276" w:lineRule="auto"/>
              <w:ind w:left="0"/>
              <w:textAlignment w:val="baseline"/>
              <w:rPr>
                <w:spacing w:val="-2"/>
                <w:kern w:val="3"/>
                <w:lang w:val="de-DE" w:eastAsia="ja-JP" w:bidi="fa-IR"/>
              </w:rPr>
            </w:pPr>
            <w:r>
              <w:rPr>
                <w:kern w:val="3"/>
                <w:lang w:eastAsia="ja-JP" w:bidi="fa-IR"/>
              </w:rPr>
              <w:t>Праздники микрорайона, акции, проекты.</w:t>
            </w:r>
          </w:p>
          <w:p w:rsidR="00641F72" w:rsidRDefault="00641F72" w:rsidP="00FD2D39">
            <w:pPr>
              <w:widowControl/>
              <w:numPr>
                <w:ilvl w:val="0"/>
                <w:numId w:val="53"/>
              </w:numPr>
              <w:autoSpaceDN w:val="0"/>
              <w:spacing w:line="276" w:lineRule="auto"/>
              <w:ind w:left="0"/>
              <w:textAlignment w:val="baseline"/>
              <w:rPr>
                <w:spacing w:val="-2"/>
                <w:kern w:val="3"/>
                <w:lang w:val="de-DE" w:eastAsia="ja-JP" w:bidi="fa-IR"/>
              </w:rPr>
            </w:pPr>
            <w:r>
              <w:rPr>
                <w:kern w:val="3"/>
                <w:lang w:eastAsia="ja-JP" w:bidi="fa-IR"/>
              </w:rPr>
              <w:t>Акция «Осторожно, пешеход!»</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4190" w:type="pct"/>
            <w:gridSpan w:val="5"/>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textAlignment w:val="baseline"/>
              <w:rPr>
                <w:kern w:val="3"/>
                <w:lang w:eastAsia="ja-JP" w:bidi="fa-IR"/>
              </w:rPr>
            </w:pPr>
            <w:r>
              <w:rPr>
                <w:kern w:val="3"/>
                <w:lang w:eastAsia="ja-JP" w:bidi="fa-IR"/>
              </w:rPr>
              <w:t>Участие в экологическом марафоне «Давай докажем, что не зря на нас надеется земля»: Акция «Птичья столовая»; «Живи, елка!»; «Зеленая планета»; Операция «Первоцвет»</w:t>
            </w:r>
            <w:proofErr w:type="gramStart"/>
            <w:r>
              <w:rPr>
                <w:kern w:val="3"/>
                <w:lang w:eastAsia="ja-JP" w:bidi="fa-IR"/>
              </w:rPr>
              <w:t>.</w:t>
            </w:r>
            <w:proofErr w:type="gramEnd"/>
            <w:r>
              <w:rPr>
                <w:kern w:val="3"/>
                <w:lang w:eastAsia="ja-JP" w:bidi="fa-IR"/>
              </w:rPr>
              <w:t xml:space="preserve"> </w:t>
            </w:r>
            <w:proofErr w:type="gramStart"/>
            <w:r>
              <w:rPr>
                <w:kern w:val="3"/>
                <w:lang w:eastAsia="ja-JP" w:bidi="fa-IR"/>
              </w:rPr>
              <w:t>с</w:t>
            </w:r>
            <w:proofErr w:type="gramEnd"/>
            <w:r>
              <w:rPr>
                <w:kern w:val="3"/>
                <w:lang w:eastAsia="ja-JP" w:bidi="fa-IR"/>
              </w:rPr>
              <w:t>убботники  под девизом «Чистая территория – чистая душа». Акция «Внимание, первоцвет!»</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4190" w:type="pct"/>
            <w:gridSpan w:val="5"/>
            <w:tcBorders>
              <w:top w:val="single" w:sz="4" w:space="0" w:color="auto"/>
              <w:left w:val="single" w:sz="4" w:space="0" w:color="auto"/>
              <w:bottom w:val="single" w:sz="4" w:space="0" w:color="auto"/>
              <w:right w:val="single" w:sz="4" w:space="0" w:color="auto"/>
            </w:tcBorders>
          </w:tcPr>
          <w:p w:rsidR="00641F72" w:rsidRDefault="00641F72">
            <w:pPr>
              <w:autoSpaceDN w:val="0"/>
              <w:spacing w:line="276" w:lineRule="auto"/>
              <w:jc w:val="center"/>
              <w:textAlignment w:val="baseline"/>
              <w:rPr>
                <w:kern w:val="3"/>
                <w:lang w:eastAsia="ja-JP" w:bidi="fa-IR"/>
              </w:rPr>
            </w:pPr>
            <w:proofErr w:type="gramStart"/>
            <w:r>
              <w:rPr>
                <w:kern w:val="3"/>
                <w:lang w:eastAsia="ja-JP" w:bidi="fa-IR"/>
              </w:rPr>
              <w:t xml:space="preserve">Участие в </w:t>
            </w:r>
            <w:r>
              <w:rPr>
                <w:kern w:val="3"/>
                <w:lang w:val="de-DE" w:eastAsia="ja-JP" w:bidi="fa-IR"/>
              </w:rPr>
              <w:t>К</w:t>
            </w:r>
            <w:r>
              <w:rPr>
                <w:kern w:val="3"/>
                <w:lang w:eastAsia="ja-JP" w:bidi="fa-IR"/>
              </w:rPr>
              <w:t>о</w:t>
            </w:r>
            <w:proofErr w:type="spellStart"/>
            <w:r>
              <w:rPr>
                <w:kern w:val="3"/>
                <w:lang w:val="de-DE" w:eastAsia="ja-JP" w:bidi="fa-IR"/>
              </w:rPr>
              <w:t>нкурс</w:t>
            </w:r>
            <w:proofErr w:type="spellEnd"/>
            <w:r>
              <w:rPr>
                <w:kern w:val="3"/>
                <w:lang w:eastAsia="ja-JP" w:bidi="fa-IR"/>
              </w:rPr>
              <w:t>е</w:t>
            </w:r>
            <w:r>
              <w:rPr>
                <w:kern w:val="3"/>
                <w:lang w:val="de-DE" w:eastAsia="ja-JP" w:bidi="fa-IR"/>
              </w:rPr>
              <w:t xml:space="preserve"> </w:t>
            </w:r>
            <w:proofErr w:type="spellStart"/>
            <w:r>
              <w:rPr>
                <w:kern w:val="3"/>
                <w:lang w:val="de-DE" w:eastAsia="ja-JP" w:bidi="fa-IR"/>
              </w:rPr>
              <w:t>социальных</w:t>
            </w:r>
            <w:proofErr w:type="spellEnd"/>
            <w:r>
              <w:rPr>
                <w:kern w:val="3"/>
                <w:lang w:val="de-DE" w:eastAsia="ja-JP" w:bidi="fa-IR"/>
              </w:rPr>
              <w:t xml:space="preserve"> </w:t>
            </w:r>
            <w:proofErr w:type="spellStart"/>
            <w:r>
              <w:rPr>
                <w:kern w:val="3"/>
                <w:lang w:val="de-DE" w:eastAsia="ja-JP" w:bidi="fa-IR"/>
              </w:rPr>
              <w:t>проектов</w:t>
            </w:r>
            <w:proofErr w:type="spellEnd"/>
            <w:r>
              <w:rPr>
                <w:kern w:val="3"/>
                <w:lang w:val="de-DE" w:eastAsia="ja-JP" w:bidi="fa-IR"/>
              </w:rPr>
              <w:t xml:space="preserve"> «</w:t>
            </w:r>
            <w:proofErr w:type="spellStart"/>
            <w:r>
              <w:rPr>
                <w:kern w:val="3"/>
                <w:lang w:val="de-DE" w:eastAsia="ja-JP" w:bidi="fa-IR"/>
              </w:rPr>
              <w:t>Думай</w:t>
            </w:r>
            <w:proofErr w:type="spellEnd"/>
            <w:r>
              <w:rPr>
                <w:kern w:val="3"/>
                <w:lang w:val="de-DE" w:eastAsia="ja-JP" w:bidi="fa-IR"/>
              </w:rPr>
              <w:t xml:space="preserve">, </w:t>
            </w:r>
            <w:proofErr w:type="spellStart"/>
            <w:r>
              <w:rPr>
                <w:kern w:val="3"/>
                <w:lang w:val="de-DE" w:eastAsia="ja-JP" w:bidi="fa-IR"/>
              </w:rPr>
              <w:t>решай</w:t>
            </w:r>
            <w:proofErr w:type="spellEnd"/>
            <w:r>
              <w:rPr>
                <w:kern w:val="3"/>
                <w:lang w:val="de-DE" w:eastAsia="ja-JP" w:bidi="fa-IR"/>
              </w:rPr>
              <w:t xml:space="preserve">, </w:t>
            </w:r>
            <w:proofErr w:type="spellStart"/>
            <w:r>
              <w:rPr>
                <w:kern w:val="3"/>
                <w:lang w:val="de-DE" w:eastAsia="ja-JP" w:bidi="fa-IR"/>
              </w:rPr>
              <w:t>действуй</w:t>
            </w:r>
            <w:proofErr w:type="spellEnd"/>
            <w:r>
              <w:rPr>
                <w:kern w:val="3"/>
                <w:lang w:val="de-DE" w:eastAsia="ja-JP" w:bidi="fa-IR"/>
              </w:rPr>
              <w:t>»</w:t>
            </w:r>
            <w:r>
              <w:rPr>
                <w:kern w:val="3"/>
                <w:lang w:eastAsia="ja-JP" w:bidi="fa-IR"/>
              </w:rPr>
              <w:t>, «</w:t>
            </w:r>
            <w:r>
              <w:rPr>
                <w:spacing w:val="-2"/>
                <w:kern w:val="3"/>
                <w:lang w:val="de-DE" w:eastAsia="ja-JP" w:bidi="fa-IR"/>
              </w:rPr>
              <w:t xml:space="preserve">Я – </w:t>
            </w:r>
            <w:proofErr w:type="spellStart"/>
            <w:r>
              <w:rPr>
                <w:spacing w:val="-2"/>
                <w:kern w:val="3"/>
                <w:lang w:val="de-DE" w:eastAsia="ja-JP" w:bidi="fa-IR"/>
              </w:rPr>
              <w:t>будущий</w:t>
            </w:r>
            <w:proofErr w:type="spellEnd"/>
            <w:r>
              <w:rPr>
                <w:spacing w:val="-2"/>
                <w:kern w:val="3"/>
                <w:lang w:val="de-DE" w:eastAsia="ja-JP" w:bidi="fa-IR"/>
              </w:rPr>
              <w:t xml:space="preserve"> </w:t>
            </w:r>
            <w:r>
              <w:rPr>
                <w:spacing w:val="-2"/>
                <w:kern w:val="3"/>
                <w:lang w:eastAsia="ja-JP" w:bidi="fa-IR"/>
              </w:rPr>
              <w:t>глава</w:t>
            </w:r>
            <w:r>
              <w:rPr>
                <w:spacing w:val="-2"/>
                <w:kern w:val="3"/>
                <w:lang w:val="de-DE" w:eastAsia="ja-JP" w:bidi="fa-IR"/>
              </w:rPr>
              <w:t xml:space="preserve"> </w:t>
            </w:r>
            <w:proofErr w:type="spellStart"/>
            <w:r>
              <w:rPr>
                <w:spacing w:val="-2"/>
                <w:kern w:val="3"/>
                <w:lang w:val="de-DE" w:eastAsia="ja-JP" w:bidi="fa-IR"/>
              </w:rPr>
              <w:t>моего</w:t>
            </w:r>
            <w:proofErr w:type="spellEnd"/>
            <w:r>
              <w:rPr>
                <w:spacing w:val="-2"/>
                <w:kern w:val="3"/>
                <w:lang w:val="de-DE" w:eastAsia="ja-JP" w:bidi="fa-IR"/>
              </w:rPr>
              <w:t xml:space="preserve"> </w:t>
            </w:r>
            <w:proofErr w:type="spellStart"/>
            <w:r>
              <w:rPr>
                <w:spacing w:val="-2"/>
                <w:kern w:val="3"/>
                <w:lang w:val="de-DE" w:eastAsia="ja-JP" w:bidi="fa-IR"/>
              </w:rPr>
              <w:t>любимого</w:t>
            </w:r>
            <w:proofErr w:type="spellEnd"/>
            <w:r>
              <w:rPr>
                <w:spacing w:val="-2"/>
                <w:kern w:val="3"/>
                <w:lang w:val="de-DE" w:eastAsia="ja-JP" w:bidi="fa-IR"/>
              </w:rPr>
              <w:t xml:space="preserve"> </w:t>
            </w:r>
            <w:r>
              <w:rPr>
                <w:spacing w:val="-2"/>
                <w:kern w:val="3"/>
                <w:lang w:eastAsia="ja-JP" w:bidi="fa-IR"/>
              </w:rPr>
              <w:t>района»,</w:t>
            </w:r>
            <w:r>
              <w:rPr>
                <w:spacing w:val="-2"/>
                <w:kern w:val="3"/>
                <w:lang w:val="de-DE" w:eastAsia="ja-JP" w:bidi="fa-IR"/>
              </w:rPr>
              <w:t xml:space="preserve"> </w:t>
            </w:r>
            <w:r>
              <w:rPr>
                <w:kern w:val="3"/>
                <w:lang w:val="de-DE" w:eastAsia="ja-JP" w:bidi="fa-IR"/>
              </w:rPr>
              <w:t>«</w:t>
            </w:r>
            <w:proofErr w:type="spellStart"/>
            <w:r>
              <w:rPr>
                <w:kern w:val="3"/>
                <w:lang w:val="de-DE" w:eastAsia="ja-JP" w:bidi="fa-IR"/>
              </w:rPr>
              <w:t>Наши</w:t>
            </w:r>
            <w:proofErr w:type="spellEnd"/>
            <w:r>
              <w:rPr>
                <w:kern w:val="3"/>
                <w:lang w:val="de-DE" w:eastAsia="ja-JP" w:bidi="fa-IR"/>
              </w:rPr>
              <w:t xml:space="preserve"> </w:t>
            </w:r>
            <w:proofErr w:type="spellStart"/>
            <w:r>
              <w:rPr>
                <w:kern w:val="3"/>
                <w:lang w:val="de-DE" w:eastAsia="ja-JP" w:bidi="fa-IR"/>
              </w:rPr>
              <w:t>дела</w:t>
            </w:r>
            <w:proofErr w:type="spellEnd"/>
            <w:r>
              <w:rPr>
                <w:kern w:val="3"/>
                <w:lang w:val="de-DE" w:eastAsia="ja-JP" w:bidi="fa-IR"/>
              </w:rPr>
              <w:t xml:space="preserve"> – </w:t>
            </w:r>
            <w:proofErr w:type="spellStart"/>
            <w:r>
              <w:rPr>
                <w:kern w:val="3"/>
                <w:lang w:val="de-DE" w:eastAsia="ja-JP" w:bidi="fa-IR"/>
              </w:rPr>
              <w:t>родному</w:t>
            </w:r>
            <w:proofErr w:type="spellEnd"/>
            <w:r>
              <w:rPr>
                <w:kern w:val="3"/>
                <w:lang w:val="de-DE" w:eastAsia="ja-JP" w:bidi="fa-IR"/>
              </w:rPr>
              <w:t xml:space="preserve"> </w:t>
            </w:r>
            <w:r>
              <w:rPr>
                <w:kern w:val="3"/>
                <w:lang w:eastAsia="ja-JP" w:bidi="fa-IR"/>
              </w:rPr>
              <w:t>краю</w:t>
            </w:r>
            <w:r>
              <w:rPr>
                <w:kern w:val="3"/>
                <w:lang w:val="de-DE" w:eastAsia="ja-JP" w:bidi="fa-IR"/>
              </w:rPr>
              <w:t>», «</w:t>
            </w:r>
            <w:proofErr w:type="spellStart"/>
            <w:r>
              <w:rPr>
                <w:kern w:val="3"/>
                <w:lang w:val="de-DE" w:eastAsia="ja-JP" w:bidi="fa-IR"/>
              </w:rPr>
              <w:t>Свой</w:t>
            </w:r>
            <w:proofErr w:type="spellEnd"/>
            <w:r>
              <w:rPr>
                <w:kern w:val="3"/>
                <w:lang w:val="de-DE" w:eastAsia="ja-JP" w:bidi="fa-IR"/>
              </w:rPr>
              <w:t xml:space="preserve"> </w:t>
            </w:r>
            <w:proofErr w:type="spellStart"/>
            <w:r>
              <w:rPr>
                <w:kern w:val="3"/>
                <w:lang w:val="de-DE" w:eastAsia="ja-JP" w:bidi="fa-IR"/>
              </w:rPr>
              <w:t>голос</w:t>
            </w:r>
            <w:proofErr w:type="spellEnd"/>
            <w:r>
              <w:rPr>
                <w:kern w:val="3"/>
                <w:lang w:val="de-DE" w:eastAsia="ja-JP" w:bidi="fa-IR"/>
              </w:rPr>
              <w:t>»</w:t>
            </w:r>
            <w:r>
              <w:rPr>
                <w:kern w:val="3"/>
                <w:lang w:eastAsia="ja-JP" w:bidi="fa-IR"/>
              </w:rPr>
              <w:t xml:space="preserve">, </w:t>
            </w:r>
            <w:r>
              <w:rPr>
                <w:kern w:val="3"/>
                <w:lang w:val="de-DE" w:eastAsia="ja-JP" w:bidi="fa-IR"/>
              </w:rPr>
              <w:t>«</w:t>
            </w:r>
            <w:proofErr w:type="spellStart"/>
            <w:r>
              <w:rPr>
                <w:kern w:val="3"/>
                <w:lang w:val="de-DE" w:eastAsia="ja-JP" w:bidi="fa-IR"/>
              </w:rPr>
              <w:t>Проблемы</w:t>
            </w:r>
            <w:proofErr w:type="spellEnd"/>
            <w:r>
              <w:rPr>
                <w:kern w:val="3"/>
                <w:lang w:val="de-DE" w:eastAsia="ja-JP" w:bidi="fa-IR"/>
              </w:rPr>
              <w:t xml:space="preserve"> </w:t>
            </w:r>
            <w:proofErr w:type="spellStart"/>
            <w:r>
              <w:rPr>
                <w:kern w:val="3"/>
                <w:lang w:val="de-DE" w:eastAsia="ja-JP" w:bidi="fa-IR"/>
              </w:rPr>
              <w:t>нашего</w:t>
            </w:r>
            <w:proofErr w:type="spellEnd"/>
            <w:r>
              <w:rPr>
                <w:kern w:val="3"/>
                <w:lang w:val="de-DE" w:eastAsia="ja-JP" w:bidi="fa-IR"/>
              </w:rPr>
              <w:t xml:space="preserve"> </w:t>
            </w:r>
            <w:r>
              <w:rPr>
                <w:kern w:val="3"/>
                <w:lang w:eastAsia="ja-JP" w:bidi="fa-IR"/>
              </w:rPr>
              <w:t>района</w:t>
            </w:r>
            <w:r>
              <w:rPr>
                <w:kern w:val="3"/>
                <w:lang w:val="de-DE" w:eastAsia="ja-JP" w:bidi="fa-IR"/>
              </w:rPr>
              <w:t xml:space="preserve">: </w:t>
            </w:r>
            <w:proofErr w:type="spellStart"/>
            <w:r>
              <w:rPr>
                <w:kern w:val="3"/>
                <w:lang w:val="de-DE" w:eastAsia="ja-JP" w:bidi="fa-IR"/>
              </w:rPr>
              <w:t>наш</w:t>
            </w:r>
            <w:proofErr w:type="spellEnd"/>
            <w:r>
              <w:rPr>
                <w:kern w:val="3"/>
                <w:lang w:val="de-DE" w:eastAsia="ja-JP" w:bidi="fa-IR"/>
              </w:rPr>
              <w:t xml:space="preserve"> </w:t>
            </w:r>
            <w:proofErr w:type="spellStart"/>
            <w:r>
              <w:rPr>
                <w:kern w:val="3"/>
                <w:lang w:val="de-DE" w:eastAsia="ja-JP" w:bidi="fa-IR"/>
              </w:rPr>
              <w:t>взгляд</w:t>
            </w:r>
            <w:proofErr w:type="spellEnd"/>
            <w:r>
              <w:rPr>
                <w:kern w:val="3"/>
                <w:lang w:val="de-DE" w:eastAsia="ja-JP" w:bidi="fa-IR"/>
              </w:rPr>
              <w:t>».</w:t>
            </w:r>
            <w:proofErr w:type="gramEnd"/>
            <w:r>
              <w:rPr>
                <w:kern w:val="3"/>
                <w:lang w:val="de-DE" w:eastAsia="ja-JP" w:bidi="fa-IR"/>
              </w:rPr>
              <w:t xml:space="preserve"> </w:t>
            </w:r>
            <w:proofErr w:type="spellStart"/>
            <w:r>
              <w:rPr>
                <w:spacing w:val="-2"/>
                <w:kern w:val="3"/>
                <w:lang w:val="de-DE" w:eastAsia="ja-JP" w:bidi="fa-IR"/>
              </w:rPr>
              <w:t>Классный</w:t>
            </w:r>
            <w:proofErr w:type="spellEnd"/>
            <w:r>
              <w:rPr>
                <w:spacing w:val="-2"/>
                <w:kern w:val="3"/>
                <w:lang w:val="de-DE" w:eastAsia="ja-JP" w:bidi="fa-IR"/>
              </w:rPr>
              <w:t xml:space="preserve"> </w:t>
            </w:r>
            <w:proofErr w:type="spellStart"/>
            <w:r>
              <w:rPr>
                <w:spacing w:val="-2"/>
                <w:kern w:val="3"/>
                <w:lang w:val="de-DE" w:eastAsia="ja-JP" w:bidi="fa-IR"/>
              </w:rPr>
              <w:t>час</w:t>
            </w:r>
            <w:proofErr w:type="spellEnd"/>
            <w:r>
              <w:rPr>
                <w:spacing w:val="-2"/>
                <w:kern w:val="3"/>
                <w:lang w:val="de-DE" w:eastAsia="ja-JP" w:bidi="fa-IR"/>
              </w:rPr>
              <w:t xml:space="preserve"> «</w:t>
            </w:r>
            <w:proofErr w:type="spellStart"/>
            <w:r>
              <w:rPr>
                <w:spacing w:val="-2"/>
                <w:kern w:val="3"/>
                <w:lang w:val="de-DE" w:eastAsia="ja-JP" w:bidi="fa-IR"/>
              </w:rPr>
              <w:t>Честь</w:t>
            </w:r>
            <w:proofErr w:type="spellEnd"/>
            <w:r>
              <w:rPr>
                <w:spacing w:val="-2"/>
                <w:kern w:val="3"/>
                <w:lang w:val="de-DE" w:eastAsia="ja-JP" w:bidi="fa-IR"/>
              </w:rPr>
              <w:t xml:space="preserve"> </w:t>
            </w:r>
            <w:proofErr w:type="spellStart"/>
            <w:r>
              <w:rPr>
                <w:spacing w:val="-2"/>
                <w:kern w:val="3"/>
                <w:lang w:val="de-DE" w:eastAsia="ja-JP" w:bidi="fa-IR"/>
              </w:rPr>
              <w:t>имею</w:t>
            </w:r>
            <w:proofErr w:type="spellEnd"/>
            <w:r>
              <w:rPr>
                <w:spacing w:val="-2"/>
                <w:kern w:val="3"/>
                <w:lang w:val="de-DE" w:eastAsia="ja-JP" w:bidi="fa-IR"/>
              </w:rPr>
              <w:t>» (</w:t>
            </w:r>
            <w:proofErr w:type="spellStart"/>
            <w:r>
              <w:rPr>
                <w:spacing w:val="-2"/>
                <w:kern w:val="3"/>
                <w:lang w:val="de-DE" w:eastAsia="ja-JP" w:bidi="fa-IR"/>
              </w:rPr>
              <w:t>организационные</w:t>
            </w:r>
            <w:proofErr w:type="spellEnd"/>
            <w:r>
              <w:rPr>
                <w:spacing w:val="-2"/>
                <w:kern w:val="3"/>
                <w:lang w:val="de-DE" w:eastAsia="ja-JP" w:bidi="fa-IR"/>
              </w:rPr>
              <w:t xml:space="preserve"> </w:t>
            </w:r>
            <w:proofErr w:type="spellStart"/>
            <w:r>
              <w:rPr>
                <w:spacing w:val="-2"/>
                <w:kern w:val="3"/>
                <w:lang w:val="de-DE" w:eastAsia="ja-JP" w:bidi="fa-IR"/>
              </w:rPr>
              <w:t>основы</w:t>
            </w:r>
            <w:proofErr w:type="spellEnd"/>
            <w:r>
              <w:rPr>
                <w:spacing w:val="-2"/>
                <w:kern w:val="3"/>
                <w:lang w:val="de-DE" w:eastAsia="ja-JP" w:bidi="fa-IR"/>
              </w:rPr>
              <w:t xml:space="preserve"> </w:t>
            </w:r>
            <w:proofErr w:type="spellStart"/>
            <w:r>
              <w:rPr>
                <w:spacing w:val="-2"/>
                <w:kern w:val="3"/>
                <w:lang w:val="de-DE" w:eastAsia="ja-JP" w:bidi="fa-IR"/>
              </w:rPr>
              <w:t>режима</w:t>
            </w:r>
            <w:proofErr w:type="spellEnd"/>
            <w:r>
              <w:rPr>
                <w:spacing w:val="-2"/>
                <w:kern w:val="3"/>
                <w:lang w:val="de-DE" w:eastAsia="ja-JP" w:bidi="fa-IR"/>
              </w:rPr>
              <w:t xml:space="preserve"> </w:t>
            </w:r>
            <w:proofErr w:type="spellStart"/>
            <w:r>
              <w:rPr>
                <w:spacing w:val="-2"/>
                <w:kern w:val="3"/>
                <w:lang w:val="de-DE" w:eastAsia="ja-JP" w:bidi="fa-IR"/>
              </w:rPr>
              <w:t>школьной</w:t>
            </w:r>
            <w:proofErr w:type="spellEnd"/>
            <w:r>
              <w:rPr>
                <w:spacing w:val="-2"/>
                <w:kern w:val="3"/>
                <w:lang w:val="de-DE" w:eastAsia="ja-JP" w:bidi="fa-IR"/>
              </w:rPr>
              <w:t xml:space="preserve"> </w:t>
            </w:r>
            <w:proofErr w:type="spellStart"/>
            <w:r>
              <w:rPr>
                <w:spacing w:val="-2"/>
                <w:kern w:val="3"/>
                <w:lang w:val="de-DE" w:eastAsia="ja-JP" w:bidi="fa-IR"/>
              </w:rPr>
              <w:t>жизни</w:t>
            </w:r>
            <w:proofErr w:type="spellEnd"/>
            <w:r>
              <w:rPr>
                <w:spacing w:val="-2"/>
                <w:kern w:val="3"/>
                <w:lang w:val="de-DE" w:eastAsia="ja-JP" w:bidi="fa-IR"/>
              </w:rPr>
              <w:t xml:space="preserve"> и </w:t>
            </w:r>
            <w:proofErr w:type="spellStart"/>
            <w:r>
              <w:rPr>
                <w:spacing w:val="-2"/>
                <w:kern w:val="3"/>
                <w:lang w:val="de-DE" w:eastAsia="ja-JP" w:bidi="fa-IR"/>
              </w:rPr>
              <w:t>распорядка</w:t>
            </w:r>
            <w:proofErr w:type="spellEnd"/>
            <w:r>
              <w:rPr>
                <w:spacing w:val="-2"/>
                <w:kern w:val="3"/>
                <w:lang w:val="de-DE" w:eastAsia="ja-JP" w:bidi="fa-IR"/>
              </w:rPr>
              <w:t xml:space="preserve"> </w:t>
            </w:r>
            <w:proofErr w:type="spellStart"/>
            <w:r>
              <w:rPr>
                <w:spacing w:val="-2"/>
                <w:kern w:val="3"/>
                <w:lang w:val="de-DE" w:eastAsia="ja-JP" w:bidi="fa-IR"/>
              </w:rPr>
              <w:t>жизнедеятельности</w:t>
            </w:r>
            <w:proofErr w:type="spellEnd"/>
            <w:r>
              <w:rPr>
                <w:spacing w:val="-2"/>
                <w:kern w:val="3"/>
                <w:lang w:val="de-DE" w:eastAsia="ja-JP" w:bidi="fa-IR"/>
              </w:rPr>
              <w:t xml:space="preserve">: </w:t>
            </w:r>
            <w:r>
              <w:rPr>
                <w:kern w:val="3"/>
                <w:lang w:eastAsia="ja-JP" w:bidi="fa-IR"/>
              </w:rPr>
              <w:t>Создание определенного уклада школьной жизни; Декларация Согласия; Единые требования к поведению школьника; Единый классный; Единая школьная форма; Сменная обувь; Ответственность дежурного класса (обязанности и права); Своевременная информация о делах, успехах, победах.</w:t>
            </w:r>
          </w:p>
          <w:p w:rsidR="00641F72" w:rsidRDefault="00641F72">
            <w:pPr>
              <w:autoSpaceDN w:val="0"/>
              <w:spacing w:line="276" w:lineRule="auto"/>
              <w:textAlignment w:val="baseline"/>
              <w:rPr>
                <w:kern w:val="3"/>
                <w:lang w:eastAsia="ja-JP" w:bidi="fa-IR"/>
              </w:rPr>
            </w:pPr>
          </w:p>
        </w:tc>
      </w:tr>
    </w:tbl>
    <w:p w:rsidR="00641F72" w:rsidRDefault="00641F72" w:rsidP="00641F72">
      <w:pPr>
        <w:widowControl/>
        <w:suppressAutoHyphens w:val="0"/>
        <w:rPr>
          <w:b/>
          <w:i/>
        </w:rPr>
        <w:sectPr w:rsidR="00641F72">
          <w:pgSz w:w="16838" w:h="11906" w:orient="landscape"/>
          <w:pgMar w:top="1276" w:right="992" w:bottom="1276" w:left="709" w:header="720" w:footer="720" w:gutter="0"/>
          <w:cols w:space="720"/>
        </w:sectPr>
      </w:pPr>
    </w:p>
    <w:p w:rsidR="00641F72" w:rsidRDefault="00641F72" w:rsidP="00641F72">
      <w:pPr>
        <w:jc w:val="center"/>
        <w:rPr>
          <w:b/>
        </w:rPr>
      </w:pPr>
      <w:r>
        <w:rPr>
          <w:b/>
        </w:rPr>
        <w:lastRenderedPageBreak/>
        <w:t>Направление 3. Воспитание нравственных чувств, убеждений, этического сознания:</w:t>
      </w:r>
    </w:p>
    <w:p w:rsidR="00641F72" w:rsidRDefault="00641F72" w:rsidP="00641F72">
      <w:pPr>
        <w:ind w:firstLine="454"/>
        <w:jc w:val="both"/>
        <w:rPr>
          <w:b/>
        </w:rPr>
      </w:pPr>
      <w:r>
        <w:rPr>
          <w:b/>
        </w:rPr>
        <w:t>Задачи:</w:t>
      </w:r>
    </w:p>
    <w:p w:rsidR="00641F72" w:rsidRDefault="00641F72" w:rsidP="00641F72">
      <w:pPr>
        <w:ind w:firstLine="454"/>
        <w:jc w:val="both"/>
      </w:pPr>
      <w:r>
        <w:t>• сознательное принятие базовых национальных российских ценностей;</w:t>
      </w:r>
    </w:p>
    <w:p w:rsidR="00641F72" w:rsidRDefault="00641F72" w:rsidP="00641F72">
      <w:pPr>
        <w:ind w:firstLine="454"/>
        <w:jc w:val="both"/>
      </w:pPr>
      <w: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41F72" w:rsidRDefault="00641F72" w:rsidP="00641F72">
      <w:pPr>
        <w:ind w:firstLine="454"/>
        <w:jc w:val="both"/>
      </w:pPr>
      <w: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41F72" w:rsidRDefault="00641F72" w:rsidP="00641F72">
      <w:pPr>
        <w:ind w:firstLine="454"/>
        <w:jc w:val="both"/>
      </w:pPr>
      <w: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41F72" w:rsidRDefault="00641F72" w:rsidP="00641F72">
      <w:pPr>
        <w:ind w:firstLine="454"/>
        <w:jc w:val="both"/>
      </w:pPr>
      <w: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41F72" w:rsidRDefault="00641F72" w:rsidP="00641F72">
      <w:pPr>
        <w:ind w:firstLine="454"/>
        <w:jc w:val="both"/>
      </w:pPr>
      <w: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41F72" w:rsidRDefault="00641F72" w:rsidP="00641F72">
      <w:pPr>
        <w:ind w:firstLine="454"/>
        <w:jc w:val="both"/>
      </w:pPr>
      <w: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41F72" w:rsidRDefault="00641F72" w:rsidP="00641F72">
      <w:pPr>
        <w:ind w:firstLine="454"/>
        <w:jc w:val="both"/>
      </w:pPr>
      <w: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41F72" w:rsidRDefault="00641F72" w:rsidP="00641F72">
      <w:pPr>
        <w:ind w:firstLine="454"/>
        <w:jc w:val="both"/>
      </w:pPr>
      <w:r>
        <w:t>Знакомятся с конкретными примерами высоконравственных отношений людей, участвуют в подготовке и проведении бесед.</w:t>
      </w:r>
    </w:p>
    <w:p w:rsidR="00641F72" w:rsidRDefault="00641F72" w:rsidP="00641F72">
      <w:pPr>
        <w:ind w:firstLine="454"/>
        <w:jc w:val="both"/>
        <w:rPr>
          <w:b/>
        </w:rPr>
      </w:pPr>
      <w:r>
        <w:rPr>
          <w:b/>
        </w:rPr>
        <w:t>Содержание деятельности.</w:t>
      </w:r>
    </w:p>
    <w:p w:rsidR="00641F72" w:rsidRDefault="00641F72" w:rsidP="00641F72">
      <w:pPr>
        <w:ind w:firstLine="454"/>
        <w:jc w:val="both"/>
      </w:pPr>
      <w:r>
        <w:t>Участвуют в общественно полезном труде в помощь школе, городу, селу, родному краю.</w:t>
      </w:r>
    </w:p>
    <w:p w:rsidR="00641F72" w:rsidRDefault="00641F72" w:rsidP="00641F72">
      <w:pPr>
        <w:ind w:firstLine="454"/>
        <w:jc w:val="both"/>
      </w:pPr>
      <w:r>
        <w:t xml:space="preserve">Принимают добровольное участие в делах благотворительности, милосердия, в оказании помощи </w:t>
      </w:r>
      <w:proofErr w:type="gramStart"/>
      <w:r>
        <w:t>нуждающимся</w:t>
      </w:r>
      <w:proofErr w:type="gramEnd"/>
      <w:r>
        <w:t>, заботе о животных, живых существах, природе.</w:t>
      </w:r>
    </w:p>
    <w:p w:rsidR="00641F72" w:rsidRDefault="00641F72" w:rsidP="00641F72">
      <w:pPr>
        <w:ind w:firstLine="454"/>
        <w:jc w:val="both"/>
      </w:pPr>
      <w: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41F72" w:rsidRDefault="00641F72" w:rsidP="00641F72">
      <w:pPr>
        <w:ind w:firstLine="454"/>
        <w:jc w:val="both"/>
      </w:pPr>
      <w: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41F72" w:rsidRDefault="00641F72" w:rsidP="00641F72">
      <w:pPr>
        <w:ind w:firstLine="454"/>
        <w:jc w:val="both"/>
      </w:pPr>
      <w:r>
        <w:t>Знакомятся с деятельностью традиционных религиозных организаций.</w:t>
      </w: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widowControl/>
        <w:suppressAutoHyphens w:val="0"/>
        <w:rPr>
          <w:b/>
          <w:i/>
        </w:rPr>
        <w:sectPr w:rsidR="00641F72">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331"/>
        <w:gridCol w:w="2367"/>
        <w:gridCol w:w="2724"/>
        <w:gridCol w:w="2671"/>
        <w:gridCol w:w="3003"/>
      </w:tblGrid>
      <w:tr w:rsidR="00641F72" w:rsidTr="00641F72">
        <w:trPr>
          <w:jc w:val="center"/>
        </w:trPr>
        <w:tc>
          <w:tcPr>
            <w:tcW w:w="735"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Виды деятельности и формы организации</w:t>
            </w:r>
          </w:p>
        </w:tc>
        <w:tc>
          <w:tcPr>
            <w:tcW w:w="4265" w:type="pct"/>
            <w:gridSpan w:val="5"/>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b/>
              </w:rPr>
            </w:pPr>
            <w:r>
              <w:rPr>
                <w:b/>
              </w:rPr>
              <w:t>Тематика занятий</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5 класс</w:t>
            </w:r>
          </w:p>
        </w:tc>
        <w:tc>
          <w:tcPr>
            <w:tcW w:w="771"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6 класс</w:t>
            </w:r>
          </w:p>
        </w:tc>
        <w:tc>
          <w:tcPr>
            <w:tcW w:w="887"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7 класс</w:t>
            </w:r>
          </w:p>
        </w:tc>
        <w:tc>
          <w:tcPr>
            <w:tcW w:w="87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8 класс</w:t>
            </w:r>
          </w:p>
        </w:tc>
        <w:tc>
          <w:tcPr>
            <w:tcW w:w="978"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9 класс</w:t>
            </w:r>
          </w:p>
        </w:tc>
      </w:tr>
      <w:tr w:rsidR="00641F72" w:rsidTr="00641F72">
        <w:trPr>
          <w:trHeight w:val="4608"/>
          <w:jc w:val="center"/>
        </w:trPr>
        <w:tc>
          <w:tcPr>
            <w:tcW w:w="735"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Классные часы, беседы, часы общения</w:t>
            </w:r>
          </w:p>
        </w:tc>
        <w:tc>
          <w:tcPr>
            <w:tcW w:w="759"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r>
              <w:rPr>
                <w:spacing w:val="-1"/>
              </w:rPr>
              <w:t xml:space="preserve">Характер человека: каково </w:t>
            </w:r>
            <w:r>
              <w:t>со мной другим? Совесть - регулятор поведения</w:t>
            </w:r>
          </w:p>
          <w:p w:rsidR="00641F72" w:rsidRDefault="00641F72">
            <w:pPr>
              <w:spacing w:line="276" w:lineRule="auto"/>
              <w:jc w:val="both"/>
            </w:pPr>
            <w:r>
              <w:rPr>
                <w:spacing w:val="-4"/>
              </w:rPr>
              <w:t>Кто любит меня - кого люб</w:t>
            </w:r>
            <w:r>
              <w:rPr>
                <w:spacing w:val="-4"/>
              </w:rPr>
              <w:softHyphen/>
            </w:r>
            <w:r>
              <w:t>лю я?</w:t>
            </w:r>
          </w:p>
          <w:p w:rsidR="00641F72" w:rsidRDefault="00641F72">
            <w:pPr>
              <w:spacing w:line="276" w:lineRule="auto"/>
              <w:jc w:val="both"/>
            </w:pPr>
            <w:r>
              <w:rPr>
                <w:spacing w:val="-6"/>
              </w:rPr>
              <w:t>Мое поведение - это отно</w:t>
            </w:r>
            <w:r>
              <w:t>шение к другим</w:t>
            </w:r>
          </w:p>
          <w:p w:rsidR="00641F72" w:rsidRDefault="00641F72">
            <w:pPr>
              <w:spacing w:line="276" w:lineRule="auto"/>
              <w:jc w:val="both"/>
              <w:rPr>
                <w:spacing w:val="-4"/>
              </w:rPr>
            </w:pPr>
            <w:r>
              <w:rPr>
                <w:spacing w:val="-4"/>
              </w:rPr>
              <w:t>Как я решаю свои проблемы.</w:t>
            </w:r>
          </w:p>
          <w:p w:rsidR="00641F72" w:rsidRDefault="00641F72">
            <w:pPr>
              <w:spacing w:line="276" w:lineRule="auto"/>
              <w:jc w:val="both"/>
            </w:pPr>
          </w:p>
        </w:tc>
        <w:tc>
          <w:tcPr>
            <w:tcW w:w="77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spacing w:val="-1"/>
              </w:rPr>
              <w:t xml:space="preserve">Характер человека: каково </w:t>
            </w:r>
            <w:r>
              <w:t>со мной другим?</w:t>
            </w:r>
          </w:p>
          <w:p w:rsidR="00641F72" w:rsidRDefault="00641F72">
            <w:pPr>
              <w:spacing w:line="276" w:lineRule="auto"/>
              <w:jc w:val="both"/>
              <w:rPr>
                <w:spacing w:val="-2"/>
              </w:rPr>
            </w:pPr>
            <w:r>
              <w:rPr>
                <w:spacing w:val="-2"/>
              </w:rPr>
              <w:t>Противоречия жизни</w:t>
            </w:r>
          </w:p>
          <w:p w:rsidR="00641F72" w:rsidRDefault="00641F72">
            <w:pPr>
              <w:spacing w:line="276" w:lineRule="auto"/>
              <w:jc w:val="both"/>
            </w:pPr>
            <w:r>
              <w:t>Человечество - это мужчи</w:t>
            </w:r>
            <w:r>
              <w:softHyphen/>
              <w:t>ны и дамы</w:t>
            </w:r>
          </w:p>
          <w:p w:rsidR="00641F72" w:rsidRDefault="00641F72">
            <w:pPr>
              <w:spacing w:line="276" w:lineRule="auto"/>
              <w:jc w:val="both"/>
            </w:pPr>
            <w:r>
              <w:rPr>
                <w:spacing w:val="-2"/>
              </w:rPr>
              <w:t xml:space="preserve">Быть, как все? Не </w:t>
            </w:r>
            <w:r>
              <w:t>быть, как все?</w:t>
            </w:r>
          </w:p>
          <w:p w:rsidR="00641F72" w:rsidRDefault="00641F72">
            <w:pPr>
              <w:spacing w:line="276" w:lineRule="auto"/>
              <w:jc w:val="both"/>
            </w:pPr>
            <w:r>
              <w:rPr>
                <w:spacing w:val="-2"/>
              </w:rPr>
              <w:t xml:space="preserve">Маленькое дело для </w:t>
            </w:r>
            <w:r>
              <w:t>моей Родины</w:t>
            </w:r>
          </w:p>
          <w:p w:rsidR="00641F72" w:rsidRDefault="00641F72">
            <w:pPr>
              <w:shd w:val="clear" w:color="auto" w:fill="FFFFFF"/>
              <w:autoSpaceDE w:val="0"/>
              <w:autoSpaceDN w:val="0"/>
              <w:adjustRightInd w:val="0"/>
              <w:spacing w:line="276" w:lineRule="auto"/>
            </w:pPr>
            <w:r>
              <w:t>Добро и зло в жизни человека.</w:t>
            </w:r>
          </w:p>
          <w:p w:rsidR="00641F72" w:rsidRDefault="00641F72">
            <w:pPr>
              <w:shd w:val="clear" w:color="auto" w:fill="FFFFFF"/>
              <w:autoSpaceDE w:val="0"/>
              <w:autoSpaceDN w:val="0"/>
              <w:adjustRightInd w:val="0"/>
              <w:spacing w:line="276" w:lineRule="auto"/>
            </w:pPr>
            <w:r>
              <w:t>Добро. Добрый, человек. Доброе дело. Трудности в определении добра. Дать списать — добрый поступок?</w:t>
            </w:r>
          </w:p>
          <w:p w:rsidR="00641F72" w:rsidRDefault="00641F72">
            <w:pPr>
              <w:shd w:val="clear" w:color="auto" w:fill="FFFFFF"/>
              <w:autoSpaceDE w:val="0"/>
              <w:autoSpaceDN w:val="0"/>
              <w:adjustRightInd w:val="0"/>
              <w:spacing w:line="276" w:lineRule="auto"/>
            </w:pPr>
            <w:r>
              <w:t>Зло. Злой человек. Плохой, злой поступок. Сделать зло себе и другим. Хотим ли мы зла себе и другим.</w:t>
            </w:r>
          </w:p>
          <w:p w:rsidR="00641F72" w:rsidRDefault="00641F72">
            <w:pPr>
              <w:shd w:val="clear" w:color="auto" w:fill="FFFFFF"/>
              <w:autoSpaceDE w:val="0"/>
              <w:autoSpaceDN w:val="0"/>
              <w:adjustRightInd w:val="0"/>
              <w:spacing w:line="276" w:lineRule="auto"/>
            </w:pPr>
            <w:r>
              <w:t xml:space="preserve">Откуда берутся </w:t>
            </w:r>
            <w:r>
              <w:lastRenderedPageBreak/>
              <w:t xml:space="preserve">добрые </w:t>
            </w:r>
            <w:r>
              <w:rPr>
                <w:i/>
                <w:iCs/>
              </w:rPr>
              <w:t xml:space="preserve">и </w:t>
            </w:r>
            <w:r>
              <w:t>злые люди? От бога и природы, от воспитания".</w:t>
            </w:r>
          </w:p>
          <w:p w:rsidR="00641F72" w:rsidRDefault="00641F72">
            <w:pPr>
              <w:shd w:val="clear" w:color="auto" w:fill="FFFFFF"/>
              <w:autoSpaceDE w:val="0"/>
              <w:autoSpaceDN w:val="0"/>
              <w:adjustRightInd w:val="0"/>
              <w:spacing w:line="276" w:lineRule="auto"/>
            </w:pPr>
            <w:r>
              <w:t>Можно ли изжить зло в себе?</w:t>
            </w:r>
          </w:p>
          <w:p w:rsidR="00641F72" w:rsidRDefault="00641F72">
            <w:pPr>
              <w:spacing w:line="276" w:lineRule="auto"/>
              <w:jc w:val="both"/>
            </w:pPr>
            <w:r>
              <w:t>Может ли существовать мир без зла?</w:t>
            </w:r>
          </w:p>
        </w:tc>
        <w:tc>
          <w:tcPr>
            <w:tcW w:w="88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spacing w:val="-1"/>
              </w:rPr>
              <w:lastRenderedPageBreak/>
              <w:t>Личность как социаль</w:t>
            </w:r>
            <w:r>
              <w:t>ный человек</w:t>
            </w:r>
          </w:p>
          <w:p w:rsidR="00641F72" w:rsidRDefault="00641F72">
            <w:pPr>
              <w:spacing w:line="276" w:lineRule="auto"/>
              <w:jc w:val="both"/>
            </w:pPr>
            <w:proofErr w:type="gramStart"/>
            <w:r>
              <w:rPr>
                <w:spacing w:val="-1"/>
              </w:rPr>
              <w:t>Материальное</w:t>
            </w:r>
            <w:proofErr w:type="gramEnd"/>
            <w:r>
              <w:rPr>
                <w:spacing w:val="-1"/>
              </w:rPr>
              <w:t xml:space="preserve"> и ду</w:t>
            </w:r>
            <w:r>
              <w:rPr>
                <w:spacing w:val="-1"/>
              </w:rPr>
              <w:softHyphen/>
            </w:r>
            <w:r>
              <w:t>ховное в жизни чело</w:t>
            </w:r>
            <w:r>
              <w:softHyphen/>
              <w:t>века</w:t>
            </w:r>
          </w:p>
          <w:p w:rsidR="00641F72" w:rsidRDefault="00641F72">
            <w:pPr>
              <w:spacing w:line="276" w:lineRule="auto"/>
              <w:jc w:val="both"/>
            </w:pPr>
            <w:r>
              <w:rPr>
                <w:spacing w:val="-2"/>
              </w:rPr>
              <w:t xml:space="preserve">Свобода, рожденная </w:t>
            </w:r>
            <w:r>
              <w:t>законом</w:t>
            </w:r>
          </w:p>
          <w:p w:rsidR="00641F72" w:rsidRDefault="00641F72">
            <w:pPr>
              <w:spacing w:line="276" w:lineRule="auto"/>
              <w:jc w:val="both"/>
            </w:pPr>
            <w:r>
              <w:t>Мои межличностные отношения</w:t>
            </w:r>
          </w:p>
          <w:p w:rsidR="00641F72" w:rsidRDefault="00641F72">
            <w:pPr>
              <w:spacing w:line="276" w:lineRule="auto"/>
              <w:jc w:val="both"/>
            </w:pPr>
            <w:r>
              <w:rPr>
                <w:spacing w:val="-2"/>
              </w:rPr>
              <w:t xml:space="preserve">Могу ли я изменить </w:t>
            </w:r>
            <w:r>
              <w:t>общество?</w:t>
            </w:r>
          </w:p>
          <w:p w:rsidR="00641F72" w:rsidRDefault="00641F72">
            <w:pPr>
              <w:shd w:val="clear" w:color="auto" w:fill="FFFFFF"/>
              <w:autoSpaceDE w:val="0"/>
              <w:autoSpaceDN w:val="0"/>
              <w:adjustRightInd w:val="0"/>
              <w:spacing w:line="276" w:lineRule="auto"/>
            </w:pPr>
            <w:r>
              <w:t>Понятие «социальная норма». Правила вежливости, нормы нравствен</w:t>
            </w:r>
            <w:r>
              <w:softHyphen/>
              <w:t xml:space="preserve">ности, нормы права как виды социальных норм. Представление человека о добре и зле как основа нравственных норм. Что такое «нравственный закон» в человеке? Особенности норм права, сравнение их с другими </w:t>
            </w:r>
            <w:r>
              <w:lastRenderedPageBreak/>
              <w:t>социальными нормами. Законы разных стран и народов.</w:t>
            </w:r>
          </w:p>
          <w:p w:rsidR="00641F72" w:rsidRDefault="00641F72">
            <w:pPr>
              <w:spacing w:line="276" w:lineRule="auto"/>
              <w:jc w:val="both"/>
            </w:pPr>
            <w:r>
              <w:t>Защита интересов личности. Отражение в праве интересов общества, существующих представлений о справедливости. Наказание за нарушения социальных норм</w:t>
            </w:r>
          </w:p>
        </w:tc>
        <w:tc>
          <w:tcPr>
            <w:tcW w:w="87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spacing w:val="-1"/>
              </w:rPr>
              <w:lastRenderedPageBreak/>
              <w:t>Личность как социаль</w:t>
            </w:r>
            <w:r>
              <w:t>ный человек</w:t>
            </w:r>
          </w:p>
          <w:p w:rsidR="00641F72" w:rsidRDefault="00641F72">
            <w:pPr>
              <w:spacing w:line="276" w:lineRule="auto"/>
              <w:jc w:val="both"/>
            </w:pPr>
            <w:r>
              <w:rPr>
                <w:spacing w:val="-2"/>
              </w:rPr>
              <w:t>Искусство быть спра</w:t>
            </w:r>
            <w:r>
              <w:rPr>
                <w:spacing w:val="-2"/>
              </w:rPr>
              <w:softHyphen/>
            </w:r>
            <w:r>
              <w:t>ведливым</w:t>
            </w:r>
          </w:p>
          <w:p w:rsidR="00641F72" w:rsidRDefault="00641F72">
            <w:pPr>
              <w:spacing w:line="276" w:lineRule="auto"/>
              <w:jc w:val="both"/>
            </w:pPr>
            <w:r>
              <w:rPr>
                <w:spacing w:val="-2"/>
              </w:rPr>
              <w:t>Культура и субкульту</w:t>
            </w:r>
            <w:r>
              <w:rPr>
                <w:spacing w:val="-2"/>
              </w:rPr>
              <w:softHyphen/>
            </w:r>
            <w:r>
              <w:t>ра. Где ты?</w:t>
            </w:r>
          </w:p>
          <w:p w:rsidR="00641F72" w:rsidRDefault="00641F72">
            <w:pPr>
              <w:spacing w:line="276" w:lineRule="auto"/>
              <w:jc w:val="both"/>
            </w:pPr>
            <w:r>
              <w:t>Мои межличностные отношения</w:t>
            </w:r>
          </w:p>
          <w:p w:rsidR="00641F72" w:rsidRDefault="00641F72">
            <w:pPr>
              <w:spacing w:line="276" w:lineRule="auto"/>
              <w:jc w:val="both"/>
            </w:pPr>
            <w:r>
              <w:rPr>
                <w:spacing w:val="-2"/>
              </w:rPr>
              <w:t xml:space="preserve">Жизненно важные </w:t>
            </w:r>
            <w:r>
              <w:t>привычки</w:t>
            </w:r>
          </w:p>
        </w:tc>
        <w:tc>
          <w:tcPr>
            <w:tcW w:w="978"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r>
              <w:rPr>
                <w:spacing w:val="-2"/>
              </w:rPr>
              <w:t>«Я» как индивидуаль</w:t>
            </w:r>
            <w:r>
              <w:t>ность</w:t>
            </w:r>
          </w:p>
          <w:p w:rsidR="00641F72" w:rsidRDefault="00641F72">
            <w:pPr>
              <w:spacing w:line="276" w:lineRule="auto"/>
              <w:jc w:val="both"/>
            </w:pPr>
            <w:r>
              <w:rPr>
                <w:spacing w:val="-2"/>
              </w:rPr>
              <w:t xml:space="preserve">Идеал, авторитет, кумир, </w:t>
            </w:r>
            <w:r>
              <w:t>идол</w:t>
            </w:r>
          </w:p>
          <w:p w:rsidR="00641F72" w:rsidRDefault="00641F72">
            <w:pPr>
              <w:spacing w:line="276" w:lineRule="auto"/>
              <w:jc w:val="both"/>
              <w:rPr>
                <w:spacing w:val="-1"/>
              </w:rPr>
            </w:pPr>
            <w:r>
              <w:rPr>
                <w:spacing w:val="-4"/>
              </w:rPr>
              <w:t xml:space="preserve">Жизненная позиция: </w:t>
            </w:r>
            <w:r>
              <w:rPr>
                <w:spacing w:val="-1"/>
              </w:rPr>
              <w:t>иметь - быть – творить</w:t>
            </w:r>
          </w:p>
          <w:p w:rsidR="00641F72" w:rsidRDefault="00641F72">
            <w:pPr>
              <w:spacing w:line="276" w:lineRule="auto"/>
              <w:jc w:val="both"/>
            </w:pPr>
            <w:r>
              <w:rPr>
                <w:spacing w:val="-2"/>
              </w:rPr>
              <w:t xml:space="preserve">Этическая защита моего </w:t>
            </w:r>
            <w:r>
              <w:t>«Я»</w:t>
            </w:r>
          </w:p>
          <w:p w:rsidR="00641F72" w:rsidRDefault="00641F72">
            <w:pPr>
              <w:spacing w:line="276" w:lineRule="auto"/>
              <w:jc w:val="both"/>
            </w:pPr>
            <w:r>
              <w:rPr>
                <w:spacing w:val="-2"/>
              </w:rPr>
              <w:t xml:space="preserve">Быть, как все? Не </w:t>
            </w:r>
            <w:r>
              <w:t>быть, как все?</w:t>
            </w:r>
          </w:p>
          <w:p w:rsidR="00641F72" w:rsidRDefault="00641F72">
            <w:pPr>
              <w:spacing w:line="276" w:lineRule="auto"/>
              <w:jc w:val="both"/>
            </w:pPr>
            <w:r>
              <w:t>Смысл жизни</w:t>
            </w:r>
          </w:p>
          <w:p w:rsidR="00641F72" w:rsidRDefault="00641F72">
            <w:pPr>
              <w:spacing w:line="276" w:lineRule="auto"/>
              <w:jc w:val="both"/>
            </w:pPr>
            <w:r>
              <w:rPr>
                <w:spacing w:val="-1"/>
              </w:rPr>
              <w:t xml:space="preserve">Достоинство как качество </w:t>
            </w:r>
            <w:r>
              <w:t>личности</w:t>
            </w:r>
          </w:p>
          <w:p w:rsidR="00641F72" w:rsidRDefault="00641F72">
            <w:pPr>
              <w:spacing w:line="276" w:lineRule="auto"/>
              <w:jc w:val="both"/>
            </w:pPr>
            <w:r>
              <w:rPr>
                <w:spacing w:val="-3"/>
              </w:rPr>
              <w:t xml:space="preserve">Миссия Женщины. </w:t>
            </w:r>
            <w:r>
              <w:t>Миссия Мужчины.</w:t>
            </w:r>
          </w:p>
          <w:p w:rsidR="00641F72" w:rsidRDefault="00641F72">
            <w:pPr>
              <w:spacing w:line="276" w:lineRule="auto"/>
              <w:jc w:val="both"/>
            </w:pPr>
          </w:p>
        </w:tc>
      </w:tr>
      <w:tr w:rsidR="00641F72" w:rsidTr="00641F72">
        <w:trPr>
          <w:trHeight w:val="2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759"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обсуждение и определение критериев нравственной воспитанности учащихся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70" w:type="pct"/>
            <w:tcBorders>
              <w:top w:val="single" w:sz="4" w:space="0" w:color="auto"/>
              <w:left w:val="single" w:sz="4" w:space="0" w:color="auto"/>
              <w:bottom w:val="single" w:sz="4" w:space="0" w:color="auto"/>
              <w:right w:val="single" w:sz="4" w:space="0" w:color="auto"/>
            </w:tcBorders>
          </w:tcPr>
          <w:p w:rsidR="00641F72" w:rsidRDefault="00641F72">
            <w:pPr>
              <w:shd w:val="clear" w:color="auto" w:fill="FFFFFF"/>
              <w:spacing w:line="276" w:lineRule="auto"/>
              <w:jc w:val="both"/>
            </w:pPr>
            <w:r>
              <w:t>праздник семьи «Всему начало любовь...»;</w:t>
            </w:r>
          </w:p>
          <w:p w:rsidR="00641F72" w:rsidRDefault="00641F72">
            <w:pPr>
              <w:shd w:val="clear" w:color="auto" w:fill="FFFFFF"/>
              <w:spacing w:line="276" w:lineRule="auto"/>
              <w:jc w:val="both"/>
            </w:pPr>
            <w:proofErr w:type="gramStart"/>
            <w:r>
              <w:t>часы общения (например, «Законы нравственности в мировой памяти», «Истинная дружба.</w:t>
            </w:r>
            <w:proofErr w:type="gramEnd"/>
            <w:r>
              <w:t xml:space="preserve"> Рассказы, легенды и живая действительность», </w:t>
            </w:r>
            <w:r>
              <w:lastRenderedPageBreak/>
              <w:t>«Жить и быть человеком»</w:t>
            </w:r>
          </w:p>
          <w:p w:rsidR="00641F72" w:rsidRDefault="00641F72">
            <w:pPr>
              <w:spacing w:line="276" w:lineRule="auto"/>
              <w:jc w:val="both"/>
              <w:rPr>
                <w:spacing w:val="-1"/>
              </w:rPr>
            </w:pPr>
          </w:p>
        </w:tc>
        <w:tc>
          <w:tcPr>
            <w:tcW w:w="978" w:type="pct"/>
            <w:tcBorders>
              <w:top w:val="single" w:sz="4" w:space="0" w:color="auto"/>
              <w:left w:val="single" w:sz="4" w:space="0" w:color="auto"/>
              <w:bottom w:val="single" w:sz="4" w:space="0" w:color="auto"/>
              <w:right w:val="single" w:sz="4" w:space="0" w:color="auto"/>
            </w:tcBorders>
          </w:tcPr>
          <w:p w:rsidR="00641F72" w:rsidRDefault="00641F72">
            <w:pPr>
              <w:shd w:val="clear" w:color="auto" w:fill="FFFFFF"/>
              <w:spacing w:line="276" w:lineRule="auto"/>
              <w:jc w:val="both"/>
            </w:pPr>
            <w:r>
              <w:lastRenderedPageBreak/>
              <w:t>литературные конференции нравственной тематики для старшекласс</w:t>
            </w:r>
            <w:r>
              <w:softHyphen/>
              <w:t xml:space="preserve">ников по биографиям выдающихся людей (Л. Толстого, А. </w:t>
            </w:r>
            <w:proofErr w:type="spellStart"/>
            <w:r>
              <w:t>Швейцера</w:t>
            </w:r>
            <w:proofErr w:type="spellEnd"/>
            <w:r>
              <w:t>, Я. Корчака, А. Беляева и др.);</w:t>
            </w:r>
          </w:p>
          <w:p w:rsidR="00641F72" w:rsidRDefault="00641F72">
            <w:pPr>
              <w:shd w:val="clear" w:color="auto" w:fill="FFFFFF"/>
              <w:spacing w:line="276" w:lineRule="auto"/>
              <w:jc w:val="both"/>
            </w:pPr>
            <w:r>
              <w:t xml:space="preserve">конкурс знатоков «Религии мира и их духовные </w:t>
            </w:r>
            <w:r>
              <w:lastRenderedPageBreak/>
              <w:t>наставники»; классные собрания по итогам четверти, учебного года «О себе вслух и только правду»;</w:t>
            </w:r>
          </w:p>
          <w:p w:rsidR="00641F72" w:rsidRDefault="00641F72">
            <w:pPr>
              <w:shd w:val="clear" w:color="auto" w:fill="FFFFFF"/>
              <w:spacing w:line="276" w:lineRule="auto"/>
              <w:jc w:val="both"/>
            </w:pPr>
          </w:p>
        </w:tc>
      </w:tr>
      <w:tr w:rsidR="00641F72" w:rsidTr="00641F72">
        <w:trPr>
          <w:trHeight w:val="26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759"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jc w:val="both"/>
            </w:pPr>
            <w:r>
              <w:t xml:space="preserve">школа душевной гимнастики (разрешение нравственных ситуаций); </w:t>
            </w:r>
          </w:p>
          <w:p w:rsidR="00641F72" w:rsidRDefault="00641F72">
            <w:pPr>
              <w:shd w:val="clear" w:color="auto" w:fill="FFFFFF"/>
              <w:spacing w:line="276" w:lineRule="auto"/>
              <w:jc w:val="both"/>
            </w:pPr>
            <w:r>
              <w:t>праздники дружбы и товарищества в параллели;</w:t>
            </w:r>
          </w:p>
          <w:p w:rsidR="00641F72" w:rsidRDefault="00641F72">
            <w:pPr>
              <w:shd w:val="clear" w:color="auto" w:fill="FFFFFF"/>
              <w:spacing w:line="276" w:lineRule="auto"/>
              <w:jc w:val="both"/>
            </w:pPr>
            <w:r>
              <w:t>аукционы доброты;</w:t>
            </w:r>
          </w:p>
          <w:p w:rsidR="00641F72" w:rsidRDefault="00641F72">
            <w:pPr>
              <w:shd w:val="clear" w:color="auto" w:fill="FFFFFF"/>
              <w:spacing w:line="276" w:lineRule="auto"/>
              <w:jc w:val="both"/>
            </w:pPr>
            <w:r>
              <w:t>акции помощи ветеранам, больным людям, детям в детских домах, больницах;</w:t>
            </w:r>
          </w:p>
          <w:p w:rsidR="00641F72" w:rsidRDefault="00641F72">
            <w:pPr>
              <w:shd w:val="clear" w:color="auto" w:fill="FFFFFF"/>
              <w:spacing w:line="276" w:lineRule="auto"/>
              <w:jc w:val="both"/>
            </w:pPr>
            <w:r>
              <w:t>благотворительные концерты;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70" w:type="pct"/>
            <w:tcBorders>
              <w:top w:val="single" w:sz="4" w:space="0" w:color="auto"/>
              <w:left w:val="single" w:sz="4" w:space="0" w:color="auto"/>
              <w:bottom w:val="single" w:sz="4" w:space="0" w:color="auto"/>
              <w:right w:val="single" w:sz="4" w:space="0" w:color="auto"/>
            </w:tcBorders>
          </w:tcPr>
          <w:p w:rsidR="00641F72" w:rsidRDefault="00641F72">
            <w:pPr>
              <w:shd w:val="clear" w:color="auto" w:fill="FFFFFF"/>
              <w:spacing w:line="276" w:lineRule="auto"/>
              <w:jc w:val="both"/>
            </w:pPr>
            <w:r>
              <w:t xml:space="preserve">дебаты и дискуссии по нравственной тематике (например, «Нагорная проповедь - миф или реальность?», «Нравственное наследие </w:t>
            </w:r>
            <w:proofErr w:type="gramStart"/>
            <w:r>
              <w:t>античных</w:t>
            </w:r>
            <w:proofErr w:type="gramEnd"/>
            <w:r>
              <w:t xml:space="preserve"> </w:t>
            </w:r>
            <w:proofErr w:type="spellStart"/>
            <w:r>
              <w:t>этиков</w:t>
            </w:r>
            <w:proofErr w:type="spellEnd"/>
            <w:r>
              <w:t>»);</w:t>
            </w:r>
          </w:p>
          <w:p w:rsidR="00641F72" w:rsidRDefault="00641F72">
            <w:pPr>
              <w:shd w:val="clear" w:color="auto" w:fill="FFFFFF"/>
              <w:spacing w:line="276" w:lineRule="auto"/>
              <w:ind w:firstLine="720"/>
              <w:jc w:val="both"/>
            </w:pPr>
            <w:r>
              <w:t>- вечера памяти выдающихся людей страны и мира, внесших свой вклад в нравственное развитие общества;</w:t>
            </w:r>
          </w:p>
          <w:p w:rsidR="00641F72" w:rsidRDefault="00641F72">
            <w:pPr>
              <w:spacing w:line="276" w:lineRule="auto"/>
              <w:jc w:val="both"/>
              <w:rPr>
                <w:spacing w:val="-1"/>
              </w:rPr>
            </w:pPr>
          </w:p>
        </w:tc>
        <w:tc>
          <w:tcPr>
            <w:tcW w:w="978"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jc w:val="both"/>
            </w:pPr>
            <w:r>
              <w:t xml:space="preserve">конкурсы сочинений «Моя нравственная позиция», </w:t>
            </w:r>
            <w:r>
              <w:rPr>
                <w:i/>
                <w:iCs/>
              </w:rPr>
              <w:t xml:space="preserve">« </w:t>
            </w:r>
            <w:r>
              <w:t>Мой нрав</w:t>
            </w:r>
            <w:r>
              <w:softHyphen/>
              <w:t>ственный идеал»;</w:t>
            </w:r>
          </w:p>
          <w:p w:rsidR="00641F72" w:rsidRDefault="00641F72">
            <w:pPr>
              <w:shd w:val="clear" w:color="auto" w:fill="FFFFFF"/>
              <w:spacing w:line="276" w:lineRule="auto"/>
              <w:ind w:firstLine="720"/>
              <w:jc w:val="both"/>
            </w:pPr>
            <w:r>
              <w:t>- исследование мнения старшеклассников на тему «Чем дорожу в род</w:t>
            </w:r>
            <w:r>
              <w:softHyphen/>
              <w:t>ной школе»;</w:t>
            </w:r>
          </w:p>
          <w:p w:rsidR="00641F72" w:rsidRDefault="00641F72">
            <w:pPr>
              <w:spacing w:line="276" w:lineRule="auto"/>
              <w:jc w:val="both"/>
              <w:rPr>
                <w:spacing w:val="-2"/>
              </w:rPr>
            </w:pPr>
            <w:r>
              <w:t>- акция «По</w:t>
            </w:r>
            <w:r>
              <w:softHyphen/>
              <w:t>дарок школе своими руками».</w:t>
            </w:r>
          </w:p>
        </w:tc>
      </w:tr>
      <w:tr w:rsidR="00641F72" w:rsidTr="00641F72">
        <w:trPr>
          <w:trHeight w:val="2379"/>
          <w:jc w:val="center"/>
        </w:trPr>
        <w:tc>
          <w:tcPr>
            <w:tcW w:w="735"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30"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Составляем словарь нравственных понятий.</w:t>
            </w:r>
          </w:p>
          <w:p w:rsidR="00641F72" w:rsidRDefault="00641F72">
            <w:pPr>
              <w:shd w:val="clear" w:color="auto" w:fill="FFFFFF"/>
              <w:spacing w:line="276" w:lineRule="auto"/>
              <w:ind w:firstLine="720"/>
              <w:jc w:val="both"/>
            </w:pPr>
            <w:r>
              <w:t>- праздник сюрпризов под названием «Для тех, кто рядом с нами»;</w:t>
            </w:r>
          </w:p>
          <w:p w:rsidR="00641F72" w:rsidRDefault="00641F72">
            <w:pPr>
              <w:shd w:val="clear" w:color="auto" w:fill="FFFFFF"/>
              <w:spacing w:line="276" w:lineRule="auto"/>
              <w:ind w:firstLine="720"/>
              <w:jc w:val="both"/>
            </w:pPr>
            <w:r>
              <w:t xml:space="preserve">- конкурсы знатоков «О братьях наших меньших»: </w:t>
            </w:r>
          </w:p>
          <w:p w:rsidR="00641F72" w:rsidRDefault="00641F72">
            <w:pPr>
              <w:shd w:val="clear" w:color="auto" w:fill="FFFFFF"/>
              <w:spacing w:line="276" w:lineRule="auto"/>
              <w:ind w:firstLine="720"/>
              <w:jc w:val="both"/>
            </w:pPr>
            <w:r>
              <w:t>- экскурсии и помощь зоопарку,</w:t>
            </w:r>
          </w:p>
          <w:p w:rsidR="00641F72" w:rsidRDefault="00641F72">
            <w:pPr>
              <w:shd w:val="clear" w:color="auto" w:fill="FFFFFF"/>
              <w:spacing w:line="276" w:lineRule="auto"/>
              <w:ind w:firstLine="720"/>
              <w:jc w:val="both"/>
            </w:pPr>
            <w:proofErr w:type="gramStart"/>
            <w:r>
              <w:t>- конкурсы рассказов (например, «Невыдуманные истории о красоте поступков человека».</w:t>
            </w:r>
            <w:proofErr w:type="gramEnd"/>
            <w:r>
              <w:t xml:space="preserve"> </w:t>
            </w:r>
            <w:proofErr w:type="gramStart"/>
            <w:r>
              <w:t>«Добрые руки человеческой помощи»);</w:t>
            </w:r>
            <w:proofErr w:type="gramEnd"/>
          </w:p>
          <w:p w:rsidR="00641F72" w:rsidRDefault="00641F72">
            <w:pPr>
              <w:shd w:val="clear" w:color="auto" w:fill="FFFFFF"/>
              <w:spacing w:line="276" w:lineRule="auto"/>
              <w:ind w:firstLine="720"/>
              <w:jc w:val="both"/>
            </w:pPr>
            <w:r>
              <w:t xml:space="preserve">- конкурс знатоков «Страны, люди, герои...»; </w:t>
            </w:r>
          </w:p>
          <w:p w:rsidR="00641F72" w:rsidRDefault="00641F72">
            <w:pPr>
              <w:shd w:val="clear" w:color="auto" w:fill="FFFFFF"/>
              <w:spacing w:line="276" w:lineRule="auto"/>
              <w:ind w:firstLine="720"/>
              <w:jc w:val="both"/>
            </w:pPr>
            <w:r>
              <w:t>- конкур социальных проектов.</w:t>
            </w: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Гармония мысли и поступка.</w:t>
            </w:r>
          </w:p>
        </w:tc>
        <w:tc>
          <w:tcPr>
            <w:tcW w:w="87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 xml:space="preserve">Педагогическая гостиная «О жизни, нравственности и не только…» - (родители, учащиеся, </w:t>
            </w:r>
            <w:proofErr w:type="spellStart"/>
            <w:r>
              <w:t>кл</w:t>
            </w:r>
            <w:proofErr w:type="spellEnd"/>
            <w:r>
              <w:t>. руководители). Формирование мотивов нравственного поведения на примере творчества Д.С. Лихачева</w:t>
            </w:r>
          </w:p>
        </w:tc>
        <w:tc>
          <w:tcPr>
            <w:tcW w:w="978"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Праздник семьи «Всему начало любовь…»</w:t>
            </w:r>
          </w:p>
        </w:tc>
      </w:tr>
      <w:tr w:rsidR="00641F72" w:rsidTr="00641F72">
        <w:trPr>
          <w:trHeight w:val="13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 </w:t>
            </w:r>
            <w:proofErr w:type="gramStart"/>
            <w:r>
              <w:t>«Об ответственности за себя и за других», «Мы - - одноклассники, мы - - друзья», «Как научиться жить без конфликтов»).</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759"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 xml:space="preserve">Цикл бесед, размышлений «Я в мире… мир во мне» </w:t>
            </w:r>
          </w:p>
        </w:tc>
        <w:tc>
          <w:tcPr>
            <w:tcW w:w="7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Календарь жизни замечательных людей</w:t>
            </w:r>
            <w:proofErr w:type="gramStart"/>
            <w:r>
              <w:t xml:space="preserve"> .</w:t>
            </w:r>
            <w:proofErr w:type="gramEnd"/>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Классный час «Добру откроются сердца»</w:t>
            </w:r>
          </w:p>
        </w:tc>
        <w:tc>
          <w:tcPr>
            <w:tcW w:w="87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«Истинная дружба. Рассказы, легенды и живая действительность»</w:t>
            </w:r>
          </w:p>
        </w:tc>
        <w:tc>
          <w:tcPr>
            <w:tcW w:w="978"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Конкурс «Вдохновение» (красивые истории о крае, любви)</w:t>
            </w: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1"/>
              </w:rPr>
            </w:pPr>
          </w:p>
        </w:tc>
        <w:tc>
          <w:tcPr>
            <w:tcW w:w="7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Добрые отношения с друзьями</w:t>
            </w: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Как сделать людей добрее.</w:t>
            </w:r>
          </w:p>
        </w:tc>
        <w:tc>
          <w:tcPr>
            <w:tcW w:w="87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Справедливые отношения с друзьями. Что значит посочувствовать другу.</w:t>
            </w:r>
          </w:p>
        </w:tc>
        <w:tc>
          <w:tcPr>
            <w:tcW w:w="978"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Покаяние, исповедь, прощение.</w:t>
            </w:r>
          </w:p>
          <w:p w:rsidR="00641F72" w:rsidRDefault="00641F72">
            <w:pPr>
              <w:spacing w:line="276" w:lineRule="auto"/>
            </w:pP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30" w:type="pct"/>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Отношение к природе и всему живому.</w:t>
            </w:r>
          </w:p>
          <w:p w:rsidR="00641F72" w:rsidRDefault="00641F72">
            <w:pPr>
              <w:spacing w:line="276" w:lineRule="auto"/>
              <w:jc w:val="both"/>
            </w:pP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Требования православной церкви к поведению.</w:t>
            </w:r>
          </w:p>
        </w:tc>
        <w:tc>
          <w:tcPr>
            <w:tcW w:w="87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Человек. Священный дар жизни. Ценность жизни человека.</w:t>
            </w:r>
          </w:p>
        </w:tc>
        <w:tc>
          <w:tcPr>
            <w:tcW w:w="978"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Как мы общаемся с родителями.</w:t>
            </w: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759"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Правила честного поведения.</w:t>
            </w:r>
          </w:p>
          <w:p w:rsidR="00641F72" w:rsidRDefault="00641F72">
            <w:pPr>
              <w:spacing w:line="276" w:lineRule="auto"/>
            </w:pPr>
            <w:r>
              <w:t xml:space="preserve">Как стать порядочным </w:t>
            </w:r>
            <w:r>
              <w:lastRenderedPageBreak/>
              <w:t>человеком?</w:t>
            </w:r>
          </w:p>
          <w:p w:rsidR="00641F72" w:rsidRDefault="00641F72">
            <w:pPr>
              <w:spacing w:line="276" w:lineRule="auto"/>
              <w:jc w:val="both"/>
            </w:pPr>
          </w:p>
        </w:tc>
        <w:tc>
          <w:tcPr>
            <w:tcW w:w="771"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lastRenderedPageBreak/>
              <w:t>Что такое порядочность и честность?</w:t>
            </w:r>
          </w:p>
          <w:p w:rsidR="00641F72" w:rsidRDefault="00641F72">
            <w:pPr>
              <w:spacing w:line="276" w:lineRule="auto"/>
              <w:jc w:val="both"/>
            </w:pPr>
          </w:p>
        </w:tc>
        <w:tc>
          <w:tcPr>
            <w:tcW w:w="887"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Беседа «Чистота человеческого сердца. Что это означает?»</w:t>
            </w:r>
          </w:p>
          <w:p w:rsidR="00641F72" w:rsidRDefault="00641F72">
            <w:pPr>
              <w:spacing w:line="276" w:lineRule="auto"/>
              <w:jc w:val="both"/>
            </w:pPr>
          </w:p>
        </w:tc>
        <w:tc>
          <w:tcPr>
            <w:tcW w:w="87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 xml:space="preserve">Урок-рассуждение </w:t>
            </w:r>
          </w:p>
        </w:tc>
        <w:tc>
          <w:tcPr>
            <w:tcW w:w="978"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Семейные традиции и профессии.</w:t>
            </w:r>
          </w:p>
          <w:p w:rsidR="00641F72" w:rsidRDefault="00641F72">
            <w:pPr>
              <w:spacing w:line="276" w:lineRule="auto"/>
            </w:pP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759"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Что такое нравственность?</w:t>
            </w:r>
          </w:p>
        </w:tc>
        <w:tc>
          <w:tcPr>
            <w:tcW w:w="7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Час добропорядочности</w:t>
            </w:r>
          </w:p>
        </w:tc>
        <w:tc>
          <w:tcPr>
            <w:tcW w:w="2735" w:type="pct"/>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 xml:space="preserve">Диспуты и беседы. 44 тезиса «зла и подлости» </w:t>
            </w: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30"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proofErr w:type="gramStart"/>
            <w:r>
              <w:t>Таинственное</w:t>
            </w:r>
            <w:proofErr w:type="gramEnd"/>
            <w:r>
              <w:t xml:space="preserve"> и загадочное в жизни (из рассказов бабушек и дедушек).</w:t>
            </w: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Что такое справедливость и сочувствие. Праведный человек.</w:t>
            </w:r>
          </w:p>
        </w:tc>
        <w:tc>
          <w:tcPr>
            <w:tcW w:w="870"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Справедливые отношения в семье.</w:t>
            </w:r>
          </w:p>
          <w:p w:rsidR="00641F72" w:rsidRDefault="00641F72">
            <w:pPr>
              <w:spacing w:line="276" w:lineRule="auto"/>
              <w:jc w:val="both"/>
            </w:pPr>
          </w:p>
        </w:tc>
        <w:tc>
          <w:tcPr>
            <w:tcW w:w="978"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Каким нужно быть, чтобы тебя уважали.</w:t>
            </w:r>
          </w:p>
          <w:p w:rsidR="00641F72" w:rsidRDefault="00641F72">
            <w:pPr>
              <w:spacing w:line="276" w:lineRule="auto"/>
            </w:pP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30"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Уроки нравственности «Когда я кому-нибудь помог»</w:t>
            </w:r>
          </w:p>
        </w:tc>
        <w:tc>
          <w:tcPr>
            <w:tcW w:w="887"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Беседа «Справедливые и несправедливые поступки (поговорим о себе)»</w:t>
            </w:r>
          </w:p>
          <w:p w:rsidR="00641F72" w:rsidRDefault="00641F72">
            <w:pPr>
              <w:spacing w:line="276" w:lineRule="auto"/>
              <w:jc w:val="both"/>
              <w:rPr>
                <w:spacing w:val="-1"/>
              </w:rPr>
            </w:pPr>
          </w:p>
        </w:tc>
        <w:tc>
          <w:tcPr>
            <w:tcW w:w="870"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Тренинг «Правила доверия»</w:t>
            </w:r>
          </w:p>
          <w:p w:rsidR="00641F72" w:rsidRDefault="00641F72">
            <w:pPr>
              <w:spacing w:line="276" w:lineRule="auto"/>
              <w:jc w:val="both"/>
            </w:pPr>
          </w:p>
        </w:tc>
        <w:tc>
          <w:tcPr>
            <w:tcW w:w="978"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Что такое взаимопомощь. Как помочь самому себе.</w:t>
            </w:r>
          </w:p>
          <w:p w:rsidR="00641F72" w:rsidRDefault="00641F72">
            <w:pPr>
              <w:spacing w:line="276" w:lineRule="auto"/>
            </w:pPr>
          </w:p>
        </w:tc>
      </w:tr>
      <w:tr w:rsidR="00641F72" w:rsidTr="00641F72">
        <w:trPr>
          <w:trHeight w:val="576"/>
          <w:jc w:val="center"/>
        </w:trPr>
        <w:tc>
          <w:tcPr>
            <w:tcW w:w="735"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759"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Что такое вежливость и скромность</w:t>
            </w:r>
          </w:p>
        </w:tc>
        <w:tc>
          <w:tcPr>
            <w:tcW w:w="7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Русские народные традиции. </w:t>
            </w:r>
          </w:p>
        </w:tc>
        <w:tc>
          <w:tcPr>
            <w:tcW w:w="88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Традиционные праздники нашего города.</w:t>
            </w:r>
          </w:p>
        </w:tc>
        <w:tc>
          <w:tcPr>
            <w:tcW w:w="87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Искусство милосердия.</w:t>
            </w:r>
          </w:p>
          <w:p w:rsidR="00641F72" w:rsidRDefault="00641F72">
            <w:pPr>
              <w:spacing w:line="276" w:lineRule="auto"/>
              <w:jc w:val="both"/>
            </w:pPr>
          </w:p>
        </w:tc>
        <w:tc>
          <w:tcPr>
            <w:tcW w:w="978"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Для чего человеку нужна семья.</w:t>
            </w:r>
          </w:p>
          <w:p w:rsidR="00641F72" w:rsidRDefault="00641F72">
            <w:pPr>
              <w:spacing w:line="276" w:lineRule="auto"/>
            </w:pPr>
            <w:r>
              <w:t>Семейные обязанности.</w:t>
            </w:r>
          </w:p>
          <w:p w:rsidR="00641F72" w:rsidRDefault="00641F72">
            <w:pPr>
              <w:spacing w:line="276" w:lineRule="auto"/>
            </w:pPr>
            <w:r>
              <w:t>Семейные традиции.</w:t>
            </w:r>
          </w:p>
          <w:p w:rsidR="00641F72" w:rsidRDefault="00641F72">
            <w:pPr>
              <w:spacing w:line="276" w:lineRule="auto"/>
            </w:pPr>
          </w:p>
        </w:tc>
      </w:tr>
      <w:tr w:rsidR="00641F72" w:rsidTr="00641F7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7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Сюжетно-ролевая игра «Этикет на уроке»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759"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 xml:space="preserve">Нравственная культура человека. Правила приличия. Простые нормы нравственности в повседневной жизни. Нормы нравственности в семье. Отношение к природе. Отношение к </w:t>
            </w:r>
            <w:r>
              <w:lastRenderedPageBreak/>
              <w:t>одноклассникам. Этикет на улице и в транспорте. Этикет покупателя и продавца. Этикет за столом.</w:t>
            </w:r>
          </w:p>
        </w:tc>
        <w:tc>
          <w:tcPr>
            <w:tcW w:w="7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lastRenderedPageBreak/>
              <w:t xml:space="preserve">Этика общения и правила этикета в жизни человека. Нравственные традиции русского народа. Традиции и обычаи. Долг – важнейшее качество человека. Совесть – чувство ответственности </w:t>
            </w:r>
            <w:r>
              <w:lastRenderedPageBreak/>
              <w:t>перед самим собой. Межличностные отношения в нашей повседневной жизни. Дружба как форма нравственных отношений. Об отношении к старшему поколению. Этикет на уроке. Основные нравственные правила для всех. Правила хорошего тона.</w:t>
            </w: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lastRenderedPageBreak/>
              <w:t xml:space="preserve">Что значит жить достойно. Умей уважать человека (игра). Общие моральные понятия. Убеждения человека, его решения и поступки. Духовность – внутренний мир человека – основа всех его поступков. Моральная оценка </w:t>
            </w:r>
            <w:r>
              <w:lastRenderedPageBreak/>
              <w:t>поступков человека. Нравственные отношения одной семьи. Нравственные барьеры общения. Отношение к природе и животным как нравственная проблема</w:t>
            </w:r>
          </w:p>
        </w:tc>
        <w:tc>
          <w:tcPr>
            <w:tcW w:w="1848"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lastRenderedPageBreak/>
              <w:t>Структура моральных явлений в обществе. Нормы морали (нравственность). Нравственные принципы как общие моральные требования. Идеал, свобода и справедливость – стремление и потребность каждого человека. Проблемы морального выбора. Мораль как проявление нравственных отношений.</w:t>
            </w: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2417" w:type="pct"/>
            <w:gridSpan w:val="3"/>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1.  Ролевая игра «Королевство кривых зеркал» (Как трудно порой бывает отличить добро и зло).</w:t>
            </w:r>
          </w:p>
          <w:p w:rsidR="00641F72" w:rsidRDefault="00641F72">
            <w:pPr>
              <w:shd w:val="clear" w:color="auto" w:fill="FFFFFF"/>
              <w:autoSpaceDE w:val="0"/>
              <w:autoSpaceDN w:val="0"/>
              <w:adjustRightInd w:val="0"/>
              <w:spacing w:line="276" w:lineRule="auto"/>
            </w:pPr>
            <w:r>
              <w:t>2.  Посещение спектакля и его анализ с точки зрения добра и зла.</w:t>
            </w:r>
          </w:p>
          <w:p w:rsidR="00641F72" w:rsidRDefault="00641F72">
            <w:pPr>
              <w:spacing w:line="276" w:lineRule="auto"/>
              <w:jc w:val="both"/>
            </w:pPr>
            <w:r>
              <w:t>3.  Диалог-размышление «Можно ли искоренить зло»</w:t>
            </w:r>
          </w:p>
        </w:tc>
        <w:tc>
          <w:tcPr>
            <w:tcW w:w="184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1.  Диагностическая беседа «Что такое социальные нормы?»</w:t>
            </w:r>
          </w:p>
          <w:p w:rsidR="00641F72" w:rsidRDefault="00641F72">
            <w:pPr>
              <w:shd w:val="clear" w:color="auto" w:fill="FFFFFF"/>
              <w:autoSpaceDE w:val="0"/>
              <w:autoSpaceDN w:val="0"/>
              <w:adjustRightInd w:val="0"/>
              <w:spacing w:line="276" w:lineRule="auto"/>
            </w:pPr>
            <w:r>
              <w:t>2.  Деловая игра «Закон школьной республики».</w:t>
            </w:r>
          </w:p>
          <w:p w:rsidR="00641F72" w:rsidRDefault="00641F72">
            <w:pPr>
              <w:shd w:val="clear" w:color="auto" w:fill="FFFFFF"/>
              <w:autoSpaceDE w:val="0"/>
              <w:autoSpaceDN w:val="0"/>
              <w:adjustRightInd w:val="0"/>
              <w:spacing w:line="276" w:lineRule="auto"/>
            </w:pPr>
            <w:r>
              <w:t>3.  Ролевая игра «На чужой планете» (Освоение необычных правил этикета).</w:t>
            </w:r>
          </w:p>
          <w:p w:rsidR="00641F72" w:rsidRDefault="00641F72">
            <w:pPr>
              <w:shd w:val="clear" w:color="auto" w:fill="FFFFFF"/>
              <w:autoSpaceDE w:val="0"/>
              <w:autoSpaceDN w:val="0"/>
              <w:adjustRightInd w:val="0"/>
              <w:spacing w:line="276" w:lineRule="auto"/>
            </w:pPr>
            <w:r>
              <w:t>4.  Диалог-размышление «Почему меняются и нарушаются социальные нормы»</w:t>
            </w: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Общешкольные мероприятия</w:t>
            </w:r>
          </w:p>
        </w:tc>
        <w:tc>
          <w:tcPr>
            <w:tcW w:w="4265" w:type="pct"/>
            <w:gridSpan w:val="5"/>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Ураза байра</w:t>
            </w:r>
            <w:proofErr w:type="gramStart"/>
            <w:r>
              <w:t>м-</w:t>
            </w:r>
            <w:proofErr w:type="gramEnd"/>
            <w:r>
              <w:t xml:space="preserve"> праздник светлый, праздник народный:</w:t>
            </w:r>
          </w:p>
          <w:p w:rsidR="00641F72" w:rsidRDefault="00641F72">
            <w:pPr>
              <w:spacing w:line="276" w:lineRule="auto"/>
            </w:pPr>
            <w:r>
              <w:t xml:space="preserve"> - из истории праздника;</w:t>
            </w:r>
          </w:p>
          <w:p w:rsidR="00641F72" w:rsidRDefault="00641F72">
            <w:pPr>
              <w:spacing w:line="276" w:lineRule="auto"/>
            </w:pPr>
            <w:r>
              <w:t>- традиции, обычаи, связанные с праздником;</w:t>
            </w:r>
          </w:p>
          <w:p w:rsidR="00641F72" w:rsidRDefault="00641F72">
            <w:pPr>
              <w:spacing w:line="276" w:lineRule="auto"/>
              <w:jc w:val="both"/>
            </w:pPr>
            <w:r>
              <w:t>Акция «Милосердие», «Белая ромашка», конкурсы «Лучший класс по культуре речи, этике общения».</w:t>
            </w:r>
          </w:p>
        </w:tc>
      </w:tr>
    </w:tbl>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widowControl/>
        <w:suppressAutoHyphens w:val="0"/>
        <w:rPr>
          <w:b/>
          <w:i/>
        </w:rPr>
        <w:sectPr w:rsidR="00641F72">
          <w:pgSz w:w="16838" w:h="11906" w:orient="landscape"/>
          <w:pgMar w:top="1276" w:right="992" w:bottom="1276" w:left="709" w:header="720" w:footer="720" w:gutter="0"/>
          <w:cols w:space="720"/>
        </w:sectPr>
      </w:pPr>
    </w:p>
    <w:p w:rsidR="00641F72" w:rsidRDefault="00641F72" w:rsidP="00641F72">
      <w:pPr>
        <w:jc w:val="center"/>
        <w:rPr>
          <w:b/>
        </w:rPr>
      </w:pPr>
      <w:r>
        <w:rPr>
          <w:b/>
        </w:rPr>
        <w:lastRenderedPageBreak/>
        <w:t>Направление 4. Воспитание экологической культуры, культуры здорового и безопасного образа жизни</w:t>
      </w:r>
    </w:p>
    <w:p w:rsidR="00641F72" w:rsidRDefault="00641F72" w:rsidP="00641F72">
      <w:pPr>
        <w:ind w:firstLine="567"/>
        <w:jc w:val="both"/>
        <w:rPr>
          <w:b/>
        </w:rPr>
      </w:pPr>
      <w:r>
        <w:rPr>
          <w:b/>
        </w:rPr>
        <w:t>Задачи:</w:t>
      </w:r>
    </w:p>
    <w:p w:rsidR="00641F72" w:rsidRDefault="00641F72" w:rsidP="00641F72">
      <w:pPr>
        <w:ind w:firstLine="567"/>
        <w:jc w:val="both"/>
      </w:pPr>
      <w: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41F72" w:rsidRDefault="00641F72" w:rsidP="00641F72">
      <w:pPr>
        <w:ind w:firstLine="567"/>
        <w:jc w:val="both"/>
      </w:pPr>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41F72" w:rsidRDefault="00641F72" w:rsidP="00641F72">
      <w:pPr>
        <w:ind w:firstLine="567"/>
        <w:jc w:val="both"/>
      </w:pPr>
      <w:r>
        <w:t>• понимание взаимной связи здоровья, экологического качества окружающей среды и экологической культуры человека;</w:t>
      </w:r>
    </w:p>
    <w:p w:rsidR="00641F72" w:rsidRDefault="00641F72" w:rsidP="00641F72">
      <w:pPr>
        <w:ind w:firstLine="567"/>
        <w:jc w:val="both"/>
      </w:pPr>
      <w:r>
        <w:sym w:font="Symbol" w:char="00B7"/>
      </w:r>
      <w:r>
        <w:t> </w:t>
      </w:r>
      <w:proofErr w:type="gramStart"/>
      <w:r>
        <w:t xml:space="preserve">осознание единства и взаимовлияния различных видов здоровья человека: физического (сила, ловкость, выносливость), физиологического </w:t>
      </w:r>
      <w:r>
        <w:rPr>
          <w:spacing w:val="-6"/>
        </w:rPr>
        <w:t>(работоспособность, устойчивость к заболеваниям), психическог</w:t>
      </w:r>
      <w: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641F72" w:rsidRDefault="00641F72" w:rsidP="00641F72">
      <w:pPr>
        <w:ind w:firstLine="567"/>
        <w:jc w:val="both"/>
      </w:pPr>
      <w: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41F72" w:rsidRDefault="00641F72" w:rsidP="00641F72">
      <w:pPr>
        <w:ind w:firstLine="567"/>
        <w:jc w:val="both"/>
      </w:pPr>
      <w: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41F72" w:rsidRDefault="00641F72" w:rsidP="00641F72">
      <w:pPr>
        <w:ind w:firstLine="567"/>
        <w:jc w:val="both"/>
      </w:pPr>
      <w: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41F72" w:rsidRDefault="00641F72" w:rsidP="00641F72">
      <w:pPr>
        <w:ind w:firstLine="567"/>
        <w:jc w:val="both"/>
      </w:pPr>
      <w:r>
        <w:t>• опыт самооценки личного вклада в ресурсосбережение, сохранение качества окружающей среды, биоразнообразия, экологическую безопасность;</w:t>
      </w:r>
    </w:p>
    <w:p w:rsidR="00641F72" w:rsidRDefault="00641F72" w:rsidP="00641F72">
      <w:pPr>
        <w:ind w:firstLine="567"/>
        <w:jc w:val="both"/>
      </w:pPr>
      <w: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41F72" w:rsidRDefault="00641F72" w:rsidP="00641F72">
      <w:pPr>
        <w:ind w:firstLine="567"/>
        <w:jc w:val="both"/>
      </w:pPr>
      <w:r>
        <w:t>• знание основ законодательства в области защиты здоровья и экологического качества окружающей среды и выполнение его требований;</w:t>
      </w:r>
    </w:p>
    <w:p w:rsidR="00641F72" w:rsidRDefault="00641F72" w:rsidP="00641F72">
      <w:pPr>
        <w:ind w:firstLine="567"/>
        <w:jc w:val="both"/>
      </w:pPr>
      <w: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t>здоровьесберегающего</w:t>
      </w:r>
      <w:proofErr w:type="spellEnd"/>
      <w:r>
        <w:t xml:space="preserve"> просвещения населения;</w:t>
      </w:r>
    </w:p>
    <w:p w:rsidR="00641F72" w:rsidRDefault="00641F72" w:rsidP="00641F72">
      <w:pPr>
        <w:ind w:firstLine="567"/>
        <w:jc w:val="both"/>
      </w:pPr>
      <w: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41F72" w:rsidRDefault="00641F72" w:rsidP="00641F72">
      <w:pPr>
        <w:ind w:firstLine="567"/>
        <w:jc w:val="both"/>
      </w:pPr>
      <w: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41F72" w:rsidRDefault="00641F72" w:rsidP="00641F72">
      <w:pPr>
        <w:ind w:firstLine="567"/>
        <w:jc w:val="both"/>
      </w:pPr>
      <w: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41F72" w:rsidRDefault="00641F72" w:rsidP="00641F72">
      <w:pPr>
        <w:ind w:firstLine="567"/>
        <w:jc w:val="both"/>
      </w:pPr>
      <w:r>
        <w:t>• опыт участия в физкультурно-оздоровительных, санитарно-гигиенических мероприятиях, экологическом туризме;</w:t>
      </w:r>
    </w:p>
    <w:p w:rsidR="00641F72" w:rsidRDefault="00641F72" w:rsidP="00641F72">
      <w:pPr>
        <w:ind w:firstLine="567"/>
        <w:jc w:val="both"/>
      </w:pPr>
      <w:r>
        <w:t xml:space="preserve">• резко негативное отношение к курению, употреблению алкогольных напитков, наркотиков и других </w:t>
      </w:r>
      <w:proofErr w:type="spellStart"/>
      <w:r>
        <w:t>психоактивных</w:t>
      </w:r>
      <w:proofErr w:type="spellEnd"/>
      <w:r>
        <w:t xml:space="preserve"> веществ (ПАВ); </w:t>
      </w:r>
    </w:p>
    <w:p w:rsidR="00641F72" w:rsidRDefault="00641F72" w:rsidP="00641F72">
      <w:pPr>
        <w:ind w:firstLine="567"/>
        <w:jc w:val="both"/>
      </w:pPr>
      <w:r>
        <w:t>• отрицательное отношение к лицам и организациям, пропагандирующим курение и пьянство, распространяющим наркотики и другие ПАВ.</w:t>
      </w:r>
    </w:p>
    <w:p w:rsidR="00641F72" w:rsidRDefault="00641F72" w:rsidP="00641F72">
      <w:pPr>
        <w:ind w:firstLine="567"/>
        <w:jc w:val="both"/>
        <w:rPr>
          <w:b/>
        </w:rPr>
      </w:pPr>
      <w:r>
        <w:rPr>
          <w:b/>
        </w:rPr>
        <w:t>Содержание деятельности.</w:t>
      </w:r>
    </w:p>
    <w:p w:rsidR="00641F72" w:rsidRDefault="00641F72" w:rsidP="00641F72">
      <w:pPr>
        <w:ind w:firstLine="567"/>
        <w:jc w:val="both"/>
      </w:pPr>
      <w: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t>тренинговых</w:t>
      </w:r>
      <w:proofErr w:type="spellEnd"/>
      <w:r>
        <w:t xml:space="preserve"> программ, уроков и </w:t>
      </w:r>
      <w:r>
        <w:lastRenderedPageBreak/>
        <w:t>внеурочной деятельности).</w:t>
      </w:r>
    </w:p>
    <w:p w:rsidR="00641F72" w:rsidRDefault="00641F72" w:rsidP="00641F72">
      <w:pPr>
        <w:ind w:firstLine="567"/>
      </w:pPr>
      <w: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41F72" w:rsidRDefault="00641F72" w:rsidP="00641F72">
      <w:pPr>
        <w:ind w:firstLine="567"/>
      </w:pPr>
      <w: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41F72" w:rsidRDefault="00641F72" w:rsidP="00641F72">
      <w:pPr>
        <w:ind w:firstLine="567"/>
      </w:pPr>
      <w:r>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641F72" w:rsidRDefault="00641F72" w:rsidP="00641F72">
      <w:pPr>
        <w:ind w:firstLine="567"/>
      </w:pPr>
      <w: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41F72" w:rsidRDefault="00641F72" w:rsidP="00641F72">
      <w:pPr>
        <w:ind w:firstLine="567"/>
      </w:pPr>
      <w: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41F72" w:rsidRDefault="00641F72" w:rsidP="00641F72">
      <w:pPr>
        <w:ind w:firstLine="567"/>
      </w:pPr>
      <w:r>
        <w:t>Учатся оказывать первую доврачебную помощь пострадавшим.</w:t>
      </w:r>
    </w:p>
    <w:p w:rsidR="00641F72" w:rsidRDefault="00641F72" w:rsidP="00641F72">
      <w:pPr>
        <w:ind w:firstLine="567"/>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41F72" w:rsidRDefault="00641F72" w:rsidP="00641F72">
      <w: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 w:rsidR="00641F72" w:rsidRDefault="00641F72" w:rsidP="00641F72">
      <w:pPr>
        <w:jc w:val="center"/>
      </w:pPr>
    </w:p>
    <w:p w:rsidR="00641F72" w:rsidRDefault="00641F72" w:rsidP="00641F72">
      <w:pPr>
        <w:widowControl/>
        <w:suppressAutoHyphens w:val="0"/>
        <w:sectPr w:rsidR="00641F72">
          <w:pgSz w:w="11906" w:h="16838"/>
          <w:pgMar w:top="992" w:right="1276" w:bottom="709" w:left="1276" w:header="720" w:footer="720" w:gutter="0"/>
          <w:cols w:space="720"/>
        </w:sectPr>
      </w:pPr>
    </w:p>
    <w:tbl>
      <w:tblPr>
        <w:tblpPr w:leftFromText="180" w:rightFromText="180" w:bottomFromText="200" w:vertAnchor="text" w:horzAnchor="page" w:tblpXSpec="center" w:tblpY="3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1610"/>
        <w:gridCol w:w="652"/>
        <w:gridCol w:w="1886"/>
        <w:gridCol w:w="388"/>
        <w:gridCol w:w="2391"/>
        <w:gridCol w:w="2454"/>
        <w:gridCol w:w="2673"/>
      </w:tblGrid>
      <w:tr w:rsidR="00641F72" w:rsidTr="00641F72">
        <w:tc>
          <w:tcPr>
            <w:tcW w:w="1115"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Виды деятельности и формы организации</w:t>
            </w:r>
          </w:p>
        </w:tc>
        <w:tc>
          <w:tcPr>
            <w:tcW w:w="3885" w:type="pct"/>
            <w:gridSpan w:val="7"/>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b/>
              </w:rPr>
            </w:pPr>
            <w:r>
              <w:rPr>
                <w:b/>
              </w:rPr>
              <w:t>Тематика занятий</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5 класс</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6 класс</w:t>
            </w:r>
          </w:p>
        </w:tc>
        <w:tc>
          <w:tcPr>
            <w:tcW w:w="742" w:type="pct"/>
            <w:gridSpan w:val="2"/>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7 класс</w:t>
            </w:r>
          </w:p>
        </w:tc>
        <w:tc>
          <w:tcPr>
            <w:tcW w:w="84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8 класс</w:t>
            </w:r>
          </w:p>
        </w:tc>
        <w:tc>
          <w:tcPr>
            <w:tcW w:w="911"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9 класс</w:t>
            </w:r>
          </w:p>
        </w:tc>
      </w:tr>
      <w:tr w:rsidR="00641F72" w:rsidTr="00641F72">
        <w:tc>
          <w:tcPr>
            <w:tcW w:w="1115"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Классные часы, беседы, часы общения, дискуссии</w:t>
            </w:r>
          </w:p>
        </w:tc>
        <w:tc>
          <w:tcPr>
            <w:tcW w:w="2134" w:type="pct"/>
            <w:gridSpan w:val="5"/>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Жизнь как ценность. Умение ценить жизнь свою и окружающих. Болезни — как беда человека.</w:t>
            </w:r>
          </w:p>
          <w:p w:rsidR="00641F72" w:rsidRDefault="00641F72">
            <w:pPr>
              <w:spacing w:line="276" w:lineRule="auto"/>
              <w:jc w:val="both"/>
            </w:pPr>
            <w:r>
              <w:t>Болезни и здоровье. Здоровый образ жизни. Можно ли помочь самому себе. Профилактика заболеваний. Травмы и их причины. Вредные привычки. Курение. Алкоголь. Наркотики. Как победить пристрастие к ним</w:t>
            </w:r>
          </w:p>
        </w:tc>
        <w:tc>
          <w:tcPr>
            <w:tcW w:w="1751"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Жизнь и здоровье человека. Забота человека о своем здоровье. Здоровый образ жизни. Вредные привычки. Быть сильным и ловким. Не хочу быть наркоманом</w:t>
            </w:r>
          </w:p>
          <w:p w:rsidR="00641F72" w:rsidRDefault="00641F72">
            <w:pPr>
              <w:spacing w:line="276" w:lineRule="auto"/>
              <w:jc w:val="both"/>
            </w:pPr>
            <w:proofErr w:type="gramStart"/>
            <w:r>
              <w:t>Правила поведения в общественных местах (улица, транспорт, кино, театр, музей, магазины, вокзалы).</w:t>
            </w:r>
            <w:proofErr w:type="gramEnd"/>
            <w:r>
              <w:t xml:space="preserve"> Ответственность за нарушения общественно</w:t>
            </w:r>
            <w:r>
              <w:softHyphen/>
              <w:t>го порядка. Преступления,  жертвой которых может стать молодой человек. Зачем нужна полиция.</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2134" w:type="pct"/>
            <w:gridSpan w:val="5"/>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1. Диагностическая беседа «Здоровый образ жизни».</w:t>
            </w:r>
          </w:p>
          <w:p w:rsidR="00641F72" w:rsidRDefault="00641F72">
            <w:pPr>
              <w:shd w:val="clear" w:color="auto" w:fill="FFFFFF"/>
              <w:autoSpaceDE w:val="0"/>
              <w:autoSpaceDN w:val="0"/>
              <w:adjustRightInd w:val="0"/>
              <w:spacing w:line="276" w:lineRule="auto"/>
            </w:pPr>
            <w:r>
              <w:t>2. Деловая игра  «Сам себе врач».</w:t>
            </w:r>
          </w:p>
          <w:p w:rsidR="00641F72" w:rsidRDefault="00641F72">
            <w:pPr>
              <w:shd w:val="clear" w:color="auto" w:fill="FFFFFF"/>
              <w:autoSpaceDE w:val="0"/>
              <w:autoSpaceDN w:val="0"/>
              <w:adjustRightInd w:val="0"/>
              <w:spacing w:line="276" w:lineRule="auto"/>
            </w:pPr>
            <w:r>
              <w:t>3. Ролевая игра «Суд над вредными привычками»</w:t>
            </w:r>
          </w:p>
          <w:p w:rsidR="00641F72" w:rsidRDefault="00641F72">
            <w:pPr>
              <w:shd w:val="clear" w:color="auto" w:fill="FFFFFF"/>
              <w:autoSpaceDE w:val="0"/>
              <w:autoSpaceDN w:val="0"/>
              <w:adjustRightInd w:val="0"/>
              <w:spacing w:line="276" w:lineRule="auto"/>
            </w:pPr>
            <w:r>
              <w:t>4.  Встреча с врачом «Береги свое здоровье»;</w:t>
            </w:r>
          </w:p>
          <w:p w:rsidR="00641F72" w:rsidRDefault="00641F72">
            <w:pPr>
              <w:spacing w:line="276" w:lineRule="auto"/>
              <w:jc w:val="both"/>
            </w:pPr>
            <w:r>
              <w:t>5. Диало</w:t>
            </w:r>
            <w:proofErr w:type="gramStart"/>
            <w:r>
              <w:t>г-</w:t>
            </w:r>
            <w:proofErr w:type="gramEnd"/>
            <w:r>
              <w:t xml:space="preserve"> размышление «Можно ли избавиться от вредных привычек?»</w:t>
            </w:r>
          </w:p>
        </w:tc>
        <w:tc>
          <w:tcPr>
            <w:tcW w:w="1751"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Диагностическая беседа «Образ жизни».</w:t>
            </w:r>
          </w:p>
          <w:p w:rsidR="00641F72" w:rsidRDefault="00641F72">
            <w:pPr>
              <w:shd w:val="clear" w:color="auto" w:fill="FFFFFF"/>
              <w:autoSpaceDE w:val="0"/>
              <w:autoSpaceDN w:val="0"/>
              <w:adjustRightInd w:val="0"/>
              <w:spacing w:line="276" w:lineRule="auto"/>
            </w:pPr>
            <w:r>
              <w:t>2. Деловая игра «Как прожить до 100 лет»</w:t>
            </w:r>
          </w:p>
          <w:p w:rsidR="00641F72" w:rsidRDefault="00641F72">
            <w:pPr>
              <w:shd w:val="clear" w:color="auto" w:fill="FFFFFF"/>
              <w:autoSpaceDE w:val="0"/>
              <w:autoSpaceDN w:val="0"/>
              <w:adjustRightInd w:val="0"/>
              <w:spacing w:line="276" w:lineRule="auto"/>
            </w:pPr>
            <w:r>
              <w:t>3.  Ролевая игра «Хочу быть здоровым».</w:t>
            </w:r>
          </w:p>
          <w:p w:rsidR="00641F72" w:rsidRDefault="00641F72">
            <w:pPr>
              <w:shd w:val="clear" w:color="auto" w:fill="FFFFFF"/>
              <w:autoSpaceDE w:val="0"/>
              <w:autoSpaceDN w:val="0"/>
              <w:adjustRightInd w:val="0"/>
              <w:spacing w:line="276" w:lineRule="auto"/>
            </w:pPr>
            <w:r>
              <w:t>4. Испытание «Попробуй сказать "Нет"».</w:t>
            </w:r>
          </w:p>
          <w:p w:rsidR="00641F72" w:rsidRDefault="00641F72">
            <w:pPr>
              <w:spacing w:line="276" w:lineRule="auto"/>
              <w:jc w:val="both"/>
            </w:pPr>
            <w:r>
              <w:t>5.  Диалог-размышление «Здоровье и вредные привычки»</w:t>
            </w:r>
          </w:p>
          <w:p w:rsidR="00641F72" w:rsidRDefault="00641F72">
            <w:pPr>
              <w:shd w:val="clear" w:color="auto" w:fill="FFFFFF"/>
              <w:autoSpaceDE w:val="0"/>
              <w:autoSpaceDN w:val="0"/>
              <w:adjustRightInd w:val="0"/>
              <w:spacing w:line="276" w:lineRule="auto"/>
            </w:pPr>
            <w:r>
              <w:t>1. Диагностическая беседа «Закон и порядок».</w:t>
            </w:r>
          </w:p>
          <w:p w:rsidR="00641F72" w:rsidRDefault="00641F72">
            <w:pPr>
              <w:shd w:val="clear" w:color="auto" w:fill="FFFFFF"/>
              <w:autoSpaceDE w:val="0"/>
              <w:autoSpaceDN w:val="0"/>
              <w:adjustRightInd w:val="0"/>
              <w:spacing w:line="276" w:lineRule="auto"/>
            </w:pPr>
            <w:r>
              <w:t>2.  Диагностическая игра «Я и безопасность».</w:t>
            </w:r>
          </w:p>
          <w:p w:rsidR="00641F72" w:rsidRDefault="00641F72">
            <w:pPr>
              <w:shd w:val="clear" w:color="auto" w:fill="FFFFFF"/>
              <w:autoSpaceDE w:val="0"/>
              <w:autoSpaceDN w:val="0"/>
              <w:adjustRightInd w:val="0"/>
              <w:spacing w:line="276" w:lineRule="auto"/>
            </w:pPr>
            <w:r>
              <w:t>3. Ролевая игра «Пишем правила и законы».</w:t>
            </w:r>
          </w:p>
          <w:p w:rsidR="00641F72" w:rsidRDefault="00641F72">
            <w:pPr>
              <w:shd w:val="clear" w:color="auto" w:fill="FFFFFF"/>
              <w:autoSpaceDE w:val="0"/>
              <w:autoSpaceDN w:val="0"/>
              <w:adjustRightInd w:val="0"/>
              <w:spacing w:line="276" w:lineRule="auto"/>
            </w:pPr>
            <w:r>
              <w:t xml:space="preserve">4.  Встреча-беседа с сотрудниками правоохранительных органов. </w:t>
            </w:r>
          </w:p>
          <w:p w:rsidR="00641F72" w:rsidRDefault="00641F72">
            <w:pPr>
              <w:spacing w:line="276" w:lineRule="auto"/>
              <w:jc w:val="both"/>
            </w:pPr>
            <w:r>
              <w:t>5. Диалог-размышление «Как не стать жертвой преступления»</w:t>
            </w:r>
          </w:p>
        </w:tc>
      </w:tr>
      <w:tr w:rsidR="00641F72" w:rsidTr="00641F72">
        <w:trPr>
          <w:trHeight w:val="1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Азбука здоровья: упражнение «Приветствие», анкета «Самооценка компетентности в вопросах здоровья»</w:t>
            </w:r>
          </w:p>
        </w:tc>
        <w:tc>
          <w:tcPr>
            <w:tcW w:w="692"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proofErr w:type="gramStart"/>
            <w:r>
              <w:t>«…как зеницу ока» - исследование уровня остроты зрения, упражнения «Страшилки», «Художники», «Восьмерки», «Пчела», «Стрекоза и муравей», Дирижер»</w:t>
            </w:r>
            <w:proofErr w:type="gramEnd"/>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Надо ли убегать от стресса – исследование стрессоустойчивости личности. </w:t>
            </w:r>
          </w:p>
        </w:tc>
        <w:tc>
          <w:tcPr>
            <w:tcW w:w="84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proofErr w:type="spellStart"/>
            <w:r>
              <w:t>Видеолекция</w:t>
            </w:r>
            <w:proofErr w:type="spellEnd"/>
            <w:r>
              <w:t xml:space="preserve"> «Беда зовется «наркоманией»</w:t>
            </w:r>
          </w:p>
        </w:tc>
        <w:tc>
          <w:tcPr>
            <w:tcW w:w="9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Класс, свободный от курения»</w:t>
            </w:r>
          </w:p>
          <w:p w:rsidR="00641F72" w:rsidRDefault="00641F72">
            <w:pPr>
              <w:suppressLineNumbers/>
              <w:autoSpaceDN w:val="0"/>
              <w:spacing w:line="276" w:lineRule="auto"/>
              <w:jc w:val="both"/>
              <w:textAlignment w:val="baseline"/>
              <w:rPr>
                <w:kern w:val="3"/>
                <w:lang w:val="de-DE" w:eastAsia="ja-JP" w:bidi="fa-IR"/>
              </w:rPr>
            </w:pPr>
            <w:r>
              <w:rPr>
                <w:kern w:val="3"/>
                <w:lang w:eastAsia="ja-JP" w:bidi="fa-IR"/>
              </w:rPr>
              <w:t>«7+я=семья», «Я выбираю жизнь!»</w:t>
            </w:r>
          </w:p>
          <w:p w:rsidR="00641F72" w:rsidRDefault="00641F72">
            <w:pPr>
              <w:shd w:val="clear" w:color="auto" w:fill="FFFFFF"/>
              <w:autoSpaceDE w:val="0"/>
              <w:autoSpaceDN w:val="0"/>
              <w:adjustRightInd w:val="0"/>
              <w:spacing w:line="276" w:lineRule="auto"/>
            </w:pPr>
            <w:r>
              <w:t xml:space="preserve">«Здоровье не купишь-его разум  дарит», «Ранние </w:t>
            </w:r>
            <w:proofErr w:type="spellStart"/>
            <w:r>
              <w:t>связи</w:t>
            </w:r>
            <w:proofErr w:type="gramStart"/>
            <w:r>
              <w:t>?О</w:t>
            </w:r>
            <w:proofErr w:type="gramEnd"/>
            <w:r>
              <w:t>пасны</w:t>
            </w:r>
            <w:proofErr w:type="spellEnd"/>
            <w:r>
              <w:t xml:space="preserve"> ли </w:t>
            </w:r>
            <w:proofErr w:type="spellStart"/>
            <w:r>
              <w:t>они?»»Моя</w:t>
            </w:r>
            <w:proofErr w:type="spellEnd"/>
            <w:r>
              <w:t xml:space="preserve"> родословная», «Наркомания. Трагедия личности», «Три ступени, ведущие вниз», «Терроризму нет оправдания!»</w:t>
            </w:r>
          </w:p>
        </w:tc>
      </w:tr>
      <w:tr w:rsidR="00641F72" w:rsidTr="00641F72">
        <w:trPr>
          <w:trHeight w:val="1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proofErr w:type="gramStart"/>
            <w:r>
              <w:t>Как сказать «нет» и отстоять свое мнение (упражнения «Отказ», «Ответ «нет», обсуждение ситуаций)</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«В здоровом теле…»: упражнение «Пишущая машинка», «Определение гибкости позвоночника», «Напряжение и расслабление мышц», «Развитие вспомогательных групп мышц»</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Помоги себе сам - исследование индивидуальных особенностей суточной работоспособности, обучение упражнениям, снимающим утомление, составление индивидуального режима дня.</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proofErr w:type="gramStart"/>
            <w:r>
              <w:t>Дышите глубже: вы взволнованы! (упражнения, снимающие стрессовое напряжение.</w:t>
            </w:r>
            <w:proofErr w:type="gramEnd"/>
            <w:r>
              <w:t xml:space="preserve"> </w:t>
            </w:r>
            <w:proofErr w:type="gramStart"/>
            <w:r>
              <w:t>Упражнение «Релаксация»)</w:t>
            </w:r>
            <w:proofErr w:type="gramEnd"/>
          </w:p>
        </w:tc>
        <w:tc>
          <w:tcPr>
            <w:tcW w:w="84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Беседа «Девчонкам о девчонках»</w:t>
            </w:r>
          </w:p>
        </w:tc>
        <w:tc>
          <w:tcPr>
            <w:tcW w:w="911"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"Мы говорим здоровью да!». Беседа «Что такое личная жизнь, личные проблемы?», встреча с врачом «Вредные привычки». Диалог -  размышление «Личная жизнь. Право на личные тайны. Как стать счастливым?»</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«Движение это…»</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Ритм жизни и здоровья - </w:t>
            </w:r>
            <w:r>
              <w:lastRenderedPageBreak/>
              <w:t xml:space="preserve">динамическая пауза с элементами </w:t>
            </w:r>
            <w:proofErr w:type="spellStart"/>
            <w:r>
              <w:t>музык</w:t>
            </w:r>
            <w:proofErr w:type="gramStart"/>
            <w:r>
              <w:t>о</w:t>
            </w:r>
            <w:proofErr w:type="spellEnd"/>
            <w:r>
              <w:t>-</w:t>
            </w:r>
            <w:proofErr w:type="gramEnd"/>
            <w:r>
              <w:t xml:space="preserve"> и </w:t>
            </w:r>
            <w:proofErr w:type="spellStart"/>
            <w:r>
              <w:t>танцетерапии</w:t>
            </w:r>
            <w:proofErr w:type="spellEnd"/>
            <w:r>
              <w:t>.</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lastRenderedPageBreak/>
              <w:t xml:space="preserve">Хочешь быть счастливым – будь </w:t>
            </w:r>
            <w:r>
              <w:lastRenderedPageBreak/>
              <w:t>им! (тест «Умеете ли вы быть счастливым»)</w:t>
            </w:r>
          </w:p>
        </w:tc>
        <w:tc>
          <w:tcPr>
            <w:tcW w:w="84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lastRenderedPageBreak/>
              <w:t>Беседа «Сотовый телефон и здоровье»</w:t>
            </w:r>
          </w:p>
        </w:tc>
        <w:tc>
          <w:tcPr>
            <w:tcW w:w="911"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Месячник «Территория здоровья», «Чистая </w:t>
            </w:r>
            <w:r>
              <w:lastRenderedPageBreak/>
              <w:t>вода»</w:t>
            </w:r>
          </w:p>
        </w:tc>
      </w:tr>
      <w:tr w:rsidR="00641F72" w:rsidTr="00641F72">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Неутомимый орган (тестирование о функциональном состоянии </w:t>
            </w:r>
            <w:proofErr w:type="gramStart"/>
            <w:r>
              <w:t>сердечно-сосудистой</w:t>
            </w:r>
            <w:proofErr w:type="gramEnd"/>
            <w:r>
              <w:t xml:space="preserve"> системы - проба </w:t>
            </w:r>
            <w:proofErr w:type="spellStart"/>
            <w:r>
              <w:t>Руфье</w:t>
            </w:r>
            <w:proofErr w:type="spellEnd"/>
            <w:r>
              <w:t>)</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Подари себе жизнь - упражнения «Мышка и сыр», «Рыбак и рыбки». </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proofErr w:type="gramStart"/>
            <w:r>
              <w:t xml:space="preserve">Кто я? Какой Я? (упражнение «Кто я? Какой я?», «Горячий стул», «Я умею лучше всех», диагностика уровня самооценки». </w:t>
            </w:r>
            <w:proofErr w:type="gramEnd"/>
          </w:p>
        </w:tc>
        <w:tc>
          <w:tcPr>
            <w:tcW w:w="84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Беседа «Компьютер: как сделать ваше «общение» полезным.</w:t>
            </w:r>
          </w:p>
        </w:tc>
        <w:tc>
          <w:tcPr>
            <w:tcW w:w="9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Земля-наш дом»,</w:t>
            </w:r>
          </w:p>
          <w:p w:rsidR="00641F72" w:rsidRDefault="0082400E">
            <w:pPr>
              <w:shd w:val="clear" w:color="auto" w:fill="FFFFFF"/>
              <w:autoSpaceDE w:val="0"/>
              <w:autoSpaceDN w:val="0"/>
              <w:adjustRightInd w:val="0"/>
              <w:spacing w:line="276" w:lineRule="auto"/>
            </w:pPr>
            <w:r>
              <w:t>Акция «Чистый город</w:t>
            </w:r>
            <w:r w:rsidR="00641F72">
              <w:t>»</w:t>
            </w:r>
          </w:p>
        </w:tc>
      </w:tr>
      <w:tr w:rsidR="00641F72" w:rsidTr="00641F72">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eastAsia="ja-JP" w:bidi="fa-IR"/>
              </w:rPr>
              <w:t>Игра-путешествие «Я здоровье сберегу» «Физкульт-ура!», «Опасная петарда», «Правила дорожные знать всем положено»</w:t>
            </w:r>
          </w:p>
          <w:p w:rsidR="00641F72" w:rsidRDefault="00641F72">
            <w:pPr>
              <w:shd w:val="clear" w:color="auto" w:fill="FFFFFF"/>
              <w:autoSpaceDE w:val="0"/>
              <w:autoSpaceDN w:val="0"/>
              <w:adjustRightInd w:val="0"/>
              <w:spacing w:line="276" w:lineRule="auto"/>
            </w:pPr>
            <w:r>
              <w:t>«Путь к доброму здоровью»</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«Кто такой подросток?!»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r>
      <w:tr w:rsidR="00641F72" w:rsidTr="00641F72">
        <w:trPr>
          <w:trHeight w:val="1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tcPr>
          <w:p w:rsidR="00641F72" w:rsidRDefault="00641F72">
            <w:pPr>
              <w:shd w:val="clear" w:color="auto" w:fill="FFFFFF"/>
              <w:autoSpaceDE w:val="0"/>
              <w:autoSpaceDN w:val="0"/>
              <w:adjustRightInd w:val="0"/>
              <w:spacing w:line="276" w:lineRule="auto"/>
            </w:pPr>
            <w:r>
              <w:t>Упражнение «Ох!», проба Штанге.</w:t>
            </w:r>
          </w:p>
          <w:p w:rsidR="00641F72" w:rsidRDefault="00641F72">
            <w:pPr>
              <w:shd w:val="clear" w:color="auto" w:fill="FFFFFF"/>
              <w:autoSpaceDE w:val="0"/>
              <w:autoSpaceDN w:val="0"/>
              <w:adjustRightInd w:val="0"/>
              <w:spacing w:line="276" w:lineRule="auto"/>
            </w:pPr>
          </w:p>
        </w:tc>
        <w:tc>
          <w:tcPr>
            <w:tcW w:w="692"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«…Здоровый дух!» - упражнение «На что похоже мое настроение», «Выражение эмоций»</w:t>
            </w:r>
            <w:proofErr w:type="gramStart"/>
            <w:r>
              <w:t xml:space="preserve"> ,</w:t>
            </w:r>
            <w:proofErr w:type="gramEnd"/>
            <w:r>
              <w:t xml:space="preserve"> «Мир чувств», «Зеркало», «Вещи, дарящие </w:t>
            </w:r>
            <w:r>
              <w:lastRenderedPageBreak/>
              <w:t>радость».</w:t>
            </w:r>
          </w:p>
        </w:tc>
        <w:tc>
          <w:tcPr>
            <w:tcW w:w="624"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proofErr w:type="gramStart"/>
            <w:r>
              <w:lastRenderedPageBreak/>
              <w:t>Мой характер (упражнение «Сказочный герой», «Ладошки», «Мой характер глазами других», «Мне в тебе нравится»</w:t>
            </w:r>
            <w:proofErr w:type="gramEnd"/>
          </w:p>
        </w:tc>
        <w:tc>
          <w:tcPr>
            <w:tcW w:w="84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Беседа с элементами игры «Юмор в нашей жизни. Смех, здоровье, эмоции»</w:t>
            </w:r>
          </w:p>
        </w:tc>
        <w:tc>
          <w:tcPr>
            <w:tcW w:w="9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"Дом, в котором мы живем» (природа нашей области), игра «Не преврати свой дом в мусорную свалку»</w:t>
            </w:r>
          </w:p>
        </w:tc>
      </w:tr>
      <w:tr w:rsidR="00641F72" w:rsidTr="00641F72">
        <w:trPr>
          <w:trHeight w:val="10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Игра "Экологическое ассорти», «Сохранить </w:t>
            </w:r>
            <w:proofErr w:type="gramStart"/>
            <w:r>
              <w:lastRenderedPageBreak/>
              <w:t>природу-сохранить</w:t>
            </w:r>
            <w:proofErr w:type="gramEnd"/>
            <w:r>
              <w:t xml:space="preserve"> жизнь»</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Источник энергии: упражнение «Плавание», анкета «Характер питания», самоанализ пищевого рациона</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Я и мои чувства: радость и грусть – упражнения «Что мне поднимает настроение», «Аукцион», «Радость и грусть», «Цветок».</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Груз привычек (игра «Мои привычки», упражнение «Груз привычек», самоанализ)</w:t>
            </w:r>
          </w:p>
        </w:tc>
        <w:tc>
          <w:tcPr>
            <w:tcW w:w="84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Беседа «Мальчикам о мальчиках» (воспитание мужского начала, качеств, присущих сильному полу)</w:t>
            </w:r>
          </w:p>
        </w:tc>
        <w:tc>
          <w:tcPr>
            <w:tcW w:w="911" w:type="pct"/>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Алкоголь - один из видов наркотиков»</w:t>
            </w:r>
          </w:p>
          <w:p w:rsidR="00641F72" w:rsidRDefault="00641F72">
            <w:pPr>
              <w:shd w:val="clear" w:color="auto" w:fill="FFFFFF"/>
              <w:autoSpaceDE w:val="0"/>
              <w:autoSpaceDN w:val="0"/>
              <w:adjustRightInd w:val="0"/>
              <w:spacing w:line="276" w:lineRule="auto"/>
            </w:pPr>
            <w:r>
              <w:t>антинаркотический проект «Игры с разумом»,  акция «Я против наркотиков</w:t>
            </w:r>
            <w:proofErr w:type="gramStart"/>
            <w:r>
              <w:t>»!, «</w:t>
            </w:r>
            <w:proofErr w:type="gramEnd"/>
            <w:r>
              <w:t>СПИД-болезнь души»,. «Я выбираю жизнь!»</w:t>
            </w:r>
          </w:p>
        </w:tc>
      </w:tr>
      <w:tr w:rsidR="00641F72" w:rsidTr="00641F72">
        <w:tc>
          <w:tcPr>
            <w:tcW w:w="111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Есть, чтобы жить: упражнение «Футбол», составление памятки «Правила рационального питания»</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Я и мои чувства: страх,  тревога – упражнения «Страхи и тревоги», «Вихри тревоги», «Скульптор и глина», «Колокол доверия», «Выйти из круга».</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Поведение (упражнения «Уверенный – неуверенный – грубый», «Секрет уверенности»).</w:t>
            </w:r>
          </w:p>
        </w:tc>
        <w:tc>
          <w:tcPr>
            <w:tcW w:w="84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Участие в осеннем кроссе</w:t>
            </w:r>
          </w:p>
        </w:tc>
        <w:tc>
          <w:tcPr>
            <w:tcW w:w="911"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«Отношения с родителями»</w:t>
            </w:r>
          </w:p>
        </w:tc>
      </w:tr>
      <w:tr w:rsidR="00641F72" w:rsidTr="00641F72">
        <w:tc>
          <w:tcPr>
            <w:tcW w:w="111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Все системы хороши – выбирай на вкус! – упражнение «Парашютисты», самоанализ анкет «Характер </w:t>
            </w:r>
            <w:r>
              <w:lastRenderedPageBreak/>
              <w:t>питания»</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lastRenderedPageBreak/>
              <w:t>Я и мои чувства: обида – упражнения «Мне обидно, когда…», «Мусорное ведро», «Подарок».</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Общение: «Я и другие «Я» (упражнения «Говорящий и Слушатель», «Три круга», тест «Умеете ли вы слушать?»)</w:t>
            </w:r>
          </w:p>
        </w:tc>
        <w:tc>
          <w:tcPr>
            <w:tcW w:w="84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«Пикник с пользой» – спортивно-игровая программа</w:t>
            </w:r>
          </w:p>
        </w:tc>
        <w:tc>
          <w:tcPr>
            <w:tcW w:w="911" w:type="pct"/>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Еда без вреда»</w:t>
            </w:r>
          </w:p>
          <w:p w:rsidR="00641F72" w:rsidRDefault="00641F72">
            <w:pPr>
              <w:suppressLineNumbers/>
              <w:autoSpaceDN w:val="0"/>
              <w:spacing w:line="276" w:lineRule="auto"/>
              <w:jc w:val="both"/>
              <w:textAlignment w:val="baseline"/>
              <w:rPr>
                <w:kern w:val="3"/>
                <w:lang w:val="de-DE" w:eastAsia="ja-JP" w:bidi="fa-IR"/>
              </w:rPr>
            </w:pPr>
            <w:r>
              <w:rPr>
                <w:kern w:val="3"/>
                <w:lang w:eastAsia="ja-JP" w:bidi="fa-IR"/>
              </w:rPr>
              <w:t>«А я говорю стрессу нет!»</w:t>
            </w:r>
          </w:p>
          <w:p w:rsidR="00641F72" w:rsidRDefault="00641F72">
            <w:pPr>
              <w:shd w:val="clear" w:color="auto" w:fill="FFFFFF"/>
              <w:autoSpaceDE w:val="0"/>
              <w:autoSpaceDN w:val="0"/>
              <w:adjustRightInd w:val="0"/>
              <w:spacing w:line="276" w:lineRule="auto"/>
            </w:pPr>
            <w:r>
              <w:t xml:space="preserve"> «Умеем ли мы понимать других?», «Сквернословие и здоровье», «Враги </w:t>
            </w:r>
            <w:r>
              <w:lastRenderedPageBreak/>
              <w:t>здоровью»</w:t>
            </w:r>
          </w:p>
        </w:tc>
      </w:tr>
      <w:tr w:rsidR="00641F72" w:rsidTr="00641F72">
        <w:trPr>
          <w:trHeight w:val="1497"/>
        </w:trPr>
        <w:tc>
          <w:tcPr>
            <w:tcW w:w="1115"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Надежная защита – упражнение «Цапля». </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Я и мои чувства: чувство вины – упражнения «Рисунок», «Работа над ошибками», «Живой кокон».</w:t>
            </w:r>
          </w:p>
        </w:tc>
        <w:tc>
          <w:tcPr>
            <w:tcW w:w="624"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proofErr w:type="gramStart"/>
            <w:r>
              <w:t>Внимание: конфликт (упражнения «Мельница», «Я – высказывание» «Начальник – секретарь», «Разбор конфликтных ситуаций»</w:t>
            </w:r>
            <w:proofErr w:type="gramEnd"/>
          </w:p>
        </w:tc>
        <w:tc>
          <w:tcPr>
            <w:tcW w:w="1751"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val="de-DE" w:eastAsia="ja-JP" w:bidi="fa-IR"/>
              </w:rPr>
              <w:t xml:space="preserve">"10 </w:t>
            </w:r>
            <w:r>
              <w:rPr>
                <w:kern w:val="3"/>
                <w:lang w:eastAsia="ja-JP" w:bidi="fa-IR"/>
              </w:rPr>
              <w:t>секретов здоровья»</w:t>
            </w:r>
          </w:p>
          <w:p w:rsidR="00641F72" w:rsidRDefault="00641F72">
            <w:pPr>
              <w:suppressLineNumbers/>
              <w:autoSpaceDN w:val="0"/>
              <w:spacing w:line="276" w:lineRule="auto"/>
              <w:jc w:val="both"/>
              <w:textAlignment w:val="baseline"/>
              <w:rPr>
                <w:kern w:val="3"/>
                <w:lang w:val="de-DE" w:eastAsia="ja-JP" w:bidi="fa-IR"/>
              </w:rPr>
            </w:pPr>
            <w:r>
              <w:rPr>
                <w:kern w:val="3"/>
                <w:lang w:eastAsia="ja-JP" w:bidi="fa-IR"/>
              </w:rPr>
              <w:t>«Вредной привычке - нет!»</w:t>
            </w:r>
          </w:p>
          <w:p w:rsidR="00641F72" w:rsidRDefault="00641F72">
            <w:pPr>
              <w:shd w:val="clear" w:color="auto" w:fill="FFFFFF"/>
              <w:autoSpaceDE w:val="0"/>
              <w:autoSpaceDN w:val="0"/>
              <w:adjustRightInd w:val="0"/>
              <w:spacing w:line="276" w:lineRule="auto"/>
            </w:pPr>
            <w:r>
              <w:t>«Поведение на водоемах в весенний период» «Правильное питание-путь к здоровью», «Дорога к доброму здоровью», «курение - плохое увлечение!», «Огонь ошибок не прощает»</w:t>
            </w:r>
          </w:p>
        </w:tc>
      </w:tr>
      <w:tr w:rsidR="00641F72" w:rsidTr="00641F72">
        <w:trPr>
          <w:trHeight w:val="10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Закаливайтесь на здоровье – упражнение «Лыжник».</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Я и мои чувства: гнев – упражнения «</w:t>
            </w:r>
            <w:proofErr w:type="spellStart"/>
            <w:r>
              <w:t>Толкалки</w:t>
            </w:r>
            <w:proofErr w:type="spellEnd"/>
            <w:r>
              <w:t>», «</w:t>
            </w:r>
            <w:proofErr w:type="spellStart"/>
            <w:r>
              <w:t>Кричалки</w:t>
            </w:r>
            <w:proofErr w:type="spellEnd"/>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r>
      <w:tr w:rsidR="00641F72" w:rsidTr="00641F72">
        <w:tc>
          <w:tcPr>
            <w:tcW w:w="111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eastAsia="ja-JP" w:bidi="fa-IR"/>
              </w:rPr>
            </w:pPr>
            <w:r>
              <w:rPr>
                <w:kern w:val="3"/>
                <w:lang w:eastAsia="ja-JP" w:bidi="fa-IR"/>
              </w:rPr>
              <w:t>«Что делать при пожаре»</w:t>
            </w:r>
          </w:p>
          <w:p w:rsidR="00641F72" w:rsidRDefault="00641F72">
            <w:pPr>
              <w:suppressLineNumbers/>
              <w:autoSpaceDN w:val="0"/>
              <w:spacing w:line="276" w:lineRule="auto"/>
              <w:jc w:val="both"/>
              <w:textAlignment w:val="baseline"/>
              <w:rPr>
                <w:kern w:val="3"/>
                <w:lang w:eastAsia="ja-JP" w:bidi="fa-IR"/>
              </w:rPr>
            </w:pPr>
            <w:r>
              <w:rPr>
                <w:kern w:val="3"/>
                <w:lang w:eastAsia="ja-JP" w:bidi="fa-IR"/>
              </w:rPr>
              <w:t>«Жевательная резинка. Что я о ней знаю»</w:t>
            </w:r>
          </w:p>
          <w:p w:rsidR="00641F72" w:rsidRDefault="00641F72">
            <w:pPr>
              <w:suppressLineNumbers/>
              <w:autoSpaceDN w:val="0"/>
              <w:spacing w:line="276" w:lineRule="auto"/>
              <w:jc w:val="both"/>
              <w:textAlignment w:val="baseline"/>
              <w:rPr>
                <w:kern w:val="3"/>
                <w:lang w:eastAsia="ja-JP" w:bidi="fa-IR"/>
              </w:rPr>
            </w:pPr>
            <w:r>
              <w:rPr>
                <w:kern w:val="3"/>
                <w:lang w:eastAsia="ja-JP" w:bidi="fa-IR"/>
              </w:rPr>
              <w:t>«</w:t>
            </w:r>
            <w:proofErr w:type="gramStart"/>
            <w:r>
              <w:rPr>
                <w:kern w:val="3"/>
                <w:lang w:eastAsia="ja-JP" w:bidi="fa-IR"/>
              </w:rPr>
              <w:t>Огонь-мой</w:t>
            </w:r>
            <w:proofErr w:type="gramEnd"/>
            <w:r>
              <w:rPr>
                <w:kern w:val="3"/>
                <w:lang w:eastAsia="ja-JP" w:bidi="fa-IR"/>
              </w:rPr>
              <w:t xml:space="preserve"> друг, огонь-мой враг», «Как научиться соблюдать режим дня».</w:t>
            </w:r>
          </w:p>
          <w:p w:rsidR="00641F72" w:rsidRDefault="00641F72">
            <w:pPr>
              <w:shd w:val="clear" w:color="auto" w:fill="FFFFFF"/>
              <w:autoSpaceDE w:val="0"/>
              <w:autoSpaceDN w:val="0"/>
              <w:adjustRightInd w:val="0"/>
              <w:spacing w:line="276" w:lineRule="auto"/>
            </w:pPr>
            <w:r>
              <w:t xml:space="preserve">«Дар маленького зернышка» (О хлебе) «Путешествие в страну дорожных знаков», «Откуда берутся </w:t>
            </w:r>
            <w:proofErr w:type="gramStart"/>
            <w:r>
              <w:t>грязнули</w:t>
            </w:r>
            <w:proofErr w:type="gramEnd"/>
            <w:r>
              <w:t xml:space="preserve">?» «Путешествие в </w:t>
            </w:r>
            <w:r>
              <w:lastRenderedPageBreak/>
              <w:t>страну витаминов»</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lastRenderedPageBreak/>
              <w:t>Я выбираю здоровье! (Анкета «Самооценка компетентности в вопросах здоровья», составление личного плана развития здоровья, упражнение «Я хочу с тобой поделиться»)</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proofErr w:type="gramStart"/>
            <w:r>
              <w:t>Проблемы, жизненные трудности и их преодоление (Ролевая игра «У моего друга проблема», упражнение «Чему меня научила проблема», составление личного плана решения проблем))</w:t>
            </w:r>
            <w:proofErr w:type="gramEnd"/>
          </w:p>
        </w:tc>
        <w:tc>
          <w:tcPr>
            <w:tcW w:w="1751" w:type="pct"/>
            <w:gridSpan w:val="2"/>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eastAsia="ja-JP" w:bidi="fa-IR"/>
              </w:rPr>
            </w:pPr>
            <w:r>
              <w:rPr>
                <w:kern w:val="3"/>
                <w:lang w:eastAsia="ja-JP" w:bidi="fa-IR"/>
              </w:rPr>
              <w:t>Акция «Против болезни химической зависимости» (вред пива и энергетиков»)</w:t>
            </w:r>
          </w:p>
          <w:p w:rsidR="00641F72" w:rsidRDefault="00641F72">
            <w:pPr>
              <w:shd w:val="clear" w:color="auto" w:fill="FFFFFF"/>
              <w:autoSpaceDE w:val="0"/>
              <w:autoSpaceDN w:val="0"/>
              <w:adjustRightInd w:val="0"/>
              <w:spacing w:line="276" w:lineRule="auto"/>
            </w:pPr>
            <w:r>
              <w:t>конкурс плакатов «Осторожно, гололед!», «Суд над сигаретой»</w:t>
            </w:r>
          </w:p>
        </w:tc>
      </w:tr>
      <w:tr w:rsidR="00641F72" w:rsidTr="00641F72">
        <w:tc>
          <w:tcPr>
            <w:tcW w:w="1115"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uppressLineNumbers/>
              <w:autoSpaceDN w:val="0"/>
              <w:contextualSpacing/>
              <w:textAlignment w:val="baseline"/>
              <w:rPr>
                <w:kern w:val="3"/>
                <w:lang w:val="de-DE" w:eastAsia="ja-JP" w:bidi="fa-IR"/>
              </w:rPr>
            </w:pPr>
            <w:r>
              <w:rPr>
                <w:kern w:val="3"/>
                <w:lang w:eastAsia="ja-JP" w:bidi="fa-IR"/>
              </w:rPr>
              <w:t>«Безопасное колесо»,</w:t>
            </w:r>
          </w:p>
          <w:p w:rsidR="00641F72" w:rsidRDefault="00641F72" w:rsidP="0028230E">
            <w:pPr>
              <w:suppressLineNumbers/>
              <w:autoSpaceDN w:val="0"/>
              <w:contextualSpacing/>
              <w:textAlignment w:val="baseline"/>
              <w:rPr>
                <w:kern w:val="3"/>
                <w:lang w:val="de-DE" w:eastAsia="ja-JP" w:bidi="fa-IR"/>
              </w:rPr>
            </w:pPr>
            <w:r>
              <w:rPr>
                <w:kern w:val="3"/>
                <w:lang w:eastAsia="ja-JP" w:bidi="fa-IR"/>
              </w:rPr>
              <w:t xml:space="preserve"> «Я здоровье сберегу, сам себе я помогу»</w:t>
            </w:r>
          </w:p>
          <w:p w:rsidR="00641F72" w:rsidRDefault="00641F72" w:rsidP="0028230E">
            <w:pPr>
              <w:suppressLineNumbers/>
              <w:autoSpaceDN w:val="0"/>
              <w:contextualSpacing/>
              <w:textAlignment w:val="baseline"/>
              <w:rPr>
                <w:kern w:val="3"/>
                <w:lang w:eastAsia="ja-JP" w:bidi="fa-IR"/>
              </w:rPr>
            </w:pPr>
            <w:r>
              <w:rPr>
                <w:kern w:val="3"/>
                <w:lang w:eastAsia="ja-JP" w:bidi="fa-IR"/>
              </w:rPr>
              <w:t>акция «</w:t>
            </w:r>
            <w:proofErr w:type="gramStart"/>
            <w:r>
              <w:rPr>
                <w:kern w:val="3"/>
                <w:lang w:eastAsia="ja-JP" w:bidi="fa-IR"/>
              </w:rPr>
              <w:t>Здоровому</w:t>
            </w:r>
            <w:proofErr w:type="gramEnd"/>
            <w:r>
              <w:rPr>
                <w:kern w:val="3"/>
                <w:lang w:eastAsia="ja-JP" w:bidi="fa-IR"/>
              </w:rPr>
              <w:t xml:space="preserve"> - все здорово!», конкурс «Пейте, дети молоко», «Строим свое здоровье сами»</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eastAsia="ja-JP" w:bidi="fa-IR"/>
              </w:rPr>
            </w:pPr>
            <w:r>
              <w:rPr>
                <w:kern w:val="3"/>
                <w:lang w:eastAsia="ja-JP" w:bidi="fa-IR"/>
              </w:rPr>
              <w:t>Проект «Быстрое питание - скорое заболевание»</w:t>
            </w:r>
          </w:p>
          <w:p w:rsidR="00641F72" w:rsidRDefault="00641F72">
            <w:pPr>
              <w:suppressLineNumbers/>
              <w:autoSpaceDN w:val="0"/>
              <w:spacing w:line="276" w:lineRule="auto"/>
              <w:jc w:val="both"/>
              <w:textAlignment w:val="baseline"/>
              <w:rPr>
                <w:kern w:val="3"/>
                <w:lang w:val="de-DE" w:eastAsia="ja-JP" w:bidi="fa-IR"/>
              </w:rPr>
            </w:pPr>
            <w:r>
              <w:rPr>
                <w:kern w:val="3"/>
                <w:lang w:eastAsia="ja-JP" w:bidi="fa-IR"/>
              </w:rPr>
              <w:t>акция</w:t>
            </w:r>
            <w:proofErr w:type="gramStart"/>
            <w:r>
              <w:rPr>
                <w:kern w:val="3"/>
                <w:lang w:eastAsia="ja-JP" w:bidi="fa-IR"/>
              </w:rPr>
              <w:t>«Е</w:t>
            </w:r>
            <w:proofErr w:type="gramEnd"/>
            <w:r>
              <w:rPr>
                <w:kern w:val="3"/>
                <w:lang w:eastAsia="ja-JP" w:bidi="fa-IR"/>
              </w:rPr>
              <w:t>сли хочешь быть здоров!», «Школа светофорных наук»</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eastAsia="ja-JP" w:bidi="fa-IR"/>
              </w:rPr>
              <w:t>Конкурс проектов «Компьютер: друг или враг?»</w:t>
            </w:r>
          </w:p>
        </w:tc>
        <w:tc>
          <w:tcPr>
            <w:tcW w:w="840" w:type="pct"/>
            <w:tcBorders>
              <w:top w:val="single" w:sz="4" w:space="0" w:color="auto"/>
              <w:left w:val="single" w:sz="4" w:space="0" w:color="auto"/>
              <w:bottom w:val="single" w:sz="4" w:space="0" w:color="auto"/>
              <w:right w:val="single" w:sz="4" w:space="0" w:color="auto"/>
            </w:tcBorders>
          </w:tcPr>
          <w:p w:rsidR="00641F72" w:rsidRDefault="00641F72">
            <w:pPr>
              <w:shd w:val="clear" w:color="auto" w:fill="FFFFFF"/>
              <w:autoSpaceDE w:val="0"/>
              <w:autoSpaceDN w:val="0"/>
              <w:adjustRightInd w:val="0"/>
              <w:spacing w:line="276" w:lineRule="auto"/>
            </w:pPr>
          </w:p>
        </w:tc>
        <w:tc>
          <w:tcPr>
            <w:tcW w:w="911" w:type="pct"/>
            <w:tcBorders>
              <w:top w:val="single" w:sz="4" w:space="0" w:color="auto"/>
              <w:left w:val="single" w:sz="4" w:space="0" w:color="auto"/>
              <w:bottom w:val="single" w:sz="4" w:space="0" w:color="auto"/>
              <w:right w:val="single" w:sz="4" w:space="0" w:color="auto"/>
            </w:tcBorders>
          </w:tcPr>
          <w:p w:rsidR="00641F72" w:rsidRDefault="00641F72">
            <w:pPr>
              <w:shd w:val="clear" w:color="auto" w:fill="FFFFFF"/>
              <w:autoSpaceDE w:val="0"/>
              <w:autoSpaceDN w:val="0"/>
              <w:adjustRightInd w:val="0"/>
              <w:spacing w:line="276" w:lineRule="auto"/>
            </w:pP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3885" w:type="pct"/>
            <w:gridSpan w:val="7"/>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Социальный проект «Озеленение пришкольного участка»</w:t>
            </w:r>
          </w:p>
          <w:p w:rsidR="00641F72" w:rsidRDefault="00641F72">
            <w:pPr>
              <w:spacing w:line="276" w:lineRule="auto"/>
            </w:pPr>
            <w:r>
              <w:t>Социальный проект «</w:t>
            </w:r>
            <w:proofErr w:type="spellStart"/>
            <w:r>
              <w:t>Компьютеромани</w:t>
            </w:r>
            <w:proofErr w:type="gramStart"/>
            <w:r>
              <w:t>я</w:t>
            </w:r>
            <w:proofErr w:type="spellEnd"/>
            <w:r>
              <w:t>-</w:t>
            </w:r>
            <w:proofErr w:type="gramEnd"/>
            <w:r>
              <w:t xml:space="preserve"> бомба замедленного действия»</w:t>
            </w:r>
          </w:p>
          <w:p w:rsidR="00641F72" w:rsidRDefault="00641F72">
            <w:pPr>
              <w:spacing w:line="276" w:lineRule="auto"/>
            </w:pPr>
            <w:r>
              <w:t>Проекты: «Организация режима дня», «Рациональное питание», «Основы закаливания», «Влияние алкоголя на здоровье человека», «Табак – вред человеку». Моя программа «Что я делаю для укрепления собственного здоровья».</w:t>
            </w:r>
          </w:p>
        </w:tc>
      </w:tr>
      <w:tr w:rsidR="00641F72" w:rsidTr="00641F72">
        <w:tc>
          <w:tcPr>
            <w:tcW w:w="1115"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Общешкольные мероприятия</w:t>
            </w:r>
          </w:p>
        </w:tc>
        <w:tc>
          <w:tcPr>
            <w:tcW w:w="3885" w:type="pct"/>
            <w:gridSpan w:val="7"/>
            <w:tcBorders>
              <w:top w:val="single" w:sz="4" w:space="0" w:color="auto"/>
              <w:left w:val="single" w:sz="4" w:space="0" w:color="auto"/>
              <w:bottom w:val="single" w:sz="4" w:space="0" w:color="auto"/>
              <w:right w:val="single" w:sz="4" w:space="0" w:color="auto"/>
            </w:tcBorders>
            <w:hideMark/>
          </w:tcPr>
          <w:p w:rsidR="00641F72" w:rsidRDefault="00641F72" w:rsidP="0028230E">
            <w:pPr>
              <w:contextualSpacing/>
              <w:jc w:val="center"/>
            </w:pPr>
            <w:r>
              <w:t>Реализации программ «Культура школьного питания»», «Чистая вода» Конкурс «Самый здоровый класс». Уроки экологии, экологическая тропа, природоохранные акции «Покормим птиц», «Берегите земноводных», Праздник птиц, Праздник «День земли», «День птиц, исследовательская деятельность «Человек на земле», экологический отряд, международный день охраны окружающей среды, викторина «По страницам Красной книги»</w:t>
            </w:r>
            <w:proofErr w:type="gramStart"/>
            <w:r>
              <w:t xml:space="preserve"> ,</w:t>
            </w:r>
            <w:proofErr w:type="gramEnd"/>
            <w:r>
              <w:t xml:space="preserve"> Праздник урожая, Экологические десанты, День туриста, туристические слеты.</w:t>
            </w:r>
          </w:p>
          <w:p w:rsidR="00641F72" w:rsidRDefault="00641F72" w:rsidP="0028230E">
            <w:pPr>
              <w:contextualSpacing/>
              <w:jc w:val="both"/>
            </w:pPr>
            <w:r>
              <w:t>«Здоровье не купишь – его разум дарит». Понятие «Здоровый образ жизни», 10 советов по ведению здорового образа жизни. Лучший слоган против лени. "Помни правила движения», праздник «На площадку в выходной мы выходим всей семьей». "В лес за здоровьем» (спартакиада). "Движение-жизнь» конкурс. "Жизнь дана на добрые дела». "Как победить дракона, или удержись от вредной привычки». Акция «Белая ромашка».</w:t>
            </w:r>
          </w:p>
        </w:tc>
      </w:tr>
      <w:tr w:rsidR="00641F72" w:rsidTr="00641F72">
        <w:tc>
          <w:tcPr>
            <w:tcW w:w="1115"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Спортивные праздники</w:t>
            </w:r>
          </w:p>
        </w:tc>
        <w:tc>
          <w:tcPr>
            <w:tcW w:w="3885" w:type="pct"/>
            <w:gridSpan w:val="7"/>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center"/>
            </w:pPr>
            <w:r>
              <w:t>«О спорт, ты – жизнь», (художественное представление всех секций, которые работают в школе)</w:t>
            </w:r>
          </w:p>
          <w:p w:rsidR="00641F72" w:rsidRDefault="00641F72">
            <w:pPr>
              <w:spacing w:line="276" w:lineRule="auto"/>
              <w:jc w:val="center"/>
            </w:pPr>
            <w:r>
              <w:t>Дни здоровья</w:t>
            </w:r>
          </w:p>
          <w:p w:rsidR="00641F72" w:rsidRDefault="00641F72" w:rsidP="0028230E">
            <w:pPr>
              <w:spacing w:line="276" w:lineRule="auto"/>
              <w:jc w:val="center"/>
            </w:pPr>
            <w:r>
              <w:t>«А ну-ка, парни»!</w:t>
            </w:r>
          </w:p>
          <w:p w:rsidR="00641F72" w:rsidRDefault="00641F72">
            <w:pPr>
              <w:spacing w:line="276" w:lineRule="auto"/>
              <w:jc w:val="center"/>
            </w:pPr>
          </w:p>
        </w:tc>
      </w:tr>
    </w:tbl>
    <w:p w:rsidR="00641F72" w:rsidRDefault="00641F72" w:rsidP="0028230E"/>
    <w:p w:rsidR="00641F72" w:rsidRDefault="00641F72" w:rsidP="00641F72">
      <w:pPr>
        <w:widowControl/>
        <w:suppressAutoHyphens w:val="0"/>
        <w:sectPr w:rsidR="00641F72">
          <w:pgSz w:w="16838" w:h="11906" w:orient="landscape"/>
          <w:pgMar w:top="1276" w:right="992" w:bottom="1276" w:left="709" w:header="720" w:footer="720" w:gutter="0"/>
          <w:cols w:space="720"/>
        </w:sectPr>
      </w:pPr>
    </w:p>
    <w:p w:rsidR="00641F72" w:rsidRDefault="00641F72" w:rsidP="00641F72">
      <w:pPr>
        <w:jc w:val="center"/>
        <w:rPr>
          <w:b/>
        </w:rPr>
      </w:pPr>
      <w:r>
        <w:rPr>
          <w:b/>
        </w:rPr>
        <w:lastRenderedPageBreak/>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641F72" w:rsidRDefault="00641F72" w:rsidP="00641F72">
      <w:pPr>
        <w:ind w:firstLine="567"/>
        <w:jc w:val="both"/>
        <w:rPr>
          <w:b/>
        </w:rPr>
      </w:pPr>
      <w:r>
        <w:rPr>
          <w:b/>
        </w:rPr>
        <w:t>Задачи:</w:t>
      </w:r>
    </w:p>
    <w:p w:rsidR="00641F72" w:rsidRDefault="00641F72" w:rsidP="00641F72">
      <w:pPr>
        <w:ind w:firstLine="567"/>
        <w:jc w:val="both"/>
        <w:rPr>
          <w:kern w:val="28"/>
        </w:rPr>
      </w:pPr>
      <w:r>
        <w:rPr>
          <w:kern w:val="28"/>
        </w:rPr>
        <w:t>понимание необходимости научных знаний для развития личности и общества, их роли в жизни, труде, творчестве;</w:t>
      </w:r>
    </w:p>
    <w:p w:rsidR="00641F72" w:rsidRDefault="00641F72" w:rsidP="00641F72">
      <w:pPr>
        <w:ind w:firstLine="567"/>
        <w:jc w:val="both"/>
        <w:rPr>
          <w:kern w:val="28"/>
        </w:rPr>
      </w:pPr>
      <w:r>
        <w:rPr>
          <w:kern w:val="28"/>
        </w:rPr>
        <w:t>• осознание нравственных основ образования;</w:t>
      </w:r>
    </w:p>
    <w:p w:rsidR="00641F72" w:rsidRDefault="00641F72" w:rsidP="00641F72">
      <w:pPr>
        <w:ind w:firstLine="567"/>
        <w:jc w:val="both"/>
        <w:rPr>
          <w:kern w:val="28"/>
        </w:rPr>
      </w:pPr>
      <w:r>
        <w:rPr>
          <w:kern w:val="28"/>
        </w:rPr>
        <w:t>• осознание важности непрерывного образования и самообразования в течение всей жизни;</w:t>
      </w:r>
    </w:p>
    <w:p w:rsidR="00641F72" w:rsidRDefault="00641F72" w:rsidP="00641F72">
      <w:pPr>
        <w:ind w:firstLine="567"/>
        <w:jc w:val="both"/>
      </w:pPr>
      <w:r>
        <w:rPr>
          <w:kern w:val="28"/>
        </w:rPr>
        <w:t>• осознание</w:t>
      </w:r>
      <w:r>
        <w:t xml:space="preserve">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41F72" w:rsidRDefault="00641F72" w:rsidP="00641F72">
      <w:pPr>
        <w:ind w:firstLine="567"/>
        <w:jc w:val="both"/>
      </w:pPr>
      <w: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41F72" w:rsidRDefault="00641F72" w:rsidP="00641F72">
      <w:pPr>
        <w:ind w:firstLine="567"/>
        <w:jc w:val="both"/>
      </w:pPr>
      <w:r>
        <w:t>• </w:t>
      </w:r>
      <w:proofErr w:type="spellStart"/>
      <w:r>
        <w:t>сформированность</w:t>
      </w:r>
      <w:proofErr w:type="spellEnd"/>
      <w: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41F72" w:rsidRDefault="00641F72" w:rsidP="00641F72">
      <w:pPr>
        <w:ind w:firstLine="567"/>
        <w:jc w:val="both"/>
      </w:pPr>
      <w: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41F72" w:rsidRDefault="00641F72" w:rsidP="00641F72">
      <w:pPr>
        <w:ind w:firstLine="567"/>
        <w:jc w:val="both"/>
      </w:pPr>
      <w: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41F72" w:rsidRDefault="00641F72" w:rsidP="00641F72">
      <w:pPr>
        <w:ind w:firstLine="567"/>
        <w:jc w:val="both"/>
      </w:pPr>
      <w:r>
        <w:t>• общее знакомство с трудовым законодательством;</w:t>
      </w:r>
    </w:p>
    <w:p w:rsidR="00641F72" w:rsidRDefault="00641F72" w:rsidP="00641F72">
      <w:pPr>
        <w:ind w:firstLine="567"/>
        <w:jc w:val="both"/>
      </w:pPr>
      <w:r>
        <w:t>• нетерпимое отношение к лени, безответственности и пассивности в образовании и труде.</w:t>
      </w:r>
    </w:p>
    <w:p w:rsidR="00641F72" w:rsidRDefault="00641F72" w:rsidP="00641F72">
      <w:pPr>
        <w:ind w:firstLine="567"/>
        <w:jc w:val="both"/>
        <w:rPr>
          <w:b/>
        </w:rPr>
      </w:pPr>
      <w:r>
        <w:rPr>
          <w:b/>
        </w:rPr>
        <w:t>Содержание деятельности</w:t>
      </w:r>
    </w:p>
    <w:p w:rsidR="00641F72" w:rsidRDefault="00641F72" w:rsidP="00641F72">
      <w:pPr>
        <w:ind w:firstLine="567"/>
        <w:jc w:val="both"/>
      </w:pPr>
      <w:r>
        <w:t>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41F72" w:rsidRDefault="00641F72" w:rsidP="00641F72">
      <w:pPr>
        <w:overflowPunct w:val="0"/>
        <w:autoSpaceDE w:val="0"/>
        <w:autoSpaceDN w:val="0"/>
        <w:adjustRightInd w:val="0"/>
        <w:ind w:firstLine="567"/>
        <w:jc w:val="both"/>
        <w:textAlignment w:val="baseline"/>
        <w:rPr>
          <w:lang w:eastAsia="de-DE"/>
        </w:rPr>
      </w:pPr>
      <w:proofErr w:type="gramStart"/>
      <w:r>
        <w:rPr>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раскрывающих перед подростками широкий спектр профессиональной и трудовой деятельности).</w:t>
      </w:r>
      <w:proofErr w:type="gramEnd"/>
    </w:p>
    <w:p w:rsidR="00641F72" w:rsidRDefault="00641F72" w:rsidP="00641F72">
      <w:pPr>
        <w:overflowPunct w:val="0"/>
        <w:autoSpaceDE w:val="0"/>
        <w:autoSpaceDN w:val="0"/>
        <w:adjustRightInd w:val="0"/>
        <w:ind w:firstLine="567"/>
        <w:jc w:val="both"/>
        <w:textAlignment w:val="baseline"/>
        <w:rPr>
          <w:lang w:eastAsia="de-DE"/>
        </w:rPr>
      </w:pPr>
      <w:r>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w:t>
      </w:r>
    </w:p>
    <w:p w:rsidR="00641F72" w:rsidRDefault="00641F72" w:rsidP="00641F72">
      <w:pPr>
        <w:ind w:firstLine="567"/>
        <w:jc w:val="both"/>
      </w:pPr>
      <w: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w:t>
      </w:r>
      <w:r>
        <w:lastRenderedPageBreak/>
        <w:t>творческого отношения к труду и жизни.</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41F72" w:rsidRDefault="00641F72" w:rsidP="00641F72">
      <w:pPr>
        <w:widowControl/>
        <w:suppressAutoHyphens w:val="0"/>
        <w:rPr>
          <w:sz w:val="28"/>
          <w:szCs w:val="28"/>
        </w:rPr>
        <w:sectPr w:rsidR="00641F72">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564"/>
        <w:gridCol w:w="2300"/>
        <w:gridCol w:w="13"/>
        <w:gridCol w:w="2321"/>
        <w:gridCol w:w="2853"/>
        <w:gridCol w:w="120"/>
        <w:gridCol w:w="3092"/>
      </w:tblGrid>
      <w:tr w:rsidR="00641F72" w:rsidTr="00641F72">
        <w:trPr>
          <w:jc w:val="center"/>
        </w:trPr>
        <w:tc>
          <w:tcPr>
            <w:tcW w:w="681" w:type="pct"/>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rPr>
                <w:b/>
              </w:rPr>
            </w:pPr>
            <w:r>
              <w:rPr>
                <w:b/>
              </w:rPr>
              <w:lastRenderedPageBreak/>
              <w:t>Виды деятельности и формы организации</w:t>
            </w:r>
          </w:p>
        </w:tc>
        <w:tc>
          <w:tcPr>
            <w:tcW w:w="4319" w:type="pct"/>
            <w:gridSpan w:val="7"/>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center"/>
              <w:rPr>
                <w:b/>
              </w:rPr>
            </w:pPr>
            <w:r>
              <w:rPr>
                <w:b/>
              </w:rPr>
              <w:t>Тематика занятий</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rPr>
                <w:b/>
              </w:rPr>
            </w:pPr>
          </w:p>
        </w:tc>
        <w:tc>
          <w:tcPr>
            <w:tcW w:w="835" w:type="pct"/>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spacing w:line="276" w:lineRule="auto"/>
              <w:contextualSpacing/>
              <w:jc w:val="center"/>
              <w:rPr>
                <w:b/>
              </w:rPr>
            </w:pPr>
            <w:r>
              <w:rPr>
                <w:b/>
              </w:rPr>
              <w:t>5 класс</w:t>
            </w:r>
          </w:p>
        </w:tc>
        <w:tc>
          <w:tcPr>
            <w:tcW w:w="749" w:type="pct"/>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spacing w:line="276" w:lineRule="auto"/>
              <w:contextualSpacing/>
              <w:jc w:val="center"/>
              <w:rPr>
                <w:b/>
              </w:rPr>
            </w:pPr>
            <w:r>
              <w:rPr>
                <w:b/>
              </w:rPr>
              <w:t>6 класс</w:t>
            </w:r>
          </w:p>
        </w:tc>
        <w:tc>
          <w:tcPr>
            <w:tcW w:w="760" w:type="pct"/>
            <w:gridSpan w:val="2"/>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spacing w:line="276" w:lineRule="auto"/>
              <w:contextualSpacing/>
              <w:jc w:val="center"/>
              <w:rPr>
                <w:b/>
              </w:rPr>
            </w:pPr>
            <w:r>
              <w:rPr>
                <w:b/>
              </w:rPr>
              <w:t>7 класс</w:t>
            </w:r>
          </w:p>
        </w:tc>
        <w:tc>
          <w:tcPr>
            <w:tcW w:w="968" w:type="pct"/>
            <w:gridSpan w:val="2"/>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spacing w:line="276" w:lineRule="auto"/>
              <w:contextualSpacing/>
              <w:jc w:val="center"/>
              <w:rPr>
                <w:b/>
              </w:rPr>
            </w:pPr>
            <w:r>
              <w:rPr>
                <w:b/>
              </w:rPr>
              <w:t>8 класс</w:t>
            </w:r>
          </w:p>
        </w:tc>
        <w:tc>
          <w:tcPr>
            <w:tcW w:w="1007" w:type="pct"/>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spacing w:line="276" w:lineRule="auto"/>
              <w:contextualSpacing/>
              <w:jc w:val="center"/>
              <w:rPr>
                <w:b/>
              </w:rPr>
            </w:pPr>
            <w:r>
              <w:rPr>
                <w:b/>
              </w:rPr>
              <w:t>9 класс</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Классные часы, беседы, часы общения, дискуссии</w:t>
            </w: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50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 xml:space="preserve">Дело, действие, деятельность. Дело и безделье. Откуда берутся бездельники? Как найти дело по душе? Мир твоих увлечений. Как овладеть мастерством? Метод проб и ошибок. Упорство в преодолении ошибок. Учиться у мастера. Где найти такого мастера? Можно ли </w:t>
            </w:r>
            <w:proofErr w:type="gramStart"/>
            <w:r>
              <w:t>научиться</w:t>
            </w:r>
            <w:proofErr w:type="gramEnd"/>
            <w:r>
              <w:t xml:space="preserve"> говоря, но не делая?</w:t>
            </w:r>
          </w:p>
          <w:p w:rsidR="00641F72" w:rsidRDefault="00641F72" w:rsidP="0028230E">
            <w:pPr>
              <w:spacing w:line="276" w:lineRule="auto"/>
              <w:contextualSpacing/>
              <w:jc w:val="both"/>
            </w:pPr>
            <w:r>
              <w:t>Демонстрация результатов своей деятельности. Конкурсы. Нужно ли бояться критики и поражений</w:t>
            </w:r>
          </w:p>
        </w:tc>
        <w:tc>
          <w:tcPr>
            <w:tcW w:w="968"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007"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Во сколько лет начинается личная жизнь. Право на личные тайны. Свое мнение. Его необходимость. Как рождается жизненная позиция</w:t>
            </w:r>
          </w:p>
        </w:tc>
      </w:tr>
      <w:tr w:rsidR="00641F72" w:rsidTr="00641F72">
        <w:trPr>
          <w:trHeight w:val="1410"/>
          <w:jc w:val="center"/>
        </w:trPr>
        <w:tc>
          <w:tcPr>
            <w:tcW w:w="681" w:type="pct"/>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Проектная деятельность</w:t>
            </w: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Тест «Ваши склонности».</w:t>
            </w:r>
          </w:p>
          <w:p w:rsidR="00641F72" w:rsidRDefault="00641F72" w:rsidP="0028230E">
            <w:pPr>
              <w:spacing w:line="276" w:lineRule="auto"/>
              <w:contextualSpacing/>
              <w:jc w:val="both"/>
            </w:pPr>
            <w:r>
              <w:t xml:space="preserve"> </w:t>
            </w:r>
          </w:p>
        </w:tc>
        <w:tc>
          <w:tcPr>
            <w:tcW w:w="1509" w:type="pct"/>
            <w:gridSpan w:val="3"/>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1. Диагностическая беседа «Много дел у человека».</w:t>
            </w:r>
          </w:p>
          <w:p w:rsidR="00641F72" w:rsidRDefault="00641F72" w:rsidP="0028230E">
            <w:pPr>
              <w:shd w:val="clear" w:color="auto" w:fill="FFFFFF"/>
              <w:autoSpaceDE w:val="0"/>
              <w:autoSpaceDN w:val="0"/>
              <w:adjustRightInd w:val="0"/>
              <w:spacing w:line="276" w:lineRule="auto"/>
              <w:contextualSpacing/>
            </w:pPr>
            <w:r>
              <w:t>2. Деловая игра «Азбука мастерства».</w:t>
            </w:r>
          </w:p>
          <w:p w:rsidR="00641F72" w:rsidRDefault="00641F72" w:rsidP="0028230E">
            <w:pPr>
              <w:shd w:val="clear" w:color="auto" w:fill="FFFFFF"/>
              <w:autoSpaceDE w:val="0"/>
              <w:autoSpaceDN w:val="0"/>
              <w:adjustRightInd w:val="0"/>
              <w:spacing w:line="276" w:lineRule="auto"/>
              <w:contextualSpacing/>
            </w:pPr>
            <w:r>
              <w:t>3.  Ролевая игра «Дело мастера боится».</w:t>
            </w:r>
          </w:p>
          <w:p w:rsidR="00641F72" w:rsidRDefault="00641F72" w:rsidP="0028230E">
            <w:pPr>
              <w:shd w:val="clear" w:color="auto" w:fill="FFFFFF"/>
              <w:autoSpaceDE w:val="0"/>
              <w:autoSpaceDN w:val="0"/>
              <w:adjustRightInd w:val="0"/>
              <w:spacing w:line="276" w:lineRule="auto"/>
              <w:contextualSpacing/>
            </w:pPr>
            <w:r>
              <w:lastRenderedPageBreak/>
              <w:t>4.  Экскурсия в Дом детского творчества</w:t>
            </w:r>
          </w:p>
          <w:p w:rsidR="00641F72" w:rsidRDefault="00641F72" w:rsidP="0028230E">
            <w:pPr>
              <w:spacing w:line="276" w:lineRule="auto"/>
              <w:contextualSpacing/>
              <w:jc w:val="both"/>
            </w:pPr>
            <w:r>
              <w:t>5.  Диалог-размышление «Дело, которое мне по душе»</w:t>
            </w:r>
          </w:p>
        </w:tc>
        <w:tc>
          <w:tcPr>
            <w:tcW w:w="968"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contextualSpacing/>
            </w:pPr>
            <w:r>
              <w:lastRenderedPageBreak/>
              <w:t>1.Диагностическая беседа «Умею ли я трудиться» или «Хочу стать…»</w:t>
            </w:r>
          </w:p>
          <w:p w:rsidR="00641F72" w:rsidRDefault="00641F72" w:rsidP="0028230E">
            <w:pPr>
              <w:shd w:val="clear" w:color="auto" w:fill="FFFFFF"/>
              <w:autoSpaceDE w:val="0"/>
              <w:autoSpaceDN w:val="0"/>
              <w:adjustRightInd w:val="0"/>
              <w:contextualSpacing/>
            </w:pPr>
            <w:r>
              <w:t xml:space="preserve">2. Деловая игра « Как заработать миллион» </w:t>
            </w:r>
            <w:r>
              <w:lastRenderedPageBreak/>
              <w:t>(конкурс проектов) или «Защита профессий».</w:t>
            </w:r>
          </w:p>
          <w:p w:rsidR="00641F72" w:rsidRDefault="00641F72" w:rsidP="0028230E">
            <w:pPr>
              <w:shd w:val="clear" w:color="auto" w:fill="FFFFFF"/>
              <w:autoSpaceDE w:val="0"/>
              <w:autoSpaceDN w:val="0"/>
              <w:adjustRightInd w:val="0"/>
              <w:contextualSpacing/>
            </w:pPr>
            <w:r>
              <w:t xml:space="preserve">3. Ролевая игра «Свое дело» или «Профотбор». </w:t>
            </w:r>
          </w:p>
          <w:p w:rsidR="00641F72" w:rsidRDefault="00641F72" w:rsidP="0028230E">
            <w:pPr>
              <w:shd w:val="clear" w:color="auto" w:fill="FFFFFF"/>
              <w:autoSpaceDE w:val="0"/>
              <w:autoSpaceDN w:val="0"/>
              <w:adjustRightInd w:val="0"/>
              <w:contextualSpacing/>
            </w:pPr>
            <w:r>
              <w:t>5. Диалог-размышление «Где стоит побывать в 14 лет для выбора профессии».</w:t>
            </w:r>
          </w:p>
          <w:p w:rsidR="00641F72" w:rsidRDefault="00641F72" w:rsidP="0028230E">
            <w:pPr>
              <w:shd w:val="clear" w:color="auto" w:fill="FFFFFF"/>
              <w:autoSpaceDE w:val="0"/>
              <w:autoSpaceDN w:val="0"/>
              <w:adjustRightInd w:val="0"/>
              <w:contextualSpacing/>
            </w:pPr>
            <w:r>
              <w:t xml:space="preserve">4. Диспут «Сколько денег нужно для счастья» или экскурсия на молодежную биржу труда, или </w:t>
            </w:r>
            <w:r>
              <w:rPr>
                <w:i/>
                <w:iCs/>
              </w:rPr>
              <w:t>экскурсия на выставку современных товаров.</w:t>
            </w:r>
          </w:p>
          <w:p w:rsidR="00641F72" w:rsidRDefault="00641F72" w:rsidP="0028230E">
            <w:pPr>
              <w:contextualSpacing/>
              <w:jc w:val="both"/>
            </w:pPr>
            <w:r>
              <w:t>5. Диалог-размышление «Как не ошибиться, выбирая профессию»</w:t>
            </w:r>
          </w:p>
        </w:tc>
        <w:tc>
          <w:tcPr>
            <w:tcW w:w="1007" w:type="pct"/>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contextualSpacing/>
            </w:pPr>
            <w:r>
              <w:lastRenderedPageBreak/>
              <w:t>1.Диагностическая беседа «Что такое личная жизнь».</w:t>
            </w:r>
          </w:p>
          <w:p w:rsidR="00641F72" w:rsidRDefault="00641F72" w:rsidP="0028230E">
            <w:pPr>
              <w:shd w:val="clear" w:color="auto" w:fill="FFFFFF"/>
              <w:autoSpaceDE w:val="0"/>
              <w:autoSpaceDN w:val="0"/>
              <w:adjustRightInd w:val="0"/>
              <w:contextualSpacing/>
            </w:pPr>
            <w:r>
              <w:t>2. Деловая игра «Личная жизнь».</w:t>
            </w:r>
          </w:p>
          <w:p w:rsidR="00641F72" w:rsidRDefault="00641F72" w:rsidP="0028230E">
            <w:pPr>
              <w:shd w:val="clear" w:color="auto" w:fill="FFFFFF"/>
              <w:autoSpaceDE w:val="0"/>
              <w:autoSpaceDN w:val="0"/>
              <w:adjustRightInd w:val="0"/>
              <w:contextualSpacing/>
            </w:pPr>
            <w:r>
              <w:t xml:space="preserve">3. Ролевая игра «Личные </w:t>
            </w:r>
            <w:r>
              <w:lastRenderedPageBreak/>
              <w:t>проблемы» («9 вал»).</w:t>
            </w:r>
          </w:p>
          <w:p w:rsidR="00641F72" w:rsidRDefault="00641F72" w:rsidP="0028230E">
            <w:pPr>
              <w:shd w:val="clear" w:color="auto" w:fill="FFFFFF"/>
              <w:autoSpaceDE w:val="0"/>
              <w:autoSpaceDN w:val="0"/>
              <w:adjustRightInd w:val="0"/>
              <w:contextualSpacing/>
            </w:pPr>
            <w:r>
              <w:t>4. Встреча с врачами «Вредные привычки».</w:t>
            </w:r>
          </w:p>
          <w:p w:rsidR="00641F72" w:rsidRDefault="00641F72" w:rsidP="0028230E">
            <w:pPr>
              <w:shd w:val="clear" w:color="auto" w:fill="FFFFFF"/>
              <w:autoSpaceDE w:val="0"/>
              <w:autoSpaceDN w:val="0"/>
              <w:adjustRightInd w:val="0"/>
              <w:contextualSpacing/>
            </w:pPr>
            <w:r>
              <w:t>5. Диалог-размышление «как стать счастливым?»</w:t>
            </w:r>
          </w:p>
          <w:p w:rsidR="00641F72" w:rsidRDefault="00641F72" w:rsidP="0028230E">
            <w:pPr>
              <w:shd w:val="clear" w:color="auto" w:fill="FFFFFF"/>
              <w:autoSpaceDE w:val="0"/>
              <w:autoSpaceDN w:val="0"/>
              <w:adjustRightInd w:val="0"/>
              <w:contextualSpacing/>
            </w:pPr>
            <w:r>
              <w:t>1. Диагностическая беседа «Профессиональные устремления человека».</w:t>
            </w:r>
          </w:p>
          <w:p w:rsidR="00641F72" w:rsidRDefault="00641F72" w:rsidP="0028230E">
            <w:pPr>
              <w:shd w:val="clear" w:color="auto" w:fill="FFFFFF"/>
              <w:autoSpaceDE w:val="0"/>
              <w:autoSpaceDN w:val="0"/>
              <w:adjustRightInd w:val="0"/>
              <w:contextualSpacing/>
            </w:pPr>
            <w:r>
              <w:t>2. Деловая игра «Исполнение желаний».</w:t>
            </w:r>
          </w:p>
          <w:p w:rsidR="00641F72" w:rsidRDefault="00641F72" w:rsidP="0028230E">
            <w:pPr>
              <w:shd w:val="clear" w:color="auto" w:fill="FFFFFF"/>
              <w:autoSpaceDE w:val="0"/>
              <w:autoSpaceDN w:val="0"/>
              <w:adjustRightInd w:val="0"/>
              <w:contextualSpacing/>
            </w:pPr>
            <w:r>
              <w:t>3. Ролевая игра «Город мастеров».</w:t>
            </w:r>
          </w:p>
          <w:p w:rsidR="00641F72" w:rsidRDefault="00641F72" w:rsidP="0028230E">
            <w:pPr>
              <w:shd w:val="clear" w:color="auto" w:fill="FFFFFF"/>
              <w:autoSpaceDE w:val="0"/>
              <w:autoSpaceDN w:val="0"/>
              <w:adjustRightInd w:val="0"/>
              <w:contextualSpacing/>
            </w:pPr>
            <w:r>
              <w:t xml:space="preserve">4. Экскурсия на современное производство </w:t>
            </w:r>
          </w:p>
          <w:p w:rsidR="00641F72" w:rsidRDefault="00641F72" w:rsidP="0028230E">
            <w:pPr>
              <w:contextualSpacing/>
              <w:jc w:val="both"/>
            </w:pPr>
            <w:r>
              <w:t>5. Диалог-размышление «Выбор профессии»</w:t>
            </w:r>
          </w:p>
        </w:tc>
      </w:tr>
      <w:tr w:rsidR="00641F72" w:rsidTr="00641F72">
        <w:trPr>
          <w:trHeight w:val="4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Гончарное производство «Купино» - экскурсия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r>
      <w:tr w:rsidR="00641F72" w:rsidTr="00641F72">
        <w:trPr>
          <w:jc w:val="center"/>
        </w:trPr>
        <w:tc>
          <w:tcPr>
            <w:tcW w:w="681" w:type="pct"/>
            <w:vMerge w:val="restar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Мы – ученые исследователи – закрепить и обогатить знания о профессии ученого исследователя</w:t>
            </w:r>
          </w:p>
        </w:tc>
        <w:tc>
          <w:tcPr>
            <w:tcW w:w="150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Тест «Ваши способности»</w:t>
            </w:r>
          </w:p>
        </w:tc>
        <w:tc>
          <w:tcPr>
            <w:tcW w:w="968"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Защита профессий «Банкир, фермер иль портной – кто же я такой?»</w:t>
            </w:r>
          </w:p>
        </w:tc>
        <w:tc>
          <w:tcPr>
            <w:tcW w:w="1007"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День российской науки «Последние научные открытия»</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Тестирование «Мое место в учении»</w:t>
            </w:r>
          </w:p>
        </w:tc>
        <w:tc>
          <w:tcPr>
            <w:tcW w:w="753"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Тренинг «Научился ли я беречь время»</w:t>
            </w:r>
          </w:p>
        </w:tc>
        <w:tc>
          <w:tcPr>
            <w:tcW w:w="756"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Выбор профессии сейчас – твое будущее.</w:t>
            </w:r>
          </w:p>
        </w:tc>
        <w:tc>
          <w:tcPr>
            <w:tcW w:w="968"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Экскурсии на место работы родителей «Мастерство тому дается, кто весь делу отдается»</w:t>
            </w:r>
          </w:p>
        </w:tc>
        <w:tc>
          <w:tcPr>
            <w:tcW w:w="1007"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Дебаты «Возможности достойного трудоустройства в нашем городе»</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588"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Урок  «Человек и профессия»</w:t>
            </w:r>
          </w:p>
        </w:tc>
        <w:tc>
          <w:tcPr>
            <w:tcW w:w="756" w:type="pct"/>
            <w:tcBorders>
              <w:top w:val="single" w:sz="4" w:space="0" w:color="auto"/>
              <w:left w:val="single" w:sz="4" w:space="0" w:color="auto"/>
              <w:bottom w:val="single" w:sz="4" w:space="0" w:color="auto"/>
              <w:right w:val="single" w:sz="4" w:space="0" w:color="auto"/>
            </w:tcBorders>
          </w:tcPr>
          <w:p w:rsidR="00641F72" w:rsidRDefault="00641F72" w:rsidP="0028230E">
            <w:pPr>
              <w:shd w:val="clear" w:color="auto" w:fill="FFFFFF"/>
              <w:autoSpaceDE w:val="0"/>
              <w:autoSpaceDN w:val="0"/>
              <w:adjustRightInd w:val="0"/>
              <w:spacing w:line="276" w:lineRule="auto"/>
              <w:contextualSpacing/>
            </w:pPr>
          </w:p>
        </w:tc>
        <w:tc>
          <w:tcPr>
            <w:tcW w:w="968" w:type="pct"/>
            <w:gridSpan w:val="2"/>
            <w:tcBorders>
              <w:top w:val="single" w:sz="4" w:space="0" w:color="auto"/>
              <w:left w:val="single" w:sz="4" w:space="0" w:color="auto"/>
              <w:bottom w:val="single" w:sz="4" w:space="0" w:color="auto"/>
              <w:right w:val="single" w:sz="4" w:space="0" w:color="auto"/>
            </w:tcBorders>
          </w:tcPr>
          <w:p w:rsidR="00641F72" w:rsidRDefault="00641F72" w:rsidP="0028230E">
            <w:pPr>
              <w:shd w:val="clear" w:color="auto" w:fill="FFFFFF"/>
              <w:autoSpaceDE w:val="0"/>
              <w:autoSpaceDN w:val="0"/>
              <w:adjustRightInd w:val="0"/>
              <w:spacing w:line="276" w:lineRule="auto"/>
              <w:contextualSpacing/>
            </w:pPr>
          </w:p>
        </w:tc>
        <w:tc>
          <w:tcPr>
            <w:tcW w:w="1007"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Лекция «Эффективный поиск работы»</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autoSpaceDN w:val="0"/>
              <w:spacing w:line="276" w:lineRule="auto"/>
              <w:contextualSpacing/>
              <w:textAlignment w:val="baseline"/>
              <w:rPr>
                <w:kern w:val="3"/>
                <w:lang w:val="de-DE" w:eastAsia="ja-JP" w:bidi="fa-IR"/>
              </w:rPr>
            </w:pPr>
            <w:proofErr w:type="spellStart"/>
            <w:r>
              <w:rPr>
                <w:kern w:val="3"/>
                <w:lang w:eastAsia="ja-JP" w:bidi="fa-IR"/>
              </w:rPr>
              <w:t>Профориентационный</w:t>
            </w:r>
            <w:proofErr w:type="spellEnd"/>
            <w:r>
              <w:rPr>
                <w:kern w:val="3"/>
                <w:lang w:eastAsia="ja-JP" w:bidi="fa-IR"/>
              </w:rPr>
              <w:t xml:space="preserve"> урок «Выбор профессии – дело серьезное» </w:t>
            </w:r>
          </w:p>
        </w:tc>
        <w:tc>
          <w:tcPr>
            <w:tcW w:w="1728" w:type="pct"/>
            <w:gridSpan w:val="4"/>
            <w:tcBorders>
              <w:top w:val="single" w:sz="4" w:space="0" w:color="auto"/>
              <w:left w:val="single" w:sz="4" w:space="0" w:color="auto"/>
              <w:bottom w:val="single" w:sz="4" w:space="0" w:color="auto"/>
              <w:right w:val="single" w:sz="4" w:space="0" w:color="auto"/>
            </w:tcBorders>
            <w:hideMark/>
          </w:tcPr>
          <w:p w:rsidR="00641F72" w:rsidRDefault="00641F72" w:rsidP="0028230E">
            <w:pPr>
              <w:autoSpaceDN w:val="0"/>
              <w:spacing w:line="276" w:lineRule="auto"/>
              <w:contextualSpacing/>
              <w:textAlignment w:val="baseline"/>
              <w:rPr>
                <w:kern w:val="3"/>
                <w:lang w:val="de-DE" w:eastAsia="ja-JP" w:bidi="fa-IR"/>
              </w:rPr>
            </w:pPr>
            <w:r>
              <w:rPr>
                <w:kern w:val="3"/>
                <w:lang w:eastAsia="ja-JP" w:bidi="fa-IR"/>
              </w:rPr>
              <w:t xml:space="preserve">Урок-КВН «Мир профессий» </w:t>
            </w:r>
          </w:p>
        </w:tc>
        <w:tc>
          <w:tcPr>
            <w:tcW w:w="1007"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Пути получения профессии</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Интеллектуальные игры:</w:t>
            </w:r>
          </w:p>
          <w:p w:rsidR="00641F72" w:rsidRDefault="00641F72" w:rsidP="0028230E">
            <w:pPr>
              <w:spacing w:line="276" w:lineRule="auto"/>
              <w:contextualSpacing/>
              <w:jc w:val="both"/>
            </w:pPr>
            <w:r>
              <w:lastRenderedPageBreak/>
              <w:t>- «</w:t>
            </w:r>
            <w:proofErr w:type="gramStart"/>
            <w:r>
              <w:t>Оборвыши</w:t>
            </w:r>
            <w:proofErr w:type="gramEnd"/>
            <w:r>
              <w:t>» высказываний»;</w:t>
            </w:r>
          </w:p>
          <w:p w:rsidR="00641F72" w:rsidRDefault="00641F72" w:rsidP="0028230E">
            <w:pPr>
              <w:spacing w:line="276" w:lineRule="auto"/>
              <w:contextualSpacing/>
              <w:jc w:val="both"/>
            </w:pPr>
            <w:r>
              <w:t>- сказки Андерсена;</w:t>
            </w:r>
          </w:p>
          <w:p w:rsidR="00641F72" w:rsidRDefault="00641F72" w:rsidP="0028230E">
            <w:pPr>
              <w:spacing w:line="276" w:lineRule="auto"/>
              <w:contextualSpacing/>
              <w:jc w:val="both"/>
            </w:pPr>
            <w:r>
              <w:t>- «Мысли людей великих, средних и…»;</w:t>
            </w:r>
          </w:p>
          <w:p w:rsidR="00641F72" w:rsidRDefault="00641F72" w:rsidP="0028230E">
            <w:pPr>
              <w:spacing w:line="276" w:lineRule="auto"/>
              <w:contextualSpacing/>
              <w:jc w:val="both"/>
            </w:pPr>
            <w:r>
              <w:t>- «Почему и отчего»;</w:t>
            </w:r>
          </w:p>
          <w:p w:rsidR="00641F72" w:rsidRDefault="00641F72" w:rsidP="0028230E">
            <w:pPr>
              <w:shd w:val="clear" w:color="auto" w:fill="FFFFFF"/>
              <w:autoSpaceDE w:val="0"/>
              <w:autoSpaceDN w:val="0"/>
              <w:adjustRightInd w:val="0"/>
              <w:spacing w:line="276" w:lineRule="auto"/>
              <w:contextualSpacing/>
            </w:pPr>
            <w:r>
              <w:t>- «И – или – нет»</w:t>
            </w:r>
          </w:p>
        </w:tc>
        <w:tc>
          <w:tcPr>
            <w:tcW w:w="1728" w:type="pct"/>
            <w:gridSpan w:val="4"/>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lastRenderedPageBreak/>
              <w:t>Урок-диспут «Знакомство с профессией</w:t>
            </w:r>
          </w:p>
        </w:tc>
        <w:tc>
          <w:tcPr>
            <w:tcW w:w="1007"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Современный рынок труда</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835" w:type="pct"/>
            <w:vMerge w:val="restar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150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Урок-викторина «Угадай профессию»</w:t>
            </w:r>
          </w:p>
        </w:tc>
        <w:tc>
          <w:tcPr>
            <w:tcW w:w="1975"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Деловая игра «Биржа труда – рынок профессий»</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749" w:type="pct"/>
            <w:tcBorders>
              <w:top w:val="single" w:sz="4" w:space="0" w:color="auto"/>
              <w:left w:val="single" w:sz="4" w:space="0" w:color="auto"/>
              <w:bottom w:val="single" w:sz="4" w:space="0" w:color="auto"/>
              <w:right w:val="single" w:sz="4" w:space="0" w:color="auto"/>
            </w:tcBorders>
          </w:tcPr>
          <w:p w:rsidR="00641F72" w:rsidRDefault="00641F72" w:rsidP="0028230E">
            <w:pPr>
              <w:shd w:val="clear" w:color="auto" w:fill="FFFFFF"/>
              <w:autoSpaceDE w:val="0"/>
              <w:autoSpaceDN w:val="0"/>
              <w:adjustRightInd w:val="0"/>
              <w:spacing w:line="276" w:lineRule="auto"/>
              <w:contextualSpacing/>
            </w:pPr>
          </w:p>
        </w:tc>
        <w:tc>
          <w:tcPr>
            <w:tcW w:w="168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Классный час «Человек в мире профессий»</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Деловая игра «На пути к жизненному успеху»</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50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Тест «Как я воспринимаю информацию»</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Тест «Подходящий вам тип профессии»</w:t>
            </w:r>
          </w:p>
        </w:tc>
        <w:tc>
          <w:tcPr>
            <w:tcW w:w="1046" w:type="pct"/>
            <w:gridSpan w:val="2"/>
            <w:tcBorders>
              <w:top w:val="single" w:sz="4" w:space="0" w:color="auto"/>
              <w:left w:val="single" w:sz="4" w:space="0" w:color="auto"/>
              <w:bottom w:val="single" w:sz="4" w:space="0" w:color="auto"/>
              <w:right w:val="single" w:sz="4" w:space="0" w:color="auto"/>
            </w:tcBorders>
          </w:tcPr>
          <w:p w:rsidR="00641F72" w:rsidRDefault="00641F72" w:rsidP="0028230E">
            <w:pPr>
              <w:shd w:val="clear" w:color="auto" w:fill="FFFFFF"/>
              <w:autoSpaceDE w:val="0"/>
              <w:autoSpaceDN w:val="0"/>
              <w:adjustRightInd w:val="0"/>
              <w:spacing w:line="276" w:lineRule="auto"/>
              <w:contextualSpacing/>
            </w:pPr>
          </w:p>
        </w:tc>
      </w:tr>
      <w:tr w:rsidR="00641F72" w:rsidTr="00641F72">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Игра «Остров профессий»</w:t>
            </w:r>
          </w:p>
        </w:tc>
        <w:tc>
          <w:tcPr>
            <w:tcW w:w="760"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Интеллектуальные игры «Страны и континенты»</w:t>
            </w:r>
          </w:p>
        </w:tc>
        <w:tc>
          <w:tcPr>
            <w:tcW w:w="1975"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Пресс-конференция «Профессии нашего города».</w:t>
            </w:r>
          </w:p>
        </w:tc>
      </w:tr>
      <w:tr w:rsidR="00641F72" w:rsidTr="00641F72">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Чемпионат «Эрудит» (Самый читающий человек в гимназии)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975"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Конкурс «Интеллектуал года»</w:t>
            </w:r>
          </w:p>
        </w:tc>
      </w:tr>
      <w:tr w:rsidR="00641F72" w:rsidTr="00641F72">
        <w:trPr>
          <w:trHeight w:val="14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835" w:type="pct"/>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Что такое хорошо и что такое плохо.</w:t>
            </w:r>
          </w:p>
          <w:p w:rsidR="00641F72" w:rsidRDefault="00641F72" w:rsidP="0028230E">
            <w:pPr>
              <w:spacing w:line="276" w:lineRule="auto"/>
              <w:contextualSpacing/>
            </w:pPr>
            <w:r>
              <w:t>Память и внимание.</w:t>
            </w:r>
          </w:p>
          <w:p w:rsidR="00641F72" w:rsidRDefault="00641F72" w:rsidP="0028230E">
            <w:pPr>
              <w:spacing w:line="276" w:lineRule="auto"/>
              <w:contextualSpacing/>
            </w:pPr>
            <w:r>
              <w:t>Профессиональные ситуации, задатки и склонности.</w:t>
            </w:r>
          </w:p>
          <w:p w:rsidR="00641F72" w:rsidRDefault="00641F72" w:rsidP="0028230E">
            <w:pPr>
              <w:spacing w:line="276" w:lineRule="auto"/>
              <w:contextualSpacing/>
            </w:pPr>
            <w:r>
              <w:t>Что я знаю о профессиях.</w:t>
            </w:r>
          </w:p>
          <w:p w:rsidR="00641F72" w:rsidRDefault="00641F72" w:rsidP="0028230E">
            <w:pPr>
              <w:spacing w:line="276" w:lineRule="auto"/>
              <w:contextualSpacing/>
            </w:pPr>
            <w:r>
              <w:t>Азы правильного выбора.</w:t>
            </w:r>
          </w:p>
          <w:p w:rsidR="00641F72" w:rsidRDefault="00641F72" w:rsidP="0028230E">
            <w:pPr>
              <w:spacing w:line="276" w:lineRule="auto"/>
              <w:contextualSpacing/>
            </w:pPr>
            <w:r>
              <w:t>Тест «Как я воспринимаю информацию»</w:t>
            </w:r>
          </w:p>
        </w:tc>
        <w:tc>
          <w:tcPr>
            <w:tcW w:w="749" w:type="pct"/>
            <w:vMerge w:val="restar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pPr>
            <w:r>
              <w:t>Мои недостатки и достоинства.</w:t>
            </w:r>
          </w:p>
          <w:p w:rsidR="00641F72" w:rsidRDefault="00641F72" w:rsidP="0028230E">
            <w:pPr>
              <w:spacing w:line="276" w:lineRule="auto"/>
              <w:contextualSpacing/>
            </w:pPr>
            <w:r>
              <w:t>Тип мышления.</w:t>
            </w:r>
          </w:p>
          <w:p w:rsidR="00641F72" w:rsidRDefault="00641F72" w:rsidP="0028230E">
            <w:pPr>
              <w:spacing w:line="276" w:lineRule="auto"/>
              <w:contextualSpacing/>
            </w:pPr>
            <w:r>
              <w:t>Профессиональные склонности.</w:t>
            </w:r>
          </w:p>
          <w:p w:rsidR="00641F72" w:rsidRDefault="00641F72" w:rsidP="0028230E">
            <w:pPr>
              <w:spacing w:line="276" w:lineRule="auto"/>
              <w:contextualSpacing/>
            </w:pPr>
            <w:r>
              <w:t>Формула профессии.</w:t>
            </w:r>
          </w:p>
          <w:p w:rsidR="00641F72" w:rsidRDefault="00641F72" w:rsidP="0028230E">
            <w:pPr>
              <w:spacing w:line="276" w:lineRule="auto"/>
              <w:contextualSpacing/>
            </w:pPr>
            <w:r>
              <w:t>Ошибки в выборе профессии.</w:t>
            </w:r>
          </w:p>
          <w:p w:rsidR="00641F72" w:rsidRDefault="00641F72" w:rsidP="0028230E">
            <w:pPr>
              <w:spacing w:line="276" w:lineRule="auto"/>
              <w:contextualSpacing/>
            </w:pPr>
          </w:p>
          <w:p w:rsidR="00641F72" w:rsidRDefault="00641F72" w:rsidP="0028230E">
            <w:pPr>
              <w:spacing w:line="276" w:lineRule="auto"/>
              <w:contextualSpacing/>
            </w:pPr>
            <w:r>
              <w:t>«Награда» отчеты, выставки поделок.</w:t>
            </w:r>
          </w:p>
        </w:tc>
        <w:tc>
          <w:tcPr>
            <w:tcW w:w="760"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Свобода и ответственность.</w:t>
            </w:r>
          </w:p>
          <w:p w:rsidR="00641F72" w:rsidRDefault="00641F72" w:rsidP="0028230E">
            <w:pPr>
              <w:spacing w:line="276" w:lineRule="auto"/>
              <w:contextualSpacing/>
            </w:pPr>
            <w:r>
              <w:t>Поведение в конфликтной ситуации.</w:t>
            </w:r>
          </w:p>
          <w:p w:rsidR="00641F72" w:rsidRDefault="00641F72" w:rsidP="0028230E">
            <w:pPr>
              <w:spacing w:line="276" w:lineRule="auto"/>
              <w:contextualSpacing/>
            </w:pPr>
            <w:r>
              <w:t>Интеллектуальный потенциал.</w:t>
            </w:r>
          </w:p>
          <w:p w:rsidR="00641F72" w:rsidRDefault="00641F72" w:rsidP="0028230E">
            <w:pPr>
              <w:spacing w:line="276" w:lineRule="auto"/>
              <w:contextualSpacing/>
            </w:pPr>
            <w:r>
              <w:t>Определение типа будущей профессии.</w:t>
            </w:r>
          </w:p>
          <w:p w:rsidR="00641F72" w:rsidRDefault="00641F72" w:rsidP="0028230E">
            <w:pPr>
              <w:spacing w:line="276" w:lineRule="auto"/>
              <w:contextualSpacing/>
            </w:pPr>
            <w:r>
              <w:t>Планирование профессионального будущего.</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Формула успеха.</w:t>
            </w:r>
          </w:p>
          <w:p w:rsidR="00641F72" w:rsidRDefault="00641F72" w:rsidP="0028230E">
            <w:pPr>
              <w:spacing w:line="276" w:lineRule="auto"/>
              <w:contextualSpacing/>
            </w:pPr>
            <w:r>
              <w:t>Человеческий фактор.</w:t>
            </w:r>
          </w:p>
          <w:p w:rsidR="00641F72" w:rsidRDefault="00641F72" w:rsidP="0028230E">
            <w:pPr>
              <w:spacing w:line="276" w:lineRule="auto"/>
              <w:contextualSpacing/>
            </w:pPr>
            <w:r>
              <w:t>Слагаемые профессионального успеха.</w:t>
            </w:r>
          </w:p>
        </w:tc>
        <w:tc>
          <w:tcPr>
            <w:tcW w:w="1046"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Я – реальный.</w:t>
            </w:r>
          </w:p>
          <w:p w:rsidR="00641F72" w:rsidRDefault="00641F72" w:rsidP="0028230E">
            <w:pPr>
              <w:spacing w:line="276" w:lineRule="auto"/>
              <w:contextualSpacing/>
            </w:pPr>
            <w:r>
              <w:t>Я – идеальный.</w:t>
            </w:r>
          </w:p>
          <w:p w:rsidR="00641F72" w:rsidRDefault="00641F72" w:rsidP="0028230E">
            <w:pPr>
              <w:spacing w:line="276" w:lineRule="auto"/>
              <w:contextualSpacing/>
            </w:pPr>
            <w:r>
              <w:t>Мотивы выбора профессии.</w:t>
            </w:r>
          </w:p>
          <w:p w:rsidR="00641F72" w:rsidRDefault="00641F72" w:rsidP="0028230E">
            <w:pPr>
              <w:spacing w:line="276" w:lineRule="auto"/>
              <w:contextualSpacing/>
            </w:pPr>
            <w:r>
              <w:t>Стиль общения.</w:t>
            </w:r>
          </w:p>
          <w:p w:rsidR="00641F72" w:rsidRDefault="00641F72" w:rsidP="0028230E">
            <w:pPr>
              <w:spacing w:line="276" w:lineRule="auto"/>
              <w:contextualSpacing/>
            </w:pPr>
            <w:r>
              <w:t>Эрудиция.</w:t>
            </w:r>
          </w:p>
          <w:p w:rsidR="00641F72" w:rsidRDefault="00641F72" w:rsidP="0028230E">
            <w:pPr>
              <w:spacing w:line="276" w:lineRule="auto"/>
              <w:contextualSpacing/>
            </w:pPr>
            <w:r>
              <w:t>Профессиональный тип личности.</w:t>
            </w:r>
          </w:p>
          <w:p w:rsidR="00641F72" w:rsidRDefault="00641F72" w:rsidP="0028230E">
            <w:pPr>
              <w:spacing w:line="276" w:lineRule="auto"/>
              <w:contextualSpacing/>
            </w:pPr>
            <w:r>
              <w:t>Профессия и здоровье.</w:t>
            </w:r>
          </w:p>
          <w:p w:rsidR="00641F72" w:rsidRDefault="00641F72" w:rsidP="0028230E">
            <w:pPr>
              <w:spacing w:line="276" w:lineRule="auto"/>
              <w:contextualSpacing/>
            </w:pPr>
            <w:r>
              <w:t>Современный рынок труда. Пути получения профессии.</w:t>
            </w:r>
          </w:p>
        </w:tc>
      </w:tr>
      <w:tr w:rsidR="00641F72" w:rsidTr="00641F72">
        <w:trPr>
          <w:trHeight w:val="14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Слагаемые профессионального успеха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Профессионально важные качества</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Командная игра «Путь в профессию»</w:t>
            </w:r>
          </w:p>
        </w:tc>
        <w:tc>
          <w:tcPr>
            <w:tcW w:w="168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О способностях от</w:t>
            </w:r>
            <w:proofErr w:type="gramStart"/>
            <w:r>
              <w:t xml:space="preserve"> А</w:t>
            </w:r>
            <w:proofErr w:type="gramEnd"/>
            <w:r>
              <w:t xml:space="preserve"> до Я. «Я расту, я умнею» - конференция</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Вечер «Ода будущей профессии»</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Профессия и здоровье</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Игра-тест «Эрудит-лото»</w:t>
            </w:r>
          </w:p>
        </w:tc>
        <w:tc>
          <w:tcPr>
            <w:tcW w:w="168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Конкурсы по параллелям на лучшую смекалку, память, внимательность, фантазию. Интерактивные игры.</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proofErr w:type="gramStart"/>
            <w:r>
              <w:t>Беседа</w:t>
            </w:r>
            <w:proofErr w:type="gramEnd"/>
            <w:r>
              <w:t xml:space="preserve"> «Какой он, профессионал XXI века» с приглашением успешных в профессии.</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 xml:space="preserve">Навыки </w:t>
            </w:r>
            <w:proofErr w:type="spellStart"/>
            <w:r>
              <w:t>самопрезентации</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Внимание и память</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Тест на «интеллектуальный потенциал»</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Мнения экспертов «Как стать профессионально успешным человеком»</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«О лучших людях моей будущей профессии»</w:t>
            </w:r>
          </w:p>
        </w:tc>
      </w:tr>
      <w:tr w:rsidR="00641F72" w:rsidTr="00641F72">
        <w:trPr>
          <w:trHeight w:val="808"/>
          <w:jc w:val="center"/>
        </w:trPr>
        <w:tc>
          <w:tcPr>
            <w:tcW w:w="681" w:type="pct"/>
            <w:vMerge w:val="restar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Азы правильного выбора</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 xml:space="preserve">Интересны и склонности в выборе профессии. </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Самооценка и уровень притязаний</w:t>
            </w:r>
          </w:p>
        </w:tc>
        <w:tc>
          <w:tcPr>
            <w:tcW w:w="929" w:type="pct"/>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Исследование профессиональных приоритетов и профессиональных направленностей, учитываемых в выборе будущей профессии.</w:t>
            </w:r>
          </w:p>
        </w:tc>
        <w:tc>
          <w:tcPr>
            <w:tcW w:w="1046"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«Каким должен быть человек моей будущей профессии»</w:t>
            </w:r>
          </w:p>
        </w:tc>
      </w:tr>
      <w:tr w:rsidR="00641F72" w:rsidTr="00641F72">
        <w:trPr>
          <w:trHeight w:val="8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Ошибки в выборе профессии</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Планирование профессионального будущего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Образ «Я» и самооценка</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Самооценка и уровень притязаний</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Успех и уровень притязаний</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Формула успеха, «Что я знаю о профессии моих родителей»</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Я - реальный, я - идеальный</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Что такое хорошо и что такое плохо</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Мои недостатки и достоинства</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Свобода и ответственность</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Ролевая игра «Акулы и дельфины»</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Мотивы выбора профессии</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Я управляю стрессом</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Я чувствую, значит, существую</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Поведение  в конфликтах</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Эмоциональный интеллект</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Стиль общения</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center"/>
            </w:pPr>
            <w:r>
              <w:t>Память и внимание</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Тип мышления</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Интеллектуальный потенциал</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Интеллектуальная подвижность</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Эрудиция</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center"/>
            </w:pPr>
            <w:r>
              <w:t>Профессиональные интересы. Что я знаю о профессиях</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Профессиональные склонности. Формула профессии.</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Определение типа будущей профессии</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«Профиль»</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Профессиональный тип личности</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center"/>
            </w:pPr>
            <w:r>
              <w:t>Задатки и склонности</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Мыслитель или художник?</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 xml:space="preserve">Технические способности. </w:t>
            </w:r>
            <w:r>
              <w:lastRenderedPageBreak/>
              <w:t>Признаки профессии</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lastRenderedPageBreak/>
              <w:t>Человеческий фактор. «Оптимисты и скептики»</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Профессия и здоровье</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lastRenderedPageBreak/>
              <w:t>Общешкольные формы работы</w:t>
            </w:r>
          </w:p>
        </w:tc>
        <w:tc>
          <w:tcPr>
            <w:tcW w:w="4319" w:type="pct"/>
            <w:gridSpan w:val="7"/>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ЛТО, трудовые отряды. Интеллектуальный марафон по классам «Веселые вопросы»</w:t>
            </w:r>
          </w:p>
          <w:p w:rsidR="00641F72" w:rsidRDefault="00641F72" w:rsidP="0028230E">
            <w:pPr>
              <w:spacing w:line="276" w:lineRule="auto"/>
              <w:contextualSpacing/>
              <w:jc w:val="center"/>
            </w:pPr>
            <w:r>
              <w:t>Дежурство по кабинету, столовой. Генеральная уборка кабинета. Благоустройство территории. Участие в выставках конкурсах ит.д.</w:t>
            </w:r>
          </w:p>
          <w:p w:rsidR="00641F72" w:rsidRDefault="00641F72" w:rsidP="0028230E">
            <w:pPr>
              <w:spacing w:line="276" w:lineRule="auto"/>
              <w:contextualSpacing/>
              <w:jc w:val="both"/>
            </w:pPr>
            <w:r>
              <w:t xml:space="preserve">Интеллектуальные ринги, дебаты, научно-исследовательские конкурсы. </w:t>
            </w:r>
            <w:proofErr w:type="gramStart"/>
            <w:r>
              <w:t>Состязания интеллектуалов («умники и умницы», «Что?</w:t>
            </w:r>
            <w:proofErr w:type="gramEnd"/>
            <w:r>
              <w:t xml:space="preserve"> Где? </w:t>
            </w:r>
            <w:proofErr w:type="gramStart"/>
            <w:r>
              <w:t>Когда?»), предметные вечера, литературные гостиные.</w:t>
            </w:r>
            <w:proofErr w:type="gramEnd"/>
            <w:r>
              <w:t xml:space="preserve"> Уборка закрепленной территории (1 раз в четверть). Операция «Уют» - подготовка классного кабинета к зиме. Трудовой десант.</w:t>
            </w:r>
          </w:p>
          <w:p w:rsidR="00641F72" w:rsidRDefault="00641F72" w:rsidP="0028230E">
            <w:pPr>
              <w:spacing w:line="276" w:lineRule="auto"/>
              <w:contextualSpacing/>
              <w:jc w:val="both"/>
            </w:pPr>
            <w:r>
              <w:t>Защита рефератов и исследовательских работ, День российской науки 17 апреля - классные часы, защита исследовательских работ.</w:t>
            </w:r>
          </w:p>
        </w:tc>
      </w:tr>
    </w:tbl>
    <w:p w:rsidR="00641F72" w:rsidRDefault="00641F72" w:rsidP="00641F72">
      <w:pPr>
        <w:widowControl/>
        <w:suppressAutoHyphens w:val="0"/>
        <w:rPr>
          <w:b/>
          <w:bCs/>
          <w:i/>
        </w:rPr>
        <w:sectPr w:rsidR="00641F72">
          <w:pgSz w:w="16838" w:h="11906" w:orient="landscape"/>
          <w:pgMar w:top="1276" w:right="992" w:bottom="1276" w:left="709" w:header="720" w:footer="720" w:gutter="0"/>
          <w:cols w:space="720"/>
        </w:sectPr>
      </w:pPr>
    </w:p>
    <w:p w:rsidR="00641F72" w:rsidRDefault="00641F72" w:rsidP="00641F72">
      <w:pPr>
        <w:jc w:val="center"/>
        <w:rPr>
          <w:b/>
          <w:bCs/>
        </w:rPr>
      </w:pPr>
      <w:r>
        <w:rPr>
          <w:b/>
        </w:rPr>
        <w:lastRenderedPageBreak/>
        <w:t xml:space="preserve">Направление 6. </w:t>
      </w:r>
      <w:r>
        <w:rPr>
          <w:b/>
          <w:bCs/>
        </w:rPr>
        <w:t xml:space="preserve">Воспитание ценностного отношения к </w:t>
      </w:r>
      <w:proofErr w:type="gramStart"/>
      <w:r>
        <w:rPr>
          <w:b/>
          <w:bCs/>
        </w:rPr>
        <w:t>прекрасному</w:t>
      </w:r>
      <w:proofErr w:type="gramEnd"/>
      <w:r>
        <w:rPr>
          <w:b/>
          <w:bCs/>
        </w:rPr>
        <w:t>, формирование основ эстетической культуры</w:t>
      </w:r>
    </w:p>
    <w:p w:rsidR="00641F72" w:rsidRDefault="00641F72" w:rsidP="00641F72">
      <w:pPr>
        <w:jc w:val="both"/>
      </w:pPr>
      <w:r>
        <w:t xml:space="preserve">• ценностное отношение к </w:t>
      </w:r>
      <w:proofErr w:type="gramStart"/>
      <w:r>
        <w:t>прекрасному</w:t>
      </w:r>
      <w:proofErr w:type="gramEnd"/>
      <w:r>
        <w:t>, восприятие искусства как особой формы познания и преобразования мира;</w:t>
      </w:r>
    </w:p>
    <w:p w:rsidR="00641F72" w:rsidRDefault="00641F72" w:rsidP="00641F72">
      <w:pPr>
        <w:jc w:val="both"/>
      </w:pPr>
      <w: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41F72" w:rsidRDefault="00641F72" w:rsidP="00641F72">
      <w:pPr>
        <w:jc w:val="both"/>
      </w:pPr>
      <w:r>
        <w:t>• представление об искусстве народов России.</w:t>
      </w:r>
    </w:p>
    <w:p w:rsidR="00641F72" w:rsidRDefault="00641F72" w:rsidP="00641F72">
      <w:pPr>
        <w:ind w:firstLine="567"/>
        <w:jc w:val="both"/>
        <w:rPr>
          <w:b/>
        </w:rPr>
      </w:pPr>
      <w:r>
        <w:rPr>
          <w:b/>
        </w:rPr>
        <w:t>Содержание деятельности</w:t>
      </w:r>
    </w:p>
    <w:p w:rsidR="00641F72" w:rsidRDefault="00641F72" w:rsidP="00641F72">
      <w:pPr>
        <w:overflowPunct w:val="0"/>
        <w:autoSpaceDE w:val="0"/>
        <w:autoSpaceDN w:val="0"/>
        <w:adjustRightInd w:val="0"/>
        <w:ind w:firstLine="567"/>
        <w:jc w:val="both"/>
        <w:textAlignment w:val="baseline"/>
        <w:rPr>
          <w:lang w:eastAsia="de-DE"/>
        </w:rPr>
      </w:pPr>
      <w:proofErr w:type="gramStart"/>
      <w:r>
        <w:rPr>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r>
        <w:rPr>
          <w:lang w:eastAsia="de-DE"/>
        </w:rPr>
        <w:t xml:space="preserve">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Start"/>
      <w:r>
        <w:rPr>
          <w:lang w:eastAsia="de-DE"/>
        </w:rPr>
        <w:t>.З</w:t>
      </w:r>
      <w:proofErr w:type="gramEnd"/>
      <w:r>
        <w:rPr>
          <w:lang w:eastAsia="de-DE"/>
        </w:rPr>
        <w:t>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 Культура школы (совокупность норм, ценностей, традиций, обычаев, ритуалов, правил, регулирующих деятельность и взаимодействие членов коллектива нашей ш) определяет уклад жизни. Именно культурная практика, которая представляет собой культурное событие, участие в котором помещает ученика в культурную среду, расширяя его опыт обучаемого, творческого поведения в культуре является основной педагогической единицей внеурочной деятельности.</w:t>
      </w:r>
    </w:p>
    <w:p w:rsidR="00641F72" w:rsidRDefault="00641F72" w:rsidP="00641F72">
      <w:pPr>
        <w:widowControl/>
        <w:suppressAutoHyphens w:val="0"/>
        <w:rPr>
          <w:lang w:eastAsia="de-DE"/>
        </w:rPr>
        <w:sectPr w:rsidR="00641F72">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285"/>
        <w:gridCol w:w="304"/>
        <w:gridCol w:w="2834"/>
        <w:gridCol w:w="2693"/>
        <w:gridCol w:w="1934"/>
        <w:gridCol w:w="2395"/>
      </w:tblGrid>
      <w:tr w:rsidR="00641F72" w:rsidTr="00641F72">
        <w:trPr>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lastRenderedPageBreak/>
              <w:t>Виды деятельности и формы организации</w:t>
            </w:r>
          </w:p>
        </w:tc>
        <w:tc>
          <w:tcPr>
            <w:tcW w:w="4053" w:type="pct"/>
            <w:gridSpan w:val="6"/>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szCs w:val="28"/>
              </w:rPr>
            </w:pPr>
            <w:r>
              <w:rPr>
                <w:szCs w:val="28"/>
              </w:rPr>
              <w:t>Тематика занятий</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zCs w:val="28"/>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szCs w:val="28"/>
              </w:rPr>
            </w:pPr>
            <w:r>
              <w:rPr>
                <w:b/>
                <w:szCs w:val="28"/>
              </w:rPr>
              <w:t>5 класс</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szCs w:val="28"/>
              </w:rPr>
            </w:pPr>
            <w:r>
              <w:rPr>
                <w:b/>
                <w:szCs w:val="28"/>
              </w:rPr>
              <w:t>6 класс</w:t>
            </w:r>
          </w:p>
        </w:tc>
        <w:tc>
          <w:tcPr>
            <w:tcW w:w="877"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szCs w:val="28"/>
              </w:rPr>
            </w:pPr>
            <w:r>
              <w:rPr>
                <w:b/>
                <w:szCs w:val="28"/>
              </w:rPr>
              <w:t>7 класс</w:t>
            </w:r>
          </w:p>
        </w:tc>
        <w:tc>
          <w:tcPr>
            <w:tcW w:w="63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szCs w:val="28"/>
              </w:rPr>
            </w:pPr>
            <w:r>
              <w:rPr>
                <w:b/>
                <w:szCs w:val="28"/>
              </w:rPr>
              <w:t>8 класс</w:t>
            </w:r>
          </w:p>
        </w:tc>
        <w:tc>
          <w:tcPr>
            <w:tcW w:w="78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szCs w:val="28"/>
              </w:rPr>
            </w:pPr>
            <w:r>
              <w:rPr>
                <w:b/>
                <w:szCs w:val="28"/>
              </w:rPr>
              <w:t>9 класс</w:t>
            </w:r>
          </w:p>
        </w:tc>
      </w:tr>
      <w:tr w:rsidR="00641F72" w:rsidTr="00641F72">
        <w:trPr>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Классные часы, беседы, часы общения, дискуссии, проекты</w:t>
            </w:r>
          </w:p>
        </w:tc>
        <w:tc>
          <w:tcPr>
            <w:tcW w:w="1766" w:type="pct"/>
            <w:gridSpan w:val="3"/>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rPr>
                <w:szCs w:val="28"/>
              </w:rPr>
            </w:pPr>
            <w:r>
              <w:rPr>
                <w:szCs w:val="28"/>
              </w:rPr>
              <w:t xml:space="preserve">Красота в жизни человека. Понятие </w:t>
            </w:r>
            <w:proofErr w:type="gramStart"/>
            <w:r>
              <w:rPr>
                <w:szCs w:val="28"/>
              </w:rPr>
              <w:t>прекрасного</w:t>
            </w:r>
            <w:proofErr w:type="gramEnd"/>
            <w:r>
              <w:rPr>
                <w:szCs w:val="28"/>
              </w:rPr>
              <w:t>. Красота человека. Каждый мечтает быть красивым. Бывают ли некрасивые люди? Красота человеческой души. Прекрасное и безобразное. Ис</w:t>
            </w:r>
            <w:r>
              <w:rPr>
                <w:szCs w:val="28"/>
              </w:rPr>
              <w:softHyphen/>
              <w:t>кусство как пространство создания прекрасного. Красота в живописи, музыке, архитектуре, литературе.</w:t>
            </w:r>
          </w:p>
          <w:p w:rsidR="00641F72" w:rsidRDefault="00641F72">
            <w:pPr>
              <w:shd w:val="clear" w:color="auto" w:fill="FFFFFF"/>
              <w:autoSpaceDE w:val="0"/>
              <w:autoSpaceDN w:val="0"/>
              <w:adjustRightInd w:val="0"/>
              <w:spacing w:line="276" w:lineRule="auto"/>
              <w:rPr>
                <w:szCs w:val="28"/>
              </w:rPr>
            </w:pPr>
            <w:r>
              <w:rPr>
                <w:szCs w:val="28"/>
              </w:rPr>
              <w:t>Разные эталоны красоты и гармонии. Красота и польза.</w:t>
            </w:r>
          </w:p>
          <w:p w:rsidR="00641F72" w:rsidRDefault="00641F72">
            <w:pPr>
              <w:spacing w:line="276" w:lineRule="auto"/>
              <w:jc w:val="both"/>
              <w:rPr>
                <w:szCs w:val="28"/>
              </w:rPr>
            </w:pPr>
            <w:r>
              <w:rPr>
                <w:szCs w:val="28"/>
              </w:rPr>
              <w:t>Можно ли научиться видеть прекрасное или это дается от рождения</w:t>
            </w:r>
          </w:p>
        </w:tc>
        <w:tc>
          <w:tcPr>
            <w:tcW w:w="87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Презентация «Фольклорные коллективы Дагестана».</w:t>
            </w:r>
          </w:p>
        </w:tc>
        <w:tc>
          <w:tcPr>
            <w:tcW w:w="1410"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Экскурсии по историческим местам нашей республики.</w:t>
            </w:r>
          </w:p>
        </w:tc>
      </w:tr>
      <w:tr w:rsidR="00641F72" w:rsidTr="00641F72">
        <w:trPr>
          <w:trHeight w:val="17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zCs w:val="28"/>
              </w:rPr>
            </w:pPr>
          </w:p>
        </w:tc>
        <w:tc>
          <w:tcPr>
            <w:tcW w:w="1766" w:type="pct"/>
            <w:gridSpan w:val="3"/>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rPr>
                <w:szCs w:val="28"/>
              </w:rPr>
            </w:pPr>
            <w:r>
              <w:rPr>
                <w:szCs w:val="28"/>
              </w:rPr>
              <w:t>1. Диагностическая беседа «Красота спасет мир».</w:t>
            </w:r>
          </w:p>
          <w:p w:rsidR="00641F72" w:rsidRDefault="00641F72">
            <w:pPr>
              <w:shd w:val="clear" w:color="auto" w:fill="FFFFFF"/>
              <w:autoSpaceDE w:val="0"/>
              <w:autoSpaceDN w:val="0"/>
              <w:adjustRightInd w:val="0"/>
              <w:spacing w:line="276" w:lineRule="auto"/>
              <w:rPr>
                <w:szCs w:val="28"/>
              </w:rPr>
            </w:pPr>
            <w:r>
              <w:rPr>
                <w:szCs w:val="28"/>
              </w:rPr>
              <w:t>2.   Деловая игра «Как стать красивым и привлекательным».</w:t>
            </w:r>
          </w:p>
          <w:p w:rsidR="00641F72" w:rsidRDefault="00641F72">
            <w:pPr>
              <w:shd w:val="clear" w:color="auto" w:fill="FFFFFF"/>
              <w:autoSpaceDE w:val="0"/>
              <w:autoSpaceDN w:val="0"/>
              <w:adjustRightInd w:val="0"/>
              <w:spacing w:line="276" w:lineRule="auto"/>
              <w:rPr>
                <w:szCs w:val="28"/>
              </w:rPr>
            </w:pPr>
            <w:r>
              <w:rPr>
                <w:szCs w:val="28"/>
              </w:rPr>
              <w:t>3. Ролевая игра «Конкурс архитекторов».</w:t>
            </w:r>
          </w:p>
          <w:p w:rsidR="00641F72" w:rsidRDefault="00641F72">
            <w:pPr>
              <w:shd w:val="clear" w:color="auto" w:fill="FFFFFF"/>
              <w:autoSpaceDE w:val="0"/>
              <w:autoSpaceDN w:val="0"/>
              <w:adjustRightInd w:val="0"/>
              <w:spacing w:line="276" w:lineRule="auto"/>
              <w:rPr>
                <w:szCs w:val="28"/>
              </w:rPr>
            </w:pPr>
            <w:r>
              <w:rPr>
                <w:szCs w:val="28"/>
              </w:rPr>
              <w:t>4.  Экскурсия в художественные музеи – посещение фотогалереи</w:t>
            </w:r>
          </w:p>
          <w:p w:rsidR="00641F72" w:rsidRDefault="00641F72">
            <w:pPr>
              <w:spacing w:line="276" w:lineRule="auto"/>
              <w:jc w:val="both"/>
              <w:rPr>
                <w:szCs w:val="28"/>
              </w:rPr>
            </w:pPr>
            <w:r>
              <w:rPr>
                <w:szCs w:val="28"/>
              </w:rPr>
              <w:t>5.  Диалог размышление «Что такое красота</w:t>
            </w:r>
          </w:p>
        </w:tc>
        <w:tc>
          <w:tcPr>
            <w:tcW w:w="87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 xml:space="preserve">Исследовательский проект «Авторская песня: любимые барды» </w:t>
            </w:r>
          </w:p>
        </w:tc>
        <w:tc>
          <w:tcPr>
            <w:tcW w:w="63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«Музыка серьезная и легкая: проблемы, суждения, мнения» (проект)</w:t>
            </w:r>
          </w:p>
        </w:tc>
        <w:tc>
          <w:tcPr>
            <w:tcW w:w="78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proofErr w:type="gramStart"/>
            <w:r>
              <w:rPr>
                <w:szCs w:val="28"/>
              </w:rPr>
              <w:t>А.С. Пушкин – наше все (воплощение образа поэта и образов его литературных произведений средствами разных видов искусства (проект)</w:t>
            </w:r>
            <w:proofErr w:type="gramEnd"/>
          </w:p>
        </w:tc>
      </w:tr>
      <w:tr w:rsidR="00641F72" w:rsidTr="00641F72">
        <w:trPr>
          <w:trHeight w:val="16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zCs w:val="28"/>
              </w:rPr>
            </w:pPr>
          </w:p>
        </w:tc>
        <w:tc>
          <w:tcPr>
            <w:tcW w:w="843"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rPr>
                <w:szCs w:val="28"/>
              </w:rPr>
            </w:pPr>
            <w:r>
              <w:rPr>
                <w:szCs w:val="28"/>
              </w:rPr>
              <w:t>«Образ родины, родного края в творчестве Дагестанских композиторов, поэтов» (проект)</w:t>
            </w:r>
          </w:p>
        </w:tc>
        <w:tc>
          <w:tcPr>
            <w:tcW w:w="923"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rPr>
                <w:szCs w:val="28"/>
              </w:rPr>
            </w:pPr>
            <w:r>
              <w:rPr>
                <w:szCs w:val="28"/>
              </w:rPr>
              <w:t>«Вечные темы жизни в классическом музыкальном искусстве прошлого и настоящего» (проект).</w:t>
            </w:r>
          </w:p>
        </w:tc>
        <w:tc>
          <w:tcPr>
            <w:tcW w:w="87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Народная музыка: исполнительские фольклорные коллективы Дагестана (проект).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zCs w:val="28"/>
              </w:rPr>
            </w:pPr>
          </w:p>
        </w:tc>
      </w:tr>
      <w:tr w:rsidR="00641F72" w:rsidTr="00641F72">
        <w:trPr>
          <w:jc w:val="center"/>
        </w:trPr>
        <w:tc>
          <w:tcPr>
            <w:tcW w:w="94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Общешкольные мероприятия</w:t>
            </w:r>
          </w:p>
        </w:tc>
        <w:tc>
          <w:tcPr>
            <w:tcW w:w="4053" w:type="pct"/>
            <w:gridSpan w:val="6"/>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szCs w:val="28"/>
              </w:rPr>
            </w:pPr>
            <w:r>
              <w:rPr>
                <w:szCs w:val="28"/>
              </w:rPr>
              <w:t>Презентации юных дарований («Фабрика звезд»)</w:t>
            </w:r>
          </w:p>
          <w:p w:rsidR="00641F72" w:rsidRDefault="00641F72">
            <w:pPr>
              <w:spacing w:line="276" w:lineRule="auto"/>
              <w:jc w:val="both"/>
              <w:rPr>
                <w:szCs w:val="28"/>
              </w:rPr>
            </w:pPr>
            <w:r>
              <w:rPr>
                <w:szCs w:val="28"/>
              </w:rPr>
              <w:t xml:space="preserve">Месячник «Учимся общаться» (Единый классный час «Бесконфликтное общение», смотр-конкурс классных дел по развитию культуры речи, «Круглый стол» учащихся и педагогов «Этика общения для всех», выставка-конкурс листовок «Мат - не наш формат») Фестиваль семейных проектов «Народная мудрость гласит…» о культуре речи и </w:t>
            </w:r>
            <w:r>
              <w:rPr>
                <w:szCs w:val="28"/>
              </w:rPr>
              <w:lastRenderedPageBreak/>
              <w:t xml:space="preserve">взаимоотношений в </w:t>
            </w:r>
            <w:proofErr w:type="spellStart"/>
            <w:r>
              <w:rPr>
                <w:szCs w:val="28"/>
              </w:rPr>
              <w:t>семье</w:t>
            </w:r>
            <w:proofErr w:type="gramStart"/>
            <w:r>
              <w:rPr>
                <w:szCs w:val="28"/>
              </w:rPr>
              <w:t>.В</w:t>
            </w:r>
            <w:proofErr w:type="gramEnd"/>
            <w:r>
              <w:rPr>
                <w:szCs w:val="28"/>
              </w:rPr>
              <w:t>ыступление</w:t>
            </w:r>
            <w:proofErr w:type="spellEnd"/>
            <w:r>
              <w:rPr>
                <w:szCs w:val="28"/>
              </w:rPr>
              <w:t xml:space="preserve"> агитбригады «За чистоту языка, культуру общения»</w:t>
            </w:r>
          </w:p>
          <w:p w:rsidR="00641F72" w:rsidRDefault="00641F72">
            <w:pPr>
              <w:spacing w:line="276" w:lineRule="auto"/>
              <w:jc w:val="both"/>
              <w:rPr>
                <w:szCs w:val="28"/>
              </w:rPr>
            </w:pPr>
            <w:r>
              <w:rPr>
                <w:szCs w:val="28"/>
              </w:rPr>
              <w:t>День военно-патриотической песни (трансляция песен накануне Дня защитника Отечества и Дня Победы).</w:t>
            </w:r>
          </w:p>
          <w:p w:rsidR="00641F72" w:rsidRDefault="00641F72">
            <w:pPr>
              <w:spacing w:line="276" w:lineRule="auto"/>
              <w:jc w:val="both"/>
              <w:rPr>
                <w:szCs w:val="28"/>
              </w:rPr>
            </w:pPr>
            <w:r>
              <w:rPr>
                <w:szCs w:val="28"/>
              </w:rPr>
              <w:t>Единый час поэзии. Единый урок чтения.</w:t>
            </w:r>
          </w:p>
          <w:p w:rsidR="00641F72" w:rsidRDefault="00641F72">
            <w:pPr>
              <w:spacing w:line="276" w:lineRule="auto"/>
              <w:jc w:val="both"/>
              <w:rPr>
                <w:szCs w:val="28"/>
              </w:rPr>
            </w:pPr>
            <w:r>
              <w:rPr>
                <w:szCs w:val="28"/>
              </w:rPr>
              <w:t>Посещение драмтеатра (музея театра, организация зрительских конференций). Коллективные рефлексии в классе.</w:t>
            </w:r>
          </w:p>
          <w:p w:rsidR="00641F72" w:rsidRDefault="00641F72">
            <w:pPr>
              <w:spacing w:line="276" w:lineRule="auto"/>
              <w:jc w:val="both"/>
              <w:rPr>
                <w:szCs w:val="28"/>
              </w:rPr>
            </w:pPr>
            <w:r>
              <w:rPr>
                <w:szCs w:val="28"/>
              </w:rPr>
              <w:t>Практикумы «Этика повседневности».</w:t>
            </w:r>
          </w:p>
          <w:p w:rsidR="00641F72" w:rsidRDefault="00641F72">
            <w:pPr>
              <w:spacing w:line="276" w:lineRule="auto"/>
              <w:jc w:val="both"/>
              <w:rPr>
                <w:szCs w:val="28"/>
              </w:rPr>
            </w:pPr>
            <w:r>
              <w:rPr>
                <w:szCs w:val="28"/>
              </w:rPr>
              <w:t>Экскурсии в музей народного творчества</w:t>
            </w:r>
          </w:p>
        </w:tc>
      </w:tr>
    </w:tbl>
    <w:p w:rsidR="00641F72" w:rsidRDefault="00641F72" w:rsidP="00641F72">
      <w:pPr>
        <w:jc w:val="center"/>
        <w:rPr>
          <w:b/>
          <w:bCs/>
        </w:rPr>
      </w:pPr>
      <w:r>
        <w:rPr>
          <w:b/>
          <w:bCs/>
        </w:rPr>
        <w:lastRenderedPageBreak/>
        <w:t xml:space="preserve">V Формы индивидуальной и групповой организации профессиональной ориентации </w:t>
      </w:r>
      <w:proofErr w:type="gramStart"/>
      <w:r>
        <w:rPr>
          <w:b/>
          <w:bCs/>
        </w:rPr>
        <w:t>обучающихся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2487"/>
        <w:gridCol w:w="2487"/>
        <w:gridCol w:w="2490"/>
        <w:gridCol w:w="2490"/>
        <w:gridCol w:w="2490"/>
      </w:tblGrid>
      <w:tr w:rsidR="00641F72" w:rsidTr="00641F72">
        <w:tc>
          <w:tcPr>
            <w:tcW w:w="94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Виды деятельности и формы организации</w:t>
            </w:r>
          </w:p>
        </w:tc>
        <w:tc>
          <w:tcPr>
            <w:tcW w:w="4053" w:type="pct"/>
            <w:gridSpan w:val="5"/>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b/>
              </w:rPr>
            </w:pPr>
            <w:r>
              <w:rPr>
                <w:b/>
              </w:rPr>
              <w:t>Тематика занятий</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5 класс</w:t>
            </w:r>
          </w:p>
        </w:tc>
        <w:tc>
          <w:tcPr>
            <w:tcW w:w="81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6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7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8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9 класс</w:t>
            </w:r>
          </w:p>
        </w:tc>
      </w:tr>
      <w:tr w:rsidR="00641F72" w:rsidTr="00641F72">
        <w:trPr>
          <w:trHeight w:val="1391"/>
        </w:trPr>
        <w:tc>
          <w:tcPr>
            <w:tcW w:w="94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Элективные курсы, углубленное изучение предметов, олимпиады, предметные недели</w:t>
            </w:r>
          </w:p>
        </w:tc>
        <w:tc>
          <w:tcPr>
            <w:tcW w:w="1620"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 xml:space="preserve">Мир современных профессий (пять типов профессий в соответствии с природой труда: человек-природа, человек-техника, человек-человек, человек </w:t>
            </w:r>
            <w:proofErr w:type="gramStart"/>
            <w:r>
              <w:t>-з</w:t>
            </w:r>
            <w:proofErr w:type="gramEnd"/>
            <w:r>
              <w:t>наковая система, человек -художественный образ)</w:t>
            </w:r>
          </w:p>
        </w:tc>
        <w:tc>
          <w:tcPr>
            <w:tcW w:w="811"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Цикл занятий «Профессия: выбираем вместе»:</w:t>
            </w:r>
          </w:p>
          <w:p w:rsidR="00641F72" w:rsidRDefault="00641F72">
            <w:pPr>
              <w:spacing w:line="276" w:lineRule="auto"/>
              <w:jc w:val="both"/>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Что влияет на выбор профессии</w:t>
            </w:r>
          </w:p>
          <w:p w:rsidR="00641F72" w:rsidRDefault="00641F72">
            <w:pPr>
              <w:spacing w:line="276" w:lineRule="auto"/>
            </w:pPr>
            <w:r>
              <w:t>Мои цели. Личный профессиональный план.</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Я хочу. Интересы и склонности.</w:t>
            </w:r>
          </w:p>
          <w:p w:rsidR="00641F72" w:rsidRDefault="00641F72">
            <w:pPr>
              <w:spacing w:line="276" w:lineRule="auto"/>
            </w:pPr>
            <w:r>
              <w:t>Я хочу. Способности. Профессиональная пригодность.</w:t>
            </w:r>
          </w:p>
        </w:tc>
      </w:tr>
      <w:tr w:rsidR="00641F72" w:rsidTr="00641F72">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0"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Классификации профессий. Признаки профессии.</w:t>
            </w:r>
          </w:p>
          <w:p w:rsidR="00641F72" w:rsidRDefault="00641F72">
            <w:pPr>
              <w:autoSpaceDE w:val="0"/>
              <w:snapToGrid w:val="0"/>
              <w:spacing w:line="276" w:lineRule="auto"/>
              <w:jc w:val="both"/>
            </w:pPr>
            <w:r>
              <w:t>Внимание и память.</w:t>
            </w:r>
          </w:p>
          <w:p w:rsidR="00641F72" w:rsidRDefault="00641F72">
            <w:pPr>
              <w:autoSpaceDE w:val="0"/>
              <w:snapToGrid w:val="0"/>
              <w:spacing w:line="276" w:lineRule="auto"/>
              <w:jc w:val="both"/>
            </w:pPr>
            <w:r>
              <w:t>Интересы и склонности в выборе профессии.</w:t>
            </w:r>
          </w:p>
          <w:p w:rsidR="00641F72" w:rsidRDefault="00641F72">
            <w:pPr>
              <w:autoSpaceDE w:val="0"/>
              <w:snapToGrid w:val="0"/>
              <w:spacing w:line="276" w:lineRule="auto"/>
              <w:jc w:val="both"/>
            </w:pPr>
            <w:r>
              <w:t>Профессионально важные качества.</w:t>
            </w:r>
          </w:p>
          <w:p w:rsidR="00641F72" w:rsidRDefault="00641F72">
            <w:pPr>
              <w:autoSpaceDE w:val="0"/>
              <w:snapToGrid w:val="0"/>
              <w:spacing w:line="276" w:lineRule="auto"/>
              <w:jc w:val="both"/>
            </w:pPr>
            <w:r>
              <w:t xml:space="preserve">Профессия и здоровье. Навыки </w:t>
            </w:r>
            <w:proofErr w:type="spellStart"/>
            <w:r>
              <w:t>самопрезентации</w:t>
            </w:r>
            <w:proofErr w:type="spellEnd"/>
            <w:r>
              <w:t>.</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Самооценка и уровень притязаний.</w:t>
            </w:r>
          </w:p>
          <w:p w:rsidR="00641F72" w:rsidRDefault="00641F72">
            <w:pPr>
              <w:autoSpaceDE w:val="0"/>
              <w:snapToGrid w:val="0"/>
              <w:spacing w:line="276" w:lineRule="auto"/>
              <w:jc w:val="both"/>
            </w:pPr>
            <w:r>
              <w:t>Темперамент и профессия. Определение темперамента.</w:t>
            </w:r>
          </w:p>
          <w:p w:rsidR="00641F72" w:rsidRDefault="00641F72">
            <w:pPr>
              <w:autoSpaceDE w:val="0"/>
              <w:snapToGrid w:val="0"/>
              <w:spacing w:line="276" w:lineRule="auto"/>
              <w:jc w:val="both"/>
            </w:pPr>
            <w:r>
              <w:t>Стресс и тревожность.</w:t>
            </w:r>
          </w:p>
          <w:p w:rsidR="00641F72" w:rsidRDefault="00641F72">
            <w:pPr>
              <w:autoSpaceDE w:val="0"/>
              <w:snapToGrid w:val="0"/>
              <w:spacing w:line="276" w:lineRule="auto"/>
              <w:jc w:val="both"/>
            </w:pPr>
            <w:r>
              <w:t>Определение типа мышления.</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Современный рынок труда</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bCs/>
              </w:rPr>
              <w:t xml:space="preserve">Мир профессионального труда. Содержание и характер труда. Анализ профессий. </w:t>
            </w:r>
          </w:p>
        </w:tc>
      </w:tr>
      <w:tr w:rsidR="00641F72" w:rsidTr="00641F72">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rPr>
                <w:bCs/>
              </w:rPr>
              <w:t>методика определения уровня коммуникативных и организаторских способностей КОС)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r>
      <w:tr w:rsidR="00641F72" w:rsidTr="00641F72">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Пути получения профессии</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Условия труда и ответственность в профессиональной деятельности.</w:t>
            </w:r>
          </w:p>
        </w:tc>
      </w:tr>
      <w:tr w:rsidR="00641F72" w:rsidTr="00641F72">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rPr>
                <w:bCs/>
              </w:rPr>
              <w:t xml:space="preserve">Исследование интересов и склонностей с помощью анкеты ориентации.  </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Профессиональная карьера и здоровье</w:t>
            </w:r>
          </w:p>
        </w:tc>
      </w:tr>
      <w:tr w:rsidR="00641F72" w:rsidTr="00641F72">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rPr>
                <w:bCs/>
              </w:rPr>
              <w:t>Исследование способностей (те</w:t>
            </w:r>
            <w:proofErr w:type="gramStart"/>
            <w:r>
              <w:rPr>
                <w:bCs/>
              </w:rPr>
              <w:t>ст стр</w:t>
            </w:r>
            <w:proofErr w:type="gramEnd"/>
            <w:r>
              <w:rPr>
                <w:bCs/>
              </w:rPr>
              <w:t xml:space="preserve">уктуры интеллекта </w:t>
            </w:r>
            <w:proofErr w:type="spellStart"/>
            <w:r>
              <w:rPr>
                <w:bCs/>
              </w:rPr>
              <w:t>Амтхауэра</w:t>
            </w:r>
            <w:proofErr w:type="spellEnd"/>
            <w:r>
              <w:rPr>
                <w:bCs/>
              </w:rPr>
              <w:t>)</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Знакомство с содержанием профессий</w:t>
            </w:r>
          </w:p>
        </w:tc>
      </w:tr>
      <w:tr w:rsidR="00641F72" w:rsidTr="00641F72">
        <w:trPr>
          <w:trHeight w:val="1108"/>
        </w:trPr>
        <w:tc>
          <w:tcPr>
            <w:tcW w:w="94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Экскурсии на предприятия города, встречи с представителями разных профессий, разных ВУЗов, Дни открытых дверей</w:t>
            </w:r>
          </w:p>
        </w:tc>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Ценности. Что самое важное в жизни.</w:t>
            </w:r>
          </w:p>
          <w:p w:rsidR="00641F72" w:rsidRDefault="00641F72">
            <w:pPr>
              <w:spacing w:line="276" w:lineRule="auto"/>
              <w:jc w:val="both"/>
            </w:pP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Игровые упражнения: «Кто есть кто», «Человек – профессия», </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Мои мечты. Будущее. Карьера – Успех.</w:t>
            </w:r>
          </w:p>
          <w:p w:rsidR="00641F72" w:rsidRDefault="00641F72">
            <w:pPr>
              <w:spacing w:line="276" w:lineRule="auto"/>
              <w:jc w:val="both"/>
            </w:pPr>
            <w:r>
              <w:t>Ошибки в выборе профессии</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Игровые упражнения: «Вакансии».</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Надо. Требования современного рынка.</w:t>
            </w:r>
          </w:p>
          <w:p w:rsidR="00641F72" w:rsidRDefault="00641F72">
            <w:pPr>
              <w:spacing w:line="276" w:lineRule="auto"/>
            </w:pPr>
            <w:r>
              <w:t>Ошибки в выборе профессии.</w:t>
            </w:r>
          </w:p>
        </w:tc>
      </w:tr>
      <w:tr w:rsidR="00641F72" w:rsidTr="00641F72">
        <w:trPr>
          <w:trHeight w:val="1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bCs/>
              </w:rPr>
              <w:t>Путь к самопознанию. Образ «Я» и профессия Секреты выбора профессии. Ошибки при выборе профессии.</w:t>
            </w:r>
          </w:p>
        </w:tc>
      </w:tr>
      <w:tr w:rsidR="00641F72"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tcPr>
          <w:p w:rsidR="00641F72" w:rsidRDefault="00641F72">
            <w:pPr>
              <w:shd w:val="clear" w:color="auto" w:fill="FFFFFF"/>
              <w:autoSpaceDE w:val="0"/>
              <w:snapToGrid w:val="0"/>
              <w:spacing w:line="276" w:lineRule="auto"/>
              <w:jc w:val="both"/>
            </w:pPr>
            <w:r>
              <w:t>Способности и профессиональная пригодность</w:t>
            </w:r>
          </w:p>
          <w:p w:rsidR="00641F72" w:rsidRDefault="00641F72">
            <w:pPr>
              <w:shd w:val="clear" w:color="auto" w:fill="FFFFFF"/>
              <w:autoSpaceDE w:val="0"/>
              <w:spacing w:line="276" w:lineRule="auto"/>
              <w:jc w:val="both"/>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tabs>
                <w:tab w:val="num" w:pos="0"/>
              </w:tabs>
              <w:spacing w:line="276" w:lineRule="auto"/>
              <w:ind w:right="-69"/>
              <w:jc w:val="both"/>
              <w:rPr>
                <w:bCs/>
              </w:rPr>
            </w:pPr>
            <w:proofErr w:type="gramStart"/>
            <w:r>
              <w:rPr>
                <w:bCs/>
              </w:rPr>
              <w:t xml:space="preserve">Тайны собственного «Я» (тест </w:t>
            </w:r>
            <w:proofErr w:type="spellStart"/>
            <w:r>
              <w:rPr>
                <w:bCs/>
              </w:rPr>
              <w:t>Холланда</w:t>
            </w:r>
            <w:proofErr w:type="spellEnd"/>
            <w:r>
              <w:rPr>
                <w:bCs/>
              </w:rPr>
              <w:t xml:space="preserve"> для определение типа личности, характерологическая анкета).</w:t>
            </w:r>
            <w:proofErr w:type="gramEnd"/>
          </w:p>
        </w:tc>
      </w:tr>
      <w:tr w:rsidR="00641F72"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snapToGrid w:val="0"/>
              <w:spacing w:line="276" w:lineRule="auto"/>
              <w:jc w:val="both"/>
            </w:pPr>
            <w:r>
              <w:t>Способности  общие  и  специальные. Способности к практическим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Интересы, склонности, возможности личности при выборе профессии. Профессиональный план.</w:t>
            </w:r>
          </w:p>
        </w:tc>
      </w:tr>
      <w:tr w:rsidR="00641F72"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Способности к интеллектуальным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t xml:space="preserve">Слагаемые выбора человека. Кем и </w:t>
            </w:r>
            <w:r>
              <w:lastRenderedPageBreak/>
              <w:t xml:space="preserve">каким я хочу  и могу быть. </w:t>
            </w:r>
            <w:r>
              <w:rPr>
                <w:bCs/>
              </w:rPr>
              <w:t>Профессиональные пробы.</w:t>
            </w:r>
          </w:p>
        </w:tc>
      </w:tr>
      <w:tr w:rsidR="00641F72"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Я – это Я. Ставим цели. Я учусь владеть собой. Уверенность в себе и ее роль в развитии человека.</w:t>
            </w: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Конфликты и их роль в усилении Я. Вместе уютно. Все зависит от меня или как дотянуться до своего идеального образа.</w:t>
            </w: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Способности к профессиям социального типа</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Социально-профессиональная мобильность – качество современного человека.</w:t>
            </w:r>
          </w:p>
        </w:tc>
      </w:tr>
      <w:tr w:rsidR="00641F72"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Способности к офисным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Пути получения профессии.</w:t>
            </w:r>
          </w:p>
        </w:tc>
      </w:tr>
      <w:tr w:rsidR="00641F72"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Способности к предпринимательской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Анализ рынка труда.</w:t>
            </w:r>
          </w:p>
        </w:tc>
      </w:tr>
      <w:tr w:rsidR="00641F72" w:rsidTr="00641F72">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snapToGrid w:val="0"/>
              <w:spacing w:line="276" w:lineRule="auto"/>
              <w:jc w:val="both"/>
            </w:pPr>
            <w:r>
              <w:t>Артистические способности.</w:t>
            </w:r>
          </w:p>
          <w:p w:rsidR="00641F72" w:rsidRDefault="00641F72">
            <w:pPr>
              <w:autoSpaceDE w:val="0"/>
              <w:spacing w:line="276" w:lineRule="auto"/>
              <w:jc w:val="both"/>
            </w:pPr>
            <w:r>
              <w:t>Защита проекта "Моя будущая профессия".</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Образовательная карта города.</w:t>
            </w:r>
          </w:p>
        </w:tc>
      </w:tr>
      <w:tr w:rsidR="00641F72" w:rsidTr="00641F72">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snapToGrid w:val="0"/>
              <w:spacing w:line="276" w:lineRule="auto"/>
              <w:jc w:val="both"/>
            </w:pPr>
            <w:proofErr w:type="gramStart"/>
            <w:r>
              <w:t>Обобщающий</w:t>
            </w:r>
            <w:proofErr w:type="gramEnd"/>
            <w:r>
              <w:t xml:space="preserve"> по теме «Способности и профессиональная пригодность».</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bCs/>
              </w:rPr>
              <w:t>Знакомство с самим собой</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Встречи с самим собой. Я – концепция и ее ключевые компоненты.</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Мотивационная сфера личности. Саморазвитие личности. Я сам строю свою жизнь</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Игровые упражнения: «Остров», «А вот и я» (собеседование при приеме на работу в учебное заведение). Тест «Мой творческий потенциал».</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Р</w:t>
            </w:r>
            <w:r>
              <w:t xml:space="preserve">ефлексивное осмысление в ходе имитационной игры, </w:t>
            </w:r>
            <w:proofErr w:type="spellStart"/>
            <w:r>
              <w:t>самопрезентации</w:t>
            </w:r>
            <w:proofErr w:type="spellEnd"/>
            <w:r>
              <w:t xml:space="preserve">, </w:t>
            </w:r>
            <w:r>
              <w:lastRenderedPageBreak/>
              <w:t xml:space="preserve">защиты своего выбора. Резюме.  </w:t>
            </w:r>
            <w:r>
              <w:rPr>
                <w:bCs/>
              </w:rPr>
              <w:t>Составление профессионального плана. Определение реальных путей получения дальнейшего образования при выборе профессии</w:t>
            </w:r>
          </w:p>
        </w:tc>
      </w:tr>
    </w:tbl>
    <w:p w:rsidR="00641F72" w:rsidRDefault="00641F72" w:rsidP="00641F72">
      <w:pPr>
        <w:jc w:val="center"/>
        <w:rPr>
          <w:b/>
        </w:rPr>
      </w:pPr>
    </w:p>
    <w:p w:rsidR="00641F72" w:rsidRDefault="00641F72" w:rsidP="00641F72">
      <w:pPr>
        <w:jc w:val="center"/>
        <w:rPr>
          <w:b/>
        </w:rPr>
      </w:pPr>
    </w:p>
    <w:p w:rsidR="00641F72" w:rsidRDefault="00641F72" w:rsidP="00641F72">
      <w:pPr>
        <w:jc w:val="center"/>
        <w:rPr>
          <w:b/>
        </w:rPr>
      </w:pPr>
    </w:p>
    <w:p w:rsidR="00641F72" w:rsidRDefault="00641F72" w:rsidP="00641F72">
      <w:pPr>
        <w:jc w:val="center"/>
        <w:rPr>
          <w:b/>
        </w:rPr>
      </w:pPr>
    </w:p>
    <w:p w:rsidR="00641F72" w:rsidRDefault="00641F72" w:rsidP="00641F72">
      <w:pPr>
        <w:jc w:val="center"/>
        <w:rPr>
          <w:b/>
        </w:rPr>
      </w:pPr>
    </w:p>
    <w:p w:rsidR="00641F72" w:rsidRDefault="00641F72" w:rsidP="00641F72">
      <w:pPr>
        <w:rPr>
          <w:b/>
        </w:rPr>
      </w:pPr>
    </w:p>
    <w:p w:rsidR="00641F72" w:rsidRDefault="00641F72" w:rsidP="00641F72">
      <w:pPr>
        <w:widowControl/>
        <w:suppressAutoHyphens w:val="0"/>
        <w:rPr>
          <w:b/>
        </w:rPr>
        <w:sectPr w:rsidR="00641F72">
          <w:pgSz w:w="16838" w:h="11906" w:orient="landscape"/>
          <w:pgMar w:top="993" w:right="992" w:bottom="851" w:left="709" w:header="720" w:footer="720" w:gutter="0"/>
          <w:cols w:space="720"/>
        </w:sectPr>
      </w:pPr>
    </w:p>
    <w:p w:rsidR="00641F72" w:rsidRDefault="00641F72" w:rsidP="00641F72">
      <w:pPr>
        <w:pStyle w:val="201"/>
        <w:shd w:val="clear" w:color="auto" w:fill="auto"/>
        <w:spacing w:after="0" w:line="240" w:lineRule="auto"/>
        <w:jc w:val="center"/>
        <w:rPr>
          <w:rFonts w:ascii="Times New Roman" w:hAnsi="Times New Roman" w:cs="Times New Roman"/>
          <w:sz w:val="24"/>
          <w:szCs w:val="24"/>
        </w:rPr>
      </w:pPr>
      <w:r>
        <w:rPr>
          <w:rStyle w:val="202"/>
          <w:rFonts w:ascii="Times New Roman" w:hAnsi="Times New Roman" w:cs="Times New Roman"/>
        </w:rPr>
        <w:lastRenderedPageBreak/>
        <w:t>Совместная деятельность</w:t>
      </w:r>
      <w:r>
        <w:rPr>
          <w:rStyle w:val="2020"/>
          <w:rFonts w:ascii="Times New Roman" w:hAnsi="Times New Roman" w:cs="Times New Roman"/>
          <w:sz w:val="24"/>
          <w:szCs w:val="24"/>
        </w:rPr>
        <w:t xml:space="preserve"> </w:t>
      </w:r>
      <w:r>
        <w:rPr>
          <w:rStyle w:val="202"/>
          <w:rFonts w:ascii="Times New Roman" w:hAnsi="Times New Roman" w:cs="Times New Roman"/>
        </w:rPr>
        <w:t>образовательного учреждения</w:t>
      </w:r>
      <w:r>
        <w:rPr>
          <w:rStyle w:val="2020"/>
          <w:rFonts w:ascii="Times New Roman" w:hAnsi="Times New Roman" w:cs="Times New Roman"/>
          <w:sz w:val="24"/>
          <w:szCs w:val="24"/>
        </w:rPr>
        <w:t xml:space="preserve"> </w:t>
      </w:r>
      <w:r>
        <w:rPr>
          <w:rStyle w:val="202"/>
          <w:rFonts w:ascii="Times New Roman" w:hAnsi="Times New Roman" w:cs="Times New Roman"/>
        </w:rPr>
        <w:t>с предприятиями, общественными</w:t>
      </w:r>
      <w:r>
        <w:rPr>
          <w:rStyle w:val="2020"/>
          <w:rFonts w:ascii="Times New Roman" w:hAnsi="Times New Roman" w:cs="Times New Roman"/>
          <w:sz w:val="24"/>
          <w:szCs w:val="24"/>
        </w:rPr>
        <w:t xml:space="preserve"> </w:t>
      </w:r>
      <w:r>
        <w:rPr>
          <w:rStyle w:val="202"/>
          <w:rFonts w:ascii="Times New Roman" w:hAnsi="Times New Roman" w:cs="Times New Roman"/>
        </w:rPr>
        <w:t>организациями, системой дополнительного</w:t>
      </w:r>
      <w:r>
        <w:rPr>
          <w:rStyle w:val="2020"/>
          <w:rFonts w:ascii="Times New Roman" w:hAnsi="Times New Roman" w:cs="Times New Roman"/>
          <w:sz w:val="24"/>
          <w:szCs w:val="24"/>
        </w:rPr>
        <w:t xml:space="preserve"> </w:t>
      </w:r>
      <w:r>
        <w:rPr>
          <w:rStyle w:val="202"/>
          <w:rFonts w:ascii="Times New Roman" w:hAnsi="Times New Roman" w:cs="Times New Roman"/>
        </w:rPr>
        <w:t xml:space="preserve">образования по социализации </w:t>
      </w:r>
      <w:proofErr w:type="gramStart"/>
      <w:r>
        <w:rPr>
          <w:rStyle w:val="202"/>
          <w:rFonts w:ascii="Times New Roman" w:hAnsi="Times New Roman" w:cs="Times New Roman"/>
        </w:rPr>
        <w:t>обучающихся</w:t>
      </w:r>
      <w:proofErr w:type="gramEnd"/>
    </w:p>
    <w:p w:rsidR="00641F72" w:rsidRDefault="00641F72" w:rsidP="00641F72">
      <w:pPr>
        <w:ind w:firstLine="567"/>
        <w:jc w:val="center"/>
        <w:rPr>
          <w:b/>
        </w:rPr>
      </w:pPr>
    </w:p>
    <w:p w:rsidR="00641F72" w:rsidRDefault="00641F72" w:rsidP="00641F72">
      <w:pPr>
        <w:ind w:firstLine="567"/>
        <w:jc w:val="both"/>
      </w:pPr>
      <w:r>
        <w:t xml:space="preserve">Целенаправленная социальная деятельность </w:t>
      </w:r>
      <w:proofErr w:type="gramStart"/>
      <w:r>
        <w:t>обучающихся</w:t>
      </w:r>
      <w:proofErr w:type="gramEnd"/>
      <w:r>
        <w:t xml:space="preserve">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41F72" w:rsidRDefault="00641F72" w:rsidP="00641F72">
      <w:pPr>
        <w:ind w:firstLine="567"/>
        <w:jc w:val="both"/>
      </w:pPr>
      <w:r>
        <w:rPr>
          <w:b/>
        </w:rPr>
        <w:t>Организационно-административный этап</w:t>
      </w:r>
      <w:r>
        <w:t xml:space="preserve"> включает:</w:t>
      </w:r>
    </w:p>
    <w:p w:rsidR="00641F72" w:rsidRDefault="00641F72" w:rsidP="00FD2D39">
      <w:pPr>
        <w:widowControl/>
        <w:numPr>
          <w:ilvl w:val="0"/>
          <w:numId w:val="54"/>
        </w:numPr>
        <w:tabs>
          <w:tab w:val="left" w:pos="142"/>
        </w:tabs>
        <w:ind w:left="0" w:firstLine="567"/>
        <w:jc w:val="both"/>
      </w:pPr>
      <w:r>
        <w:t>формирование уклада и традиций,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(взаимодействие ученического и педагогического коллектива, родительской общественности по социализации обучающихся);</w:t>
      </w:r>
    </w:p>
    <w:p w:rsidR="00641F72" w:rsidRDefault="00641F72" w:rsidP="00641F72">
      <w:pPr>
        <w:ind w:firstLine="567"/>
        <w:jc w:val="both"/>
      </w:pPr>
      <w:r>
        <w:t>• поддержание субъектного характера социализации обучающегося, развития его  самостоятельности и инициативности в социальной деятельности (организация работы школьного самоуправления -  детская организация «Радуга», Управляющий совет).</w:t>
      </w:r>
    </w:p>
    <w:p w:rsidR="00641F72" w:rsidRDefault="00641F72" w:rsidP="00641F72">
      <w:pPr>
        <w:ind w:firstLine="567"/>
        <w:jc w:val="both"/>
      </w:pPr>
      <w:r>
        <w:rPr>
          <w:b/>
        </w:rPr>
        <w:t>Организационно-педагогический этап</w:t>
      </w:r>
      <w:r>
        <w:t xml:space="preserve">  включает:</w:t>
      </w:r>
    </w:p>
    <w:p w:rsidR="00641F72" w:rsidRDefault="00641F72" w:rsidP="00641F72">
      <w:pPr>
        <w:ind w:firstLine="567"/>
        <w:jc w:val="both"/>
      </w:pPr>
      <w:r>
        <w:t xml:space="preserve">• обеспечение целенаправленности, системности и непрерывности процесса социализации </w:t>
      </w:r>
      <w:proofErr w:type="gramStart"/>
      <w:r>
        <w:t>обучающихся</w:t>
      </w:r>
      <w:proofErr w:type="gramEnd"/>
      <w:r>
        <w:t xml:space="preserve"> (организация учебно-воспитательного процесса в соответствии с планом работы школы);</w:t>
      </w:r>
    </w:p>
    <w:p w:rsidR="00641F72" w:rsidRDefault="00641F72" w:rsidP="00641F72">
      <w:pPr>
        <w:ind w:firstLine="567"/>
        <w:jc w:val="both"/>
      </w:pPr>
      <w:r>
        <w:t xml:space="preserve">• создание в процессе взаимодействия с </w:t>
      </w:r>
      <w:proofErr w:type="gramStart"/>
      <w:r>
        <w:t>обучающимися</w:t>
      </w:r>
      <w:proofErr w:type="gramEnd"/>
      <w: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(создание банка данных  социально незащищенных детей, детей находящихся в трудной жизненной ситуации, обеспечение педагогической, психологической  поддержки обучающихся);</w:t>
      </w:r>
    </w:p>
    <w:p w:rsidR="00641F72" w:rsidRDefault="00641F72" w:rsidP="00641F72">
      <w:pPr>
        <w:ind w:firstLine="567"/>
        <w:jc w:val="both"/>
      </w:pPr>
      <w:r>
        <w:t>• создание условий для социальной деятельности обучающихся в процессе обучения и воспитания (система работы классных руководителей организация работы в рамках методических объединениях классных руководителей  по изучению форм  по отклонению  норм поведения  обучающихся, причин их возникновения; работа социально-педагогической службы, проведение педагогических рейдов);</w:t>
      </w:r>
    </w:p>
    <w:p w:rsidR="00641F72" w:rsidRDefault="00641F72" w:rsidP="00641F72">
      <w:pPr>
        <w:ind w:firstLine="567"/>
        <w:jc w:val="both"/>
      </w:pPr>
      <w:r>
        <w:t>• использование роли коллектива в формировании идейно-нравственной ориентации личности обучающегося, его социальной и гражданской позиции (беседы по духовно-нравственной тематике, создание информационно-методических листовок, работа клуба будущих избирателей «Выбор молодых», патриотического клуба «Наше Отечество»).</w:t>
      </w:r>
    </w:p>
    <w:p w:rsidR="00641F72" w:rsidRDefault="00641F72" w:rsidP="00641F72">
      <w:pPr>
        <w:ind w:firstLine="567"/>
        <w:jc w:val="both"/>
      </w:pPr>
      <w:r>
        <w:rPr>
          <w:b/>
        </w:rPr>
        <w:t xml:space="preserve">Этап социализации </w:t>
      </w:r>
      <w:proofErr w:type="gramStart"/>
      <w:r>
        <w:rPr>
          <w:b/>
        </w:rPr>
        <w:t>обучающихся</w:t>
      </w:r>
      <w:proofErr w:type="gramEnd"/>
      <w:r>
        <w:t xml:space="preserve"> включает:</w:t>
      </w:r>
    </w:p>
    <w:p w:rsidR="00641F72" w:rsidRDefault="00641F72" w:rsidP="00641F72">
      <w:pPr>
        <w:ind w:firstLine="567"/>
        <w:jc w:val="both"/>
      </w:pPr>
      <w:r>
        <w:t xml:space="preserve">• формирование активной гражданской позиции и ответственного поведения в процессе учебной, </w:t>
      </w:r>
      <w:proofErr w:type="spellStart"/>
      <w:r>
        <w:t>внеучебной</w:t>
      </w:r>
      <w:proofErr w:type="spellEnd"/>
      <w:r>
        <w:t>, внешкольной  (мониторинг уровня воспитанности, работа органов школьного самоуправления)</w:t>
      </w:r>
    </w:p>
    <w:p w:rsidR="00641F72" w:rsidRDefault="00641F72" w:rsidP="00641F72">
      <w:pPr>
        <w:ind w:firstLine="567"/>
        <w:jc w:val="both"/>
      </w:pPr>
      <w:r>
        <w:t>• усвоение социального опыта, основных социальных ролей, соответствующих возрасту обучающихся в части освоения норм и правил общественного поведения              (организация обучения активистов органов школьного самоуправления: детской организации «Радуга»,  Совета старшеклассников, лидеров классов,  работа клуба будущих избирателей «Выбор молодых»);</w:t>
      </w:r>
    </w:p>
    <w:p w:rsidR="00641F72" w:rsidRDefault="00641F72" w:rsidP="00641F72">
      <w:pPr>
        <w:ind w:firstLine="567"/>
        <w:jc w:val="both"/>
      </w:pPr>
      <w:r>
        <w:t>• достижение уровня физического, социального и духовного развития, адекватного своему возрасту (организация работы творческих объединений и спортивных секций);</w:t>
      </w:r>
    </w:p>
    <w:p w:rsidR="00641F72" w:rsidRDefault="00641F72" w:rsidP="00641F72">
      <w:pPr>
        <w:ind w:firstLine="567"/>
        <w:jc w:val="both"/>
      </w:pPr>
      <w: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(работа творческого объединения «Волонтеры», благотворительные акции) </w:t>
      </w:r>
    </w:p>
    <w:p w:rsidR="00641F72" w:rsidRPr="0028230E" w:rsidRDefault="00641F72" w:rsidP="0028230E">
      <w:pPr>
        <w:ind w:firstLine="567"/>
        <w:jc w:val="both"/>
      </w:pPr>
      <w:proofErr w:type="gramStart"/>
      <w: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641F72" w:rsidRDefault="00641F72" w:rsidP="00641F72">
      <w:pPr>
        <w:shd w:val="clear" w:color="auto" w:fill="FFFFFF"/>
        <w:ind w:firstLine="567"/>
        <w:jc w:val="center"/>
        <w:rPr>
          <w:b/>
          <w:bCs/>
          <w:spacing w:val="-8"/>
        </w:rPr>
      </w:pPr>
      <w:r>
        <w:rPr>
          <w:b/>
          <w:bCs/>
          <w:spacing w:val="-8"/>
        </w:rPr>
        <w:t xml:space="preserve">Основные формы организации педагогической поддержки социализации </w:t>
      </w:r>
      <w:proofErr w:type="gramStart"/>
      <w:r>
        <w:rPr>
          <w:b/>
          <w:bCs/>
          <w:spacing w:val="-8"/>
        </w:rPr>
        <w:t>обучающихся</w:t>
      </w:r>
      <w:proofErr w:type="gramEnd"/>
    </w:p>
    <w:p w:rsidR="00641F72" w:rsidRDefault="00641F72" w:rsidP="00641F72">
      <w:pPr>
        <w:shd w:val="clear" w:color="auto" w:fill="FFFFFF"/>
        <w:ind w:firstLine="567"/>
        <w:jc w:val="both"/>
        <w:rPr>
          <w:spacing w:val="-2"/>
        </w:rPr>
      </w:pPr>
      <w:r>
        <w:lastRenderedPageBreak/>
        <w:t xml:space="preserve">Педагогическая поддержка социализации осуществляется в процессе обучения, </w:t>
      </w:r>
      <w:r>
        <w:rPr>
          <w:spacing w:val="1"/>
        </w:rPr>
        <w:t xml:space="preserve">создания дополнительных пространств самореализации обучающихся с учётом </w:t>
      </w:r>
      <w:r>
        <w:rPr>
          <w:spacing w:val="4"/>
        </w:rPr>
        <w:t xml:space="preserve">урочной и внеурочной деятельности, а также форм участия специалистов и </w:t>
      </w:r>
      <w:r>
        <w:rPr>
          <w:spacing w:val="1"/>
        </w:rPr>
        <w:t xml:space="preserve">социальных партнёров по направлениям социального воспитания, методического </w:t>
      </w:r>
      <w:r>
        <w:t xml:space="preserve">обеспечения социальной деятельности и формирования социальной среды школы. </w:t>
      </w:r>
      <w:r>
        <w:rPr>
          <w:spacing w:val="-2"/>
        </w:rPr>
        <w:t xml:space="preserve">Основные применяемые формы: </w:t>
      </w:r>
    </w:p>
    <w:p w:rsidR="00641F72" w:rsidRDefault="00641F72" w:rsidP="00641F72">
      <w:pPr>
        <w:shd w:val="clear" w:color="auto" w:fill="FFFFFF"/>
        <w:ind w:firstLine="567"/>
        <w:jc w:val="both"/>
        <w:rPr>
          <w:spacing w:val="-2"/>
        </w:rPr>
      </w:pPr>
      <w:r>
        <w:rPr>
          <w:spacing w:val="-2"/>
        </w:rPr>
        <w:t>- ролевые игры – выборы в органы школьного  самоуправления (совет д/о «Радуга»);</w:t>
      </w:r>
    </w:p>
    <w:p w:rsidR="00641F72" w:rsidRDefault="00641F72" w:rsidP="00641F72">
      <w:pPr>
        <w:shd w:val="clear" w:color="auto" w:fill="FFFFFF"/>
        <w:ind w:firstLine="567"/>
        <w:jc w:val="both"/>
        <w:rPr>
          <w:spacing w:val="-2"/>
        </w:rPr>
      </w:pPr>
      <w:r>
        <w:rPr>
          <w:spacing w:val="-2"/>
        </w:rPr>
        <w:t>- общественная деятельность –  волонтерское движение, агитбригады, деятельность детской организации «Радуга»,  участие в работе Управляющего совета, благотворительные акции «Надежда в сердце», «</w:t>
      </w:r>
      <w:proofErr w:type="gramStart"/>
      <w:r>
        <w:rPr>
          <w:spacing w:val="-2"/>
        </w:rPr>
        <w:t>Дети-детям</w:t>
      </w:r>
      <w:proofErr w:type="gramEnd"/>
      <w:r>
        <w:rPr>
          <w:spacing w:val="-2"/>
        </w:rPr>
        <w:t xml:space="preserve">», «Милосердие», «Ветеран живёт рядом».  </w:t>
      </w:r>
    </w:p>
    <w:p w:rsidR="00641F72" w:rsidRDefault="00641F72" w:rsidP="00641F72">
      <w:pPr>
        <w:shd w:val="clear" w:color="auto" w:fill="FFFFFF"/>
        <w:ind w:firstLine="567"/>
        <w:jc w:val="both"/>
        <w:rPr>
          <w:spacing w:val="-1"/>
        </w:rPr>
      </w:pPr>
      <w:r>
        <w:rPr>
          <w:spacing w:val="-1"/>
        </w:rPr>
        <w:t xml:space="preserve">- трудовая деятельность – трудовые акции, десанты, летние трудовые отряды. </w:t>
      </w:r>
    </w:p>
    <w:p w:rsidR="00641F72" w:rsidRDefault="00641F72" w:rsidP="00641F72">
      <w:pPr>
        <w:shd w:val="clear" w:color="auto" w:fill="FFFFFF"/>
        <w:jc w:val="center"/>
        <w:rPr>
          <w:spacing w:val="-1"/>
        </w:rPr>
      </w:pPr>
    </w:p>
    <w:p w:rsidR="00641F72" w:rsidRDefault="00641F72" w:rsidP="00641F72">
      <w:pPr>
        <w:shd w:val="clear" w:color="auto" w:fill="FFFFFF"/>
        <w:tabs>
          <w:tab w:val="left" w:pos="8789"/>
        </w:tabs>
        <w:jc w:val="center"/>
        <w:rPr>
          <w:b/>
          <w:bCs/>
          <w:spacing w:val="-3"/>
        </w:rPr>
      </w:pPr>
      <w:r>
        <w:rPr>
          <w:b/>
          <w:bCs/>
          <w:spacing w:val="-2"/>
        </w:rPr>
        <w:t xml:space="preserve">Система поощрения социальной успешности </w:t>
      </w:r>
      <w:r>
        <w:rPr>
          <w:b/>
          <w:bCs/>
          <w:spacing w:val="-3"/>
        </w:rPr>
        <w:t>и проявлений актив</w:t>
      </w:r>
      <w:r>
        <w:rPr>
          <w:b/>
          <w:spacing w:val="-3"/>
        </w:rPr>
        <w:t>ной</w:t>
      </w:r>
      <w:r>
        <w:rPr>
          <w:spacing w:val="-3"/>
        </w:rPr>
        <w:t xml:space="preserve"> </w:t>
      </w:r>
      <w:r>
        <w:rPr>
          <w:b/>
          <w:bCs/>
          <w:spacing w:val="-3"/>
        </w:rPr>
        <w:t>жизненной позиции обучающихся</w:t>
      </w:r>
    </w:p>
    <w:p w:rsidR="00641F72" w:rsidRDefault="00641F72" w:rsidP="00641F72">
      <w:pPr>
        <w:shd w:val="clear" w:color="auto" w:fill="FFFFFF"/>
        <w:ind w:right="979" w:firstLine="567"/>
        <w:jc w:val="center"/>
      </w:pPr>
    </w:p>
    <w:p w:rsidR="00641F72" w:rsidRDefault="00641F72" w:rsidP="00641F72">
      <w:pPr>
        <w:shd w:val="clear" w:color="auto" w:fill="FFFFFF"/>
        <w:ind w:firstLine="494"/>
        <w:jc w:val="both"/>
        <w:rPr>
          <w:spacing w:val="-2"/>
        </w:rPr>
      </w:pPr>
      <w:r>
        <w:rPr>
          <w:spacing w:val="-2"/>
        </w:rPr>
        <w:t xml:space="preserve">Стимулирование сознательных социальных инициатив и деятельности обучающихся: </w:t>
      </w:r>
      <w:r>
        <w:rPr>
          <w:spacing w:val="-1"/>
        </w:rPr>
        <w:t xml:space="preserve">поздравления </w:t>
      </w:r>
      <w:r>
        <w:rPr>
          <w:iCs/>
          <w:spacing w:val="-1"/>
        </w:rPr>
        <w:t>с</w:t>
      </w:r>
      <w:r>
        <w:rPr>
          <w:i/>
          <w:iCs/>
          <w:spacing w:val="-1"/>
        </w:rPr>
        <w:t xml:space="preserve"> </w:t>
      </w:r>
      <w:r>
        <w:rPr>
          <w:spacing w:val="-1"/>
        </w:rPr>
        <w:t xml:space="preserve">успехами, достижениями, отзывы жителей микрорайона, чествование на </w:t>
      </w:r>
      <w:r>
        <w:rPr>
          <w:spacing w:val="-2"/>
        </w:rPr>
        <w:t xml:space="preserve">линейках  Первого и Последнего звонка, награждение сувенирами, грамотами, подарками, на </w:t>
      </w:r>
      <w:r>
        <w:rPr>
          <w:spacing w:val="-3"/>
        </w:rPr>
        <w:t>общешкольных собраниях по итогам первого полугодия, публичная презентация в фойе школы</w:t>
      </w:r>
      <w:r>
        <w:rPr>
          <w:spacing w:val="3"/>
        </w:rPr>
        <w:t xml:space="preserve">, выставление на сайт информации о социально-значимой деятельности; публикации в СМИ о достижениях учащихся и </w:t>
      </w:r>
      <w:proofErr w:type="gramStart"/>
      <w:r>
        <w:rPr>
          <w:spacing w:val="3"/>
        </w:rPr>
        <w:t>их</w:t>
      </w:r>
      <w:proofErr w:type="gramEnd"/>
      <w:r>
        <w:rPr>
          <w:spacing w:val="3"/>
        </w:rPr>
        <w:t xml:space="preserve"> социально значимых делах </w:t>
      </w:r>
      <w:r>
        <w:rPr>
          <w:spacing w:val="1"/>
        </w:rPr>
        <w:t xml:space="preserve">Смена; публичная </w:t>
      </w:r>
      <w:r>
        <w:rPr>
          <w:spacing w:val="-2"/>
        </w:rPr>
        <w:t>защита лучших социально-значимых проектов; направление благодарственных писем родителям обучающихся, которые принимают активное участие в общественной жизни школы.</w:t>
      </w:r>
    </w:p>
    <w:p w:rsidR="00641F72" w:rsidRDefault="00641F72" w:rsidP="00641F72">
      <w:pPr>
        <w:shd w:val="clear" w:color="auto" w:fill="FFFFFF"/>
        <w:ind w:firstLine="494"/>
        <w:jc w:val="both"/>
      </w:pPr>
    </w:p>
    <w:tbl>
      <w:tblPr>
        <w:tblW w:w="9645" w:type="dxa"/>
        <w:tblInd w:w="40" w:type="dxa"/>
        <w:tblLayout w:type="fixed"/>
        <w:tblCellMar>
          <w:left w:w="40" w:type="dxa"/>
          <w:right w:w="40" w:type="dxa"/>
        </w:tblCellMar>
        <w:tblLook w:val="04A0" w:firstRow="1" w:lastRow="0" w:firstColumn="1" w:lastColumn="0" w:noHBand="0" w:noVBand="1"/>
      </w:tblPr>
      <w:tblGrid>
        <w:gridCol w:w="423"/>
        <w:gridCol w:w="5818"/>
        <w:gridCol w:w="3404"/>
      </w:tblGrid>
      <w:tr w:rsidR="00641F72" w:rsidTr="00641F72">
        <w:trPr>
          <w:trHeight w:hRule="exact" w:val="681"/>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center"/>
            </w:pPr>
            <w:r>
              <w:rPr>
                <w:w w:val="70"/>
              </w:rPr>
              <w:t>№</w:t>
            </w:r>
          </w:p>
          <w:p w:rsidR="00641F72" w:rsidRDefault="00641F72">
            <w:pPr>
              <w:shd w:val="clear" w:color="auto" w:fill="FFFFFF"/>
              <w:spacing w:line="276" w:lineRule="auto"/>
              <w:jc w:val="center"/>
            </w:pPr>
            <w:proofErr w:type="gramStart"/>
            <w:r>
              <w:rPr>
                <w:spacing w:val="-26"/>
              </w:rPr>
              <w:t>п</w:t>
            </w:r>
            <w:proofErr w:type="gramEnd"/>
            <w:r>
              <w:rPr>
                <w:spacing w:val="-26"/>
              </w:rPr>
              <w:t>/п</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845"/>
              <w:jc w:val="center"/>
              <w:rPr>
                <w:b/>
              </w:rPr>
            </w:pPr>
            <w:r>
              <w:rPr>
                <w:b/>
                <w:spacing w:val="2"/>
              </w:rPr>
              <w:t>Содержание работы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center"/>
              <w:rPr>
                <w:b/>
              </w:rPr>
            </w:pPr>
            <w:r>
              <w:rPr>
                <w:b/>
                <w:spacing w:val="3"/>
              </w:rPr>
              <w:t>Участники деятельности</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0"/>
              <w:jc w:val="both"/>
            </w:pPr>
            <w:r>
              <w:t xml:space="preserve">1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3"/>
              </w:rPr>
              <w:t xml:space="preserve">Конкурсы «Ученик года», «Самый спортивный </w:t>
            </w:r>
            <w:r>
              <w:rPr>
                <w:spacing w:val="-6"/>
              </w:rPr>
              <w:t>класс»</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r>
              <w:t xml:space="preserve"> </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5"/>
              <w:jc w:val="both"/>
            </w:pPr>
            <w:r>
              <w:t>2</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442"/>
              <w:jc w:val="both"/>
            </w:pPr>
            <w:r>
              <w:rPr>
                <w:spacing w:val="-3"/>
              </w:rPr>
              <w:t xml:space="preserve">Выставка на сайт школы информации об </w:t>
            </w:r>
            <w:r>
              <w:rPr>
                <w:spacing w:val="-2"/>
              </w:rPr>
              <w:t>успехах, победах, обучениях.</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r>
              <w:t xml:space="preserve"> </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3</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14"/>
              <w:jc w:val="both"/>
            </w:pPr>
            <w:r>
              <w:rPr>
                <w:spacing w:val="-2"/>
              </w:rPr>
              <w:t xml:space="preserve">Выпуск школьной газеты «Ими гордится </w:t>
            </w:r>
            <w:r>
              <w:rPr>
                <w:spacing w:val="-4"/>
              </w:rPr>
              <w:t>школа»</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r>
              <w:t xml:space="preserve"> </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4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283"/>
              <w:jc w:val="both"/>
            </w:pPr>
            <w:proofErr w:type="gramStart"/>
            <w:r>
              <w:rPr>
                <w:spacing w:val="-2"/>
              </w:rPr>
              <w:t xml:space="preserve">Сменный стенд «Поздравляем!» (учащихся, </w:t>
            </w:r>
            <w:r>
              <w:rPr>
                <w:spacing w:val="-3"/>
              </w:rPr>
              <w:t xml:space="preserve">учителей, родителей с победами в конкурсах, </w:t>
            </w:r>
            <w:r>
              <w:rPr>
                <w:spacing w:val="-2"/>
              </w:rPr>
              <w:t>выставках, смотрах, олимпиадах)</w:t>
            </w:r>
            <w:r>
              <w:t xml:space="preserve"> </w:t>
            </w:r>
            <w:proofErr w:type="gramEnd"/>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r>
              <w:t xml:space="preserve"> </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5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3"/>
              </w:rPr>
              <w:t>Стенд «Дерево Славы»</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r>
              <w:t xml:space="preserve"> </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6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2"/>
              </w:rPr>
              <w:t>Общее собрание по итогам полугодия «Вы - наша гордость» (вручение грамот, дипломов, сувениров, юным исследователям, победителям творческих</w:t>
            </w:r>
            <w:r>
              <w:t xml:space="preserve"> конкурсов)</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r>
              <w:t xml:space="preserve"> </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7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24" w:right="125"/>
              <w:jc w:val="both"/>
            </w:pPr>
            <w:r>
              <w:rPr>
                <w:spacing w:val="-2"/>
              </w:rPr>
              <w:t xml:space="preserve">Награждение инициаторов, организаторов </w:t>
            </w:r>
            <w:r>
              <w:rPr>
                <w:spacing w:val="-3"/>
              </w:rPr>
              <w:t xml:space="preserve">активных участников социально значимых дел </w:t>
            </w:r>
            <w:r>
              <w:rPr>
                <w:spacing w:val="-2"/>
              </w:rPr>
              <w:t>«Наши дела - родному краю»</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r>
              <w:t xml:space="preserve"> </w:t>
            </w:r>
          </w:p>
        </w:tc>
      </w:tr>
    </w:tbl>
    <w:p w:rsidR="00641F72" w:rsidRDefault="00641F72" w:rsidP="00641F72">
      <w:pPr>
        <w:shd w:val="clear" w:color="auto" w:fill="FFFFFF"/>
        <w:ind w:firstLine="567"/>
        <w:jc w:val="both"/>
        <w:rPr>
          <w:spacing w:val="-1"/>
        </w:rPr>
      </w:pPr>
    </w:p>
    <w:p w:rsidR="0028230E" w:rsidRDefault="0028230E" w:rsidP="00641F72">
      <w:pPr>
        <w:shd w:val="clear" w:color="auto" w:fill="FFFFFF"/>
        <w:ind w:firstLine="567"/>
        <w:jc w:val="center"/>
        <w:rPr>
          <w:b/>
          <w:bCs/>
          <w:spacing w:val="-2"/>
        </w:rPr>
      </w:pPr>
    </w:p>
    <w:p w:rsidR="0028230E" w:rsidRDefault="0028230E" w:rsidP="00641F72">
      <w:pPr>
        <w:shd w:val="clear" w:color="auto" w:fill="FFFFFF"/>
        <w:ind w:firstLine="567"/>
        <w:jc w:val="center"/>
        <w:rPr>
          <w:b/>
          <w:bCs/>
          <w:spacing w:val="-2"/>
        </w:rPr>
      </w:pPr>
    </w:p>
    <w:p w:rsidR="00641F72" w:rsidRDefault="00641F72" w:rsidP="00641F72">
      <w:pPr>
        <w:shd w:val="clear" w:color="auto" w:fill="FFFFFF"/>
        <w:ind w:firstLine="567"/>
        <w:jc w:val="center"/>
        <w:rPr>
          <w:spacing w:val="-1"/>
        </w:rPr>
      </w:pPr>
      <w:r>
        <w:rPr>
          <w:b/>
          <w:bCs/>
          <w:spacing w:val="-2"/>
        </w:rPr>
        <w:t xml:space="preserve">Организация работы по формированию экологически </w:t>
      </w:r>
      <w:r>
        <w:rPr>
          <w:b/>
          <w:spacing w:val="-2"/>
        </w:rPr>
        <w:t>целесообразного,</w:t>
      </w:r>
      <w:r>
        <w:rPr>
          <w:b/>
        </w:rPr>
        <w:t xml:space="preserve"> </w:t>
      </w:r>
      <w:r>
        <w:rPr>
          <w:b/>
          <w:bCs/>
          <w:spacing w:val="-2"/>
        </w:rPr>
        <w:t>здорового и безопасного образа жизни</w:t>
      </w:r>
    </w:p>
    <w:p w:rsidR="00641F72" w:rsidRDefault="00641F72" w:rsidP="00641F72">
      <w:pPr>
        <w:shd w:val="clear" w:color="auto" w:fill="FFFFFF"/>
        <w:ind w:firstLine="567"/>
        <w:jc w:val="both"/>
      </w:pPr>
      <w:r>
        <w:rPr>
          <w:spacing w:val="-1"/>
        </w:rPr>
        <w:t xml:space="preserve">Формирование осознанного отношения к собственному здоровью, устойчивых </w:t>
      </w:r>
      <w:r>
        <w:rPr>
          <w:spacing w:val="-2"/>
        </w:rPr>
        <w:t xml:space="preserve">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w:t>
      </w:r>
      <w:r>
        <w:rPr>
          <w:spacing w:val="-1"/>
        </w:rPr>
        <w:t xml:space="preserve">способствующих снижению риска здоровью в повседневной жизни, включает несколько </w:t>
      </w:r>
      <w:r>
        <w:rPr>
          <w:spacing w:val="-3"/>
        </w:rPr>
        <w:t xml:space="preserve">модулей, которые осуществляются </w:t>
      </w:r>
      <w:proofErr w:type="gramStart"/>
      <w:r>
        <w:rPr>
          <w:spacing w:val="-3"/>
        </w:rPr>
        <w:t>через</w:t>
      </w:r>
      <w:proofErr w:type="gramEnd"/>
      <w:r>
        <w:rPr>
          <w:spacing w:val="-3"/>
        </w:rPr>
        <w:t>:</w:t>
      </w:r>
    </w:p>
    <w:p w:rsidR="00641F72" w:rsidRDefault="00641F72" w:rsidP="00641F72">
      <w:pPr>
        <w:shd w:val="clear" w:color="auto" w:fill="FFFFFF"/>
        <w:ind w:firstLine="567"/>
        <w:jc w:val="both"/>
      </w:pPr>
      <w:r>
        <w:rPr>
          <w:b/>
          <w:bCs/>
          <w:spacing w:val="-1"/>
        </w:rPr>
        <w:lastRenderedPageBreak/>
        <w:t xml:space="preserve">Уроки физкультуры </w:t>
      </w:r>
      <w:r>
        <w:rPr>
          <w:b/>
          <w:spacing w:val="-1"/>
        </w:rPr>
        <w:t xml:space="preserve">(в </w:t>
      </w:r>
      <w:r>
        <w:rPr>
          <w:b/>
          <w:bCs/>
          <w:spacing w:val="-1"/>
        </w:rPr>
        <w:t xml:space="preserve">процессе </w:t>
      </w:r>
      <w:r>
        <w:rPr>
          <w:b/>
          <w:spacing w:val="-1"/>
        </w:rPr>
        <w:t xml:space="preserve">урока) </w:t>
      </w:r>
    </w:p>
    <w:p w:rsidR="00641F72" w:rsidRDefault="00641F72" w:rsidP="00641F72">
      <w:pPr>
        <w:shd w:val="clear" w:color="auto" w:fill="FFFFFF"/>
        <w:ind w:firstLine="567"/>
        <w:jc w:val="both"/>
        <w:rPr>
          <w:spacing w:val="-2"/>
        </w:rPr>
      </w:pPr>
      <w:r>
        <w:t xml:space="preserve">Физическая     культура     (основные     понятия).     Физическое     развитие     человека. </w:t>
      </w:r>
      <w:r>
        <w:rPr>
          <w:spacing w:val="-3"/>
        </w:rPr>
        <w:t>Характеристика его основных показателей.</w:t>
      </w:r>
      <w:r>
        <w:t xml:space="preserve"> </w:t>
      </w:r>
      <w:r>
        <w:rPr>
          <w:spacing w:val="3"/>
        </w:rPr>
        <w:t xml:space="preserve">Физическая  культура  человека.   Режим  дня,  его  основное  содержание  и  правила </w:t>
      </w:r>
      <w:r>
        <w:rPr>
          <w:spacing w:val="2"/>
        </w:rPr>
        <w:t xml:space="preserve">планирования.   Закаливание   организма.    Правила   безопасности   и   гигиенические </w:t>
      </w:r>
      <w:r>
        <w:rPr>
          <w:spacing w:val="1"/>
        </w:rPr>
        <w:t>требовании во время закаливающих процедур. Основные правила развития физических</w:t>
      </w:r>
      <w:r>
        <w:t xml:space="preserve"> </w:t>
      </w:r>
      <w:r>
        <w:rPr>
          <w:spacing w:val="-11"/>
        </w:rPr>
        <w:t>качеств.</w:t>
      </w:r>
      <w:r>
        <w:t xml:space="preserve"> </w:t>
      </w:r>
      <w:r>
        <w:rPr>
          <w:spacing w:val="-11"/>
        </w:rPr>
        <w:t xml:space="preserve">Организация самостоятельных </w:t>
      </w:r>
      <w:r>
        <w:rPr>
          <w:spacing w:val="3"/>
        </w:rPr>
        <w:t xml:space="preserve">занятий физической культурой. Выбор упражнений и </w:t>
      </w:r>
      <w:r>
        <w:t xml:space="preserve">составление индивидуальных   комплексов.    Физическая    нагрузка   и    способы    ее </w:t>
      </w:r>
      <w:r>
        <w:rPr>
          <w:spacing w:val="1"/>
        </w:rPr>
        <w:t>дозирования.</w:t>
      </w:r>
      <w:r>
        <w:t xml:space="preserve"> </w:t>
      </w:r>
      <w:r>
        <w:rPr>
          <w:spacing w:val="1"/>
        </w:rPr>
        <w:t xml:space="preserve">Оценка    эффективности    занятий    физической     культурой.    Самонаблюдение    за </w:t>
      </w:r>
      <w:r>
        <w:rPr>
          <w:spacing w:val="-1"/>
        </w:rPr>
        <w:t xml:space="preserve">индивидуальным физическим развитием, за индивидуальными показателями физической </w:t>
      </w:r>
      <w:r>
        <w:rPr>
          <w:spacing w:val="-2"/>
        </w:rPr>
        <w:t>подготовленности. Самоконтроль за изменением частоты сердечных сокращений.</w:t>
      </w:r>
      <w:r>
        <w:t xml:space="preserve"> Физкультурно-оздоровительная  деятельность.  Комплексы  упражнений  для  развития </w:t>
      </w:r>
      <w:r>
        <w:rPr>
          <w:spacing w:val="3"/>
        </w:rPr>
        <w:t xml:space="preserve">гибкости  и координации движений, формирования  правильной осанки.  Комплексы </w:t>
      </w:r>
      <w:r>
        <w:t xml:space="preserve">дыхательной гимнастики. Комплексы упражнений для формирования стройной фигуры. </w:t>
      </w:r>
      <w:r>
        <w:rPr>
          <w:spacing w:val="-2"/>
        </w:rPr>
        <w:t xml:space="preserve">Гимнастика для профилактики нарушений зрения. </w:t>
      </w:r>
    </w:p>
    <w:p w:rsidR="00641F72" w:rsidRDefault="00641F72" w:rsidP="00641F72">
      <w:pPr>
        <w:shd w:val="clear" w:color="auto" w:fill="FFFFFF"/>
        <w:ind w:firstLine="567"/>
        <w:jc w:val="both"/>
        <w:rPr>
          <w:b/>
          <w:spacing w:val="4"/>
        </w:rPr>
      </w:pPr>
      <w:r>
        <w:rPr>
          <w:b/>
          <w:spacing w:val="4"/>
        </w:rPr>
        <w:t>Уроки ОБЖ.</w:t>
      </w:r>
    </w:p>
    <w:p w:rsidR="00641F72" w:rsidRDefault="00641F72" w:rsidP="00641F72">
      <w:pPr>
        <w:shd w:val="clear" w:color="auto" w:fill="FFFFFF"/>
        <w:ind w:firstLine="567"/>
        <w:jc w:val="both"/>
      </w:pPr>
      <w:r>
        <w:rPr>
          <w:spacing w:val="2"/>
        </w:rPr>
        <w:t xml:space="preserve">Основы здорового образа жизни. Здоровый образ жизни и его составляющие. Общие </w:t>
      </w:r>
      <w:r>
        <w:rPr>
          <w:spacing w:val="-2"/>
        </w:rPr>
        <w:t>понятия о здоровье как основной ценности человека,           индивидуальное здоровье человека, его физическая, духовная и социальная сущность.</w:t>
      </w:r>
      <w:r>
        <w:t xml:space="preserve"> </w:t>
      </w:r>
      <w:r>
        <w:rPr>
          <w:spacing w:val="3"/>
        </w:rPr>
        <w:t xml:space="preserve">Здоровый образ жизни как необходимое условие сохранения и укрепления здоровья </w:t>
      </w:r>
      <w:r>
        <w:rPr>
          <w:spacing w:val="-2"/>
        </w:rPr>
        <w:t>человека и общества. Здоровый образ жизни и профилактика основных неинфекционных заболеваний. Вредные привычки и их влияние на здоровье. Факторы, разрушающие репродуктивное здоровье.</w:t>
      </w:r>
      <w:r>
        <w:rPr>
          <w:spacing w:val="-2"/>
        </w:rPr>
        <w:br/>
        <w:t xml:space="preserve">Влияние наркотиков и других </w:t>
      </w:r>
      <w:proofErr w:type="spellStart"/>
      <w:r>
        <w:rPr>
          <w:spacing w:val="-2"/>
        </w:rPr>
        <w:t>психоактивных</w:t>
      </w:r>
      <w:proofErr w:type="spellEnd"/>
      <w:r>
        <w:rPr>
          <w:spacing w:val="-2"/>
        </w:rPr>
        <w:t xml:space="preserve"> веществ  на здоровье человека. Табачный энергетический </w:t>
      </w:r>
      <w:proofErr w:type="spellStart"/>
      <w:r>
        <w:rPr>
          <w:spacing w:val="-2"/>
        </w:rPr>
        <w:t>вампиризм</w:t>
      </w:r>
      <w:proofErr w:type="spellEnd"/>
      <w:r>
        <w:rPr>
          <w:spacing w:val="-2"/>
        </w:rPr>
        <w:t xml:space="preserve"> (беседа), </w:t>
      </w:r>
      <w:proofErr w:type="spellStart"/>
      <w:r>
        <w:rPr>
          <w:spacing w:val="-2"/>
        </w:rPr>
        <w:t>противокурительный</w:t>
      </w:r>
      <w:proofErr w:type="spellEnd"/>
      <w:r>
        <w:rPr>
          <w:spacing w:val="-2"/>
        </w:rPr>
        <w:t xml:space="preserve"> аутотренинг.</w:t>
      </w:r>
      <w:r>
        <w:t xml:space="preserve"> Практические занятие «Помоги себе сам», «Кратковременные и длительные последствия курения», «Иллюзии курильщиков». «Классические заболевания от курения», «Разрушающее действие табака на человека». Пассивное курение и его влияние на организм некурящего. Тренинги  «Полезные привычки»,  «Все цвета </w:t>
      </w:r>
      <w:proofErr w:type="gramStart"/>
      <w:r>
        <w:t>кроме</w:t>
      </w:r>
      <w:proofErr w:type="gramEnd"/>
      <w:r>
        <w:t xml:space="preserve"> черного». Беседа о вреде токсикомании. Почему люди становятся токсикоманами. Компьютер и его влияние на здоровье. Здоровый образ жизни и профилактика утомления. Оптимальный режим питания. Режим питания - что это такое? «Режим питания - это догма?»,  пища,  которую  следует  избегать.  Кладовая  жизни.  Приемы,  помогающие человеку    нормализовать   свое   питание.    Обеспечить   безопасное   питание   путем соблюдения всех санитарных требований. Правила рационального питания. Три эшелона физиологических резервов человека. Практическое занятие «Помоги сам себе».</w:t>
      </w:r>
    </w:p>
    <w:p w:rsidR="00641F72" w:rsidRDefault="00641F72" w:rsidP="00641F72">
      <w:pPr>
        <w:shd w:val="clear" w:color="auto" w:fill="FFFFFF"/>
        <w:ind w:firstLine="567"/>
        <w:jc w:val="both"/>
      </w:pPr>
      <w:r>
        <w:rPr>
          <w:b/>
        </w:rPr>
        <w:t xml:space="preserve"> </w:t>
      </w:r>
      <w:r>
        <w:rPr>
          <w:b/>
          <w:spacing w:val="4"/>
        </w:rPr>
        <w:t>Спортивно-массовые мероприятия.</w:t>
      </w:r>
      <w:r>
        <w:t xml:space="preserve"> </w:t>
      </w:r>
    </w:p>
    <w:p w:rsidR="00641F72" w:rsidRDefault="00641F72" w:rsidP="00641F72">
      <w:pPr>
        <w:shd w:val="clear" w:color="auto" w:fill="FFFFFF"/>
        <w:ind w:firstLine="567"/>
        <w:jc w:val="both"/>
      </w:pPr>
      <w:r>
        <w:rPr>
          <w:spacing w:val="-2"/>
        </w:rPr>
        <w:t xml:space="preserve">Физкультминутки на уроках. Динамические паузы. Подвижные игры на переменах. </w:t>
      </w:r>
      <w:proofErr w:type="gramStart"/>
      <w:r>
        <w:rPr>
          <w:spacing w:val="-3"/>
        </w:rPr>
        <w:t xml:space="preserve">Организация работы спортивных секций и кружков: футбол, волейбол, баскетбол, теннис, </w:t>
      </w:r>
      <w:r>
        <w:rPr>
          <w:spacing w:val="-2"/>
        </w:rPr>
        <w:t>художественная гимнастика, туризм, спортивное ориентирование, ритмика, спортивные и народные танцы.</w:t>
      </w:r>
      <w:proofErr w:type="gramEnd"/>
      <w:r>
        <w:t xml:space="preserve"> </w:t>
      </w:r>
      <w:r>
        <w:rPr>
          <w:spacing w:val="-1"/>
        </w:rPr>
        <w:t xml:space="preserve">Спортивные   игры   и   соревнования:   лапта,   веселые   старты,   школьные и межсетевые </w:t>
      </w:r>
      <w:r>
        <w:rPr>
          <w:spacing w:val="-2"/>
        </w:rPr>
        <w:t xml:space="preserve">соревнования: по футболу, баскетболу, волейболу, спортивному ориентированию. </w:t>
      </w:r>
      <w:r>
        <w:t xml:space="preserve"> </w:t>
      </w:r>
      <w:r>
        <w:rPr>
          <w:spacing w:val="5"/>
        </w:rPr>
        <w:t xml:space="preserve">Спортивные праздники: </w:t>
      </w:r>
      <w:proofErr w:type="gramStart"/>
      <w:r>
        <w:rPr>
          <w:spacing w:val="5"/>
        </w:rPr>
        <w:t xml:space="preserve">«О, спорт, ты - жизнь», «Мы - парни бравые», рыцарские </w:t>
      </w:r>
      <w:r>
        <w:rPr>
          <w:spacing w:val="1"/>
        </w:rPr>
        <w:t xml:space="preserve">турниры «И мы ни лыком шиты», «Удаль молодецкая», праздник-реклама всех видов </w:t>
      </w:r>
      <w:r>
        <w:rPr>
          <w:spacing w:val="-2"/>
        </w:rPr>
        <w:t>спорта.</w:t>
      </w:r>
      <w:proofErr w:type="gramEnd"/>
      <w:r>
        <w:rPr>
          <w:spacing w:val="-2"/>
        </w:rPr>
        <w:t xml:space="preserve"> Дни здоровья, туристические слеты, акция «Спорт против наркотиков», праздник чествования победителей спортивных мероприятий «Цена спортивной победы».</w:t>
      </w:r>
    </w:p>
    <w:p w:rsidR="00641F72" w:rsidRDefault="00641F72" w:rsidP="00641F72">
      <w:pPr>
        <w:shd w:val="clear" w:color="auto" w:fill="FFFFFF"/>
        <w:autoSpaceDE w:val="0"/>
        <w:autoSpaceDN w:val="0"/>
        <w:adjustRightInd w:val="0"/>
        <w:ind w:firstLine="567"/>
        <w:jc w:val="both"/>
      </w:pPr>
      <w:r>
        <w:rPr>
          <w:b/>
          <w:bCs/>
        </w:rPr>
        <w:t>Беседы   с психологами,  занятия  «Познай   себя»,   просветительские  беседы, групповая (тренинг) и индивидуальная форма работы.</w:t>
      </w:r>
    </w:p>
    <w:p w:rsidR="00641F72" w:rsidRDefault="00641F72" w:rsidP="00641F72">
      <w:pPr>
        <w:shd w:val="clear" w:color="auto" w:fill="FFFFFF"/>
        <w:autoSpaceDE w:val="0"/>
        <w:autoSpaceDN w:val="0"/>
        <w:adjustRightInd w:val="0"/>
        <w:ind w:firstLine="567"/>
        <w:jc w:val="both"/>
      </w:pPr>
      <w:r>
        <w:t xml:space="preserve"> «Мы начинаем меняться», «Тропинка к своему Я» (цикл занятий для обучающихся 5-9 классов    с элементами тренинга, направленный    на  овладение навыками самопознания,  </w:t>
      </w:r>
      <w:proofErr w:type="spellStart"/>
      <w:r>
        <w:t>саморегуляции</w:t>
      </w:r>
      <w:proofErr w:type="spellEnd"/>
      <w:r>
        <w:t xml:space="preserve">),    телесно ориентированный    тренинг    «Возрастные    особенности    6-классников»    (занятия    с элементами тренинга, направленные  на развитие чувствительности к невербальным средствам общения). Эмоциональная сфера человека (тренинг освоения навыка телесного и  чувственного сознания).  «Путь к самопознанию, образ  «Я» (диагностика).  «Как развивается самосознание у подростков», «Как стать успешным». «Тайны собственного я»   (тест   </w:t>
      </w:r>
      <w:proofErr w:type="spellStart"/>
      <w:r>
        <w:t>Холланда</w:t>
      </w:r>
      <w:proofErr w:type="spellEnd"/>
      <w:r>
        <w:t xml:space="preserve">  для   определения   типа   личности,   характерологическая   карта). </w:t>
      </w:r>
      <w:r>
        <w:lastRenderedPageBreak/>
        <w:t>«Подросток: тело  и душа». Тестирование «Изучаем эмоционально-волевую сферу. Мои чувства». Тренинг «Я учусь владеть собой». —   Практические занятия «Способы улучшения самочувствия», тестирование «Жизнь со знаком «плюс» и жизнь со знаком «минус», «Стрессы и пути их преодоления». Ролевая игра «Пути разрушения конфликта через взаимопонимание, компромисс, сопереживание, тактичность,   принципиальность,  уступчивость».  Приемы   конструктивного  общения. Барьеры и общение в семье. Влияние общения на психологический климат в семье. Эмоции и здоровье.</w:t>
      </w:r>
    </w:p>
    <w:p w:rsidR="00641F72" w:rsidRDefault="00641F72" w:rsidP="00641F72">
      <w:pPr>
        <w:shd w:val="clear" w:color="auto" w:fill="FFFFFF"/>
        <w:tabs>
          <w:tab w:val="left" w:pos="192"/>
        </w:tabs>
        <w:autoSpaceDE w:val="0"/>
        <w:autoSpaceDN w:val="0"/>
        <w:adjustRightInd w:val="0"/>
        <w:ind w:firstLine="567"/>
        <w:jc w:val="both"/>
      </w:pPr>
      <w:r>
        <w:rPr>
          <w:b/>
          <w:bCs/>
        </w:rPr>
        <w:tab/>
        <w:t>Классные часы, беседы, диспуты.</w:t>
      </w:r>
    </w:p>
    <w:p w:rsidR="00641F72" w:rsidRDefault="00641F72" w:rsidP="00641F72">
      <w:pPr>
        <w:shd w:val="clear" w:color="auto" w:fill="FFFFFF"/>
        <w:autoSpaceDE w:val="0"/>
        <w:autoSpaceDN w:val="0"/>
        <w:adjustRightInd w:val="0"/>
        <w:ind w:firstLine="567"/>
        <w:jc w:val="both"/>
      </w:pPr>
      <w:r>
        <w:t>Классные   часы   «Традиции   и  обычаи  бережного  отношения   к  своему  здоровью», «Приоритет здоровья над другими жизненными ценностями», «Забота о здоровье». Час общения спортсменов и старшеклассников «Поговорим о занятиях спортом». «Резервные возможности человека». Классный час-рассуждение «Есть для того, чтобы жить или жить для того чтобы есть». Классный час «Правила этикет</w:t>
      </w:r>
      <w:proofErr w:type="gramStart"/>
      <w:r>
        <w:t>а-</w:t>
      </w:r>
      <w:proofErr w:type="gramEnd"/>
      <w:r>
        <w:t xml:space="preserve"> тоже здоровье». Диспуты «Отцы и дети: парадоксы отношений». «Что я знаю про наркотики и почему никогда не буду их принимать». Дискуссия  «Смысл жизни» (труда, любви, счастья и здоровья). Беседа «Безвредного   табака   не   бывает»,   «Курение   и   память».    Беседа   «О   действии одурманивающих веществ на организм человека». Беседа «Гигиена девушки». Урок-рассуждение «Почему человек стареет». Практическое занятие «Как празднуют дни здоровья </w:t>
      </w:r>
      <w:proofErr w:type="spellStart"/>
      <w:r>
        <w:t>Здоровики</w:t>
      </w:r>
      <w:proofErr w:type="spellEnd"/>
      <w:r>
        <w:t xml:space="preserve"> и </w:t>
      </w:r>
      <w:proofErr w:type="spellStart"/>
      <w:r>
        <w:t>Хлюпики</w:t>
      </w:r>
      <w:proofErr w:type="spellEnd"/>
      <w:r>
        <w:t xml:space="preserve">». Принцип </w:t>
      </w:r>
      <w:proofErr w:type="spellStart"/>
      <w:r>
        <w:t>саморегуляции</w:t>
      </w:r>
      <w:proofErr w:type="spellEnd"/>
      <w:r>
        <w:t>:  «Чтобы быть здоровым, нужны собственные усилия, постоянные и значительные». Встреча с врачом, беседа «Здоровье - главная жизненная ценность. Забота о здоровье необходима и больному и здоровому человеку». Встреча с врачом-гомеопатом «Использование оздоровительных сил природы в нетрадиционной медицине». Школа экологической грамотности. Как мы дышим? Чем мы дышим? Вода источник жизни. Зеленая аптека может закрыться. Экологическая обстановка в Белгородской области. Нужен как воздух. Вода и человек. Экология и здоровье. Гигиена питания. Влияние вредных привычек на здоровье человека. Ядовитые вещества. Какие грибы собирать. Влияние природных условий на жизнь, быт и деятельность людей. Экология и здоровье. Что мы едим? Конкурс «Человек и окружающая среда». Воздействие загрязнителей на здоровье человека. Алкоголь и здоровье. Как мы относимся к импортной продукции. Экологическая игра «Суд над человеком». Гармония природы. Дисгармония. Где находятся «Легкие» планеты? Влияние городского шума на здоровье людей и меры борьбы с ним. Кислотные дожди. Экологически чистые продукты - что это такое?</w:t>
      </w:r>
    </w:p>
    <w:p w:rsidR="00641F72" w:rsidRDefault="00641F72" w:rsidP="00641F72">
      <w:pPr>
        <w:shd w:val="clear" w:color="auto" w:fill="FFFFFF"/>
        <w:autoSpaceDE w:val="0"/>
        <w:autoSpaceDN w:val="0"/>
        <w:adjustRightInd w:val="0"/>
        <w:ind w:firstLine="567"/>
        <w:jc w:val="both"/>
      </w:pPr>
    </w:p>
    <w:p w:rsidR="0028230E" w:rsidRDefault="0028230E" w:rsidP="00641F72">
      <w:pPr>
        <w:shd w:val="clear" w:color="auto" w:fill="FFFFFF"/>
        <w:autoSpaceDE w:val="0"/>
        <w:autoSpaceDN w:val="0"/>
        <w:adjustRightInd w:val="0"/>
        <w:ind w:firstLine="567"/>
        <w:jc w:val="both"/>
      </w:pPr>
    </w:p>
    <w:p w:rsidR="0028230E" w:rsidRDefault="0028230E" w:rsidP="00641F72">
      <w:pPr>
        <w:shd w:val="clear" w:color="auto" w:fill="FFFFFF"/>
        <w:autoSpaceDE w:val="0"/>
        <w:autoSpaceDN w:val="0"/>
        <w:adjustRightInd w:val="0"/>
        <w:ind w:firstLine="567"/>
        <w:jc w:val="both"/>
      </w:pPr>
    </w:p>
    <w:p w:rsidR="0028230E" w:rsidRDefault="0028230E" w:rsidP="00641F72">
      <w:pPr>
        <w:shd w:val="clear" w:color="auto" w:fill="FFFFFF"/>
        <w:autoSpaceDE w:val="0"/>
        <w:autoSpaceDN w:val="0"/>
        <w:adjustRightInd w:val="0"/>
        <w:ind w:firstLine="567"/>
        <w:jc w:val="both"/>
      </w:pPr>
    </w:p>
    <w:p w:rsidR="0028230E" w:rsidRDefault="0028230E" w:rsidP="00641F72">
      <w:pPr>
        <w:shd w:val="clear" w:color="auto" w:fill="FFFFFF"/>
        <w:autoSpaceDE w:val="0"/>
        <w:autoSpaceDN w:val="0"/>
        <w:adjustRightInd w:val="0"/>
        <w:ind w:firstLine="567"/>
        <w:jc w:val="both"/>
      </w:pPr>
    </w:p>
    <w:p w:rsidR="0028230E" w:rsidRDefault="0028230E" w:rsidP="00641F72">
      <w:pPr>
        <w:shd w:val="clear" w:color="auto" w:fill="FFFFFF"/>
        <w:autoSpaceDE w:val="0"/>
        <w:autoSpaceDN w:val="0"/>
        <w:adjustRightInd w:val="0"/>
        <w:ind w:firstLine="567"/>
        <w:jc w:val="both"/>
      </w:pPr>
    </w:p>
    <w:p w:rsidR="0028230E" w:rsidRDefault="0028230E" w:rsidP="00641F72">
      <w:pPr>
        <w:shd w:val="clear" w:color="auto" w:fill="FFFFFF"/>
        <w:autoSpaceDE w:val="0"/>
        <w:autoSpaceDN w:val="0"/>
        <w:adjustRightInd w:val="0"/>
        <w:ind w:firstLine="567"/>
        <w:jc w:val="both"/>
      </w:pPr>
    </w:p>
    <w:tbl>
      <w:tblPr>
        <w:tblW w:w="9780" w:type="dxa"/>
        <w:jc w:val="center"/>
        <w:tblInd w:w="40" w:type="dxa"/>
        <w:tblLayout w:type="fixed"/>
        <w:tblCellMar>
          <w:left w:w="40" w:type="dxa"/>
          <w:right w:w="40" w:type="dxa"/>
        </w:tblCellMar>
        <w:tblLook w:val="04A0" w:firstRow="1" w:lastRow="0" w:firstColumn="1" w:lastColumn="0" w:noHBand="0" w:noVBand="1"/>
      </w:tblPr>
      <w:tblGrid>
        <w:gridCol w:w="394"/>
        <w:gridCol w:w="7402"/>
        <w:gridCol w:w="1984"/>
      </w:tblGrid>
      <w:tr w:rsidR="00641F72" w:rsidTr="00641F72">
        <w:trPr>
          <w:trHeight w:hRule="exact" w:val="35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641F72" w:rsidRDefault="00641F72">
            <w:pPr>
              <w:shd w:val="clear" w:color="auto" w:fill="FFFFFF"/>
              <w:spacing w:line="276" w:lineRule="auto"/>
              <w:jc w:val="center"/>
              <w:rPr>
                <w:b/>
              </w:rPr>
            </w:pPr>
            <w:r>
              <w:rPr>
                <w:b/>
              </w:rPr>
              <w:t>№</w:t>
            </w:r>
          </w:p>
          <w:p w:rsidR="00641F72" w:rsidRDefault="00641F72">
            <w:pPr>
              <w:shd w:val="clear" w:color="auto" w:fill="FFFFFF"/>
              <w:spacing w:line="276" w:lineRule="auto"/>
              <w:jc w:val="center"/>
              <w:rPr>
                <w:b/>
              </w:rPr>
            </w:pP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478"/>
              <w:jc w:val="center"/>
              <w:rPr>
                <w:b/>
              </w:rPr>
            </w:pPr>
            <w:r>
              <w:rPr>
                <w:b/>
                <w:spacing w:val="2"/>
              </w:rPr>
              <w:t>Содержание работы</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14" w:firstLine="82"/>
              <w:jc w:val="center"/>
              <w:rPr>
                <w:b/>
              </w:rPr>
            </w:pPr>
            <w:r>
              <w:rPr>
                <w:b/>
                <w:spacing w:val="4"/>
              </w:rPr>
              <w:t xml:space="preserve">Участники </w:t>
            </w:r>
            <w:r>
              <w:rPr>
                <w:b/>
                <w:spacing w:val="2"/>
              </w:rPr>
              <w:t>деятельности</w:t>
            </w:r>
          </w:p>
        </w:tc>
      </w:tr>
      <w:tr w:rsidR="00641F72" w:rsidTr="00641F72">
        <w:trPr>
          <w:trHeight w:val="557"/>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1.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38" w:hanging="24"/>
              <w:jc w:val="both"/>
              <w:rPr>
                <w:spacing w:val="-3"/>
              </w:rPr>
            </w:pPr>
            <w:r>
              <w:rPr>
                <w:spacing w:val="-3"/>
              </w:rPr>
              <w:t xml:space="preserve">Смотр-конкурс между классными коллективами «Мы за культуру </w:t>
            </w:r>
            <w:r>
              <w:rPr>
                <w:spacing w:val="-2"/>
              </w:rPr>
              <w:t>речи, культуру общения».</w:t>
            </w:r>
            <w:r>
              <w:t xml:space="preserve">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41F72" w:rsidRDefault="00641F72">
            <w:pPr>
              <w:shd w:val="clear" w:color="auto" w:fill="FFFFFF"/>
              <w:spacing w:line="276" w:lineRule="auto"/>
              <w:ind w:right="14"/>
              <w:jc w:val="center"/>
            </w:pPr>
            <w:r>
              <w:rPr>
                <w:spacing w:val="-4"/>
              </w:rPr>
              <w:t xml:space="preserve">Обучающиеся </w:t>
            </w:r>
            <w:r>
              <w:rPr>
                <w:spacing w:val="-3"/>
              </w:rPr>
              <w:t xml:space="preserve">школы, </w:t>
            </w:r>
            <w:r>
              <w:rPr>
                <w:spacing w:val="-2"/>
              </w:rPr>
              <w:t>учителя</w:t>
            </w:r>
          </w:p>
          <w:p w:rsidR="00641F72" w:rsidRDefault="00641F72">
            <w:pPr>
              <w:shd w:val="clear" w:color="auto" w:fill="FFFFFF"/>
              <w:spacing w:line="276" w:lineRule="auto"/>
              <w:jc w:val="center"/>
            </w:pPr>
          </w:p>
          <w:p w:rsidR="00641F72" w:rsidRDefault="00641F72">
            <w:pPr>
              <w:shd w:val="clear" w:color="auto" w:fill="FFFFFF"/>
              <w:spacing w:line="276" w:lineRule="auto"/>
              <w:jc w:val="center"/>
            </w:pPr>
          </w:p>
          <w:p w:rsidR="00641F72" w:rsidRDefault="00641F72">
            <w:pPr>
              <w:shd w:val="clear" w:color="auto" w:fill="FFFFFF"/>
              <w:spacing w:line="276" w:lineRule="auto"/>
              <w:jc w:val="center"/>
            </w:pPr>
          </w:p>
        </w:tc>
      </w:tr>
      <w:tr w:rsidR="00641F72" w:rsidTr="00641F72">
        <w:trPr>
          <w:trHeight w:hRule="exact" w:val="869"/>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2.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552" w:hanging="19"/>
              <w:jc w:val="both"/>
            </w:pPr>
            <w:r>
              <w:rPr>
                <w:spacing w:val="-3"/>
              </w:rPr>
              <w:t xml:space="preserve">Семейные проекты «В мире мудрых мыслей», «Народная мудрость гласит», «Великие о великом русском языке» - о </w:t>
            </w:r>
            <w:r>
              <w:rPr>
                <w:spacing w:val="-2"/>
              </w:rPr>
              <w:t>культуре речи и взаимоотношений.</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40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3.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3"/>
              </w:rPr>
              <w:t>Классные часы «Правила этики общения для всех»</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34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4.</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2"/>
              </w:rPr>
              <w:t>Единый классный час «Бесконфликтное общение».</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37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5.</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10" w:hanging="14"/>
              <w:jc w:val="both"/>
            </w:pPr>
            <w:r>
              <w:rPr>
                <w:spacing w:val="-3"/>
              </w:rPr>
              <w:t>Групповые дискуссии «Особенности общения и понимания друг друга».</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42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6.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3"/>
              </w:rPr>
              <w:t>Ролевые игры «Конфликты и контакты»</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88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lastRenderedPageBreak/>
              <w:t xml:space="preserve">7.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211" w:hanging="14"/>
              <w:jc w:val="both"/>
              <w:rPr>
                <w:spacing w:val="-3"/>
              </w:rPr>
            </w:pPr>
            <w:r>
              <w:rPr>
                <w:spacing w:val="-2"/>
              </w:rPr>
              <w:t xml:space="preserve">Тренинги «9 правил взаимодействия людей без оскорблений и </w:t>
            </w:r>
            <w:r>
              <w:rPr>
                <w:spacing w:val="-3"/>
              </w:rPr>
              <w:t xml:space="preserve">обиды», «6 способов расположить к себе людей», «12 способов </w:t>
            </w:r>
          </w:p>
          <w:p w:rsidR="00641F72" w:rsidRDefault="00641F72">
            <w:pPr>
              <w:shd w:val="clear" w:color="auto" w:fill="FFFFFF"/>
              <w:spacing w:line="276" w:lineRule="auto"/>
              <w:ind w:right="211" w:hanging="14"/>
              <w:jc w:val="both"/>
            </w:pPr>
            <w:r>
              <w:rPr>
                <w:spacing w:val="-2"/>
              </w:rPr>
              <w:t>убедить в своей точке зрения».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8.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3"/>
              </w:rPr>
              <w:t>Месячник «Учимся общаться»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65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9.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302" w:hanging="10"/>
              <w:jc w:val="both"/>
            </w:pPr>
            <w:r>
              <w:rPr>
                <w:spacing w:val="-3"/>
              </w:rPr>
              <w:t xml:space="preserve">Школьный конкурс агитбригад «За чистоту языка, </w:t>
            </w:r>
            <w:r>
              <w:rPr>
                <w:spacing w:val="-2"/>
              </w:rPr>
              <w:t>культуру общения»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102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10.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240" w:hanging="5"/>
              <w:jc w:val="both"/>
            </w:pPr>
            <w:r>
              <w:rPr>
                <w:spacing w:val="-3"/>
              </w:rPr>
              <w:t xml:space="preserve">Волонтерская миссия «Несем красоту русского языка жителям </w:t>
            </w:r>
            <w:r>
              <w:rPr>
                <w:spacing w:val="-2"/>
              </w:rPr>
              <w:t>города» (выступления на строительных площадках, перед родителями, жителями микрорайона)</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69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5"/>
              <w:jc w:val="both"/>
            </w:pPr>
            <w:r>
              <w:t xml:space="preserve">11.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130"/>
              <w:jc w:val="both"/>
            </w:pPr>
            <w:r>
              <w:rPr>
                <w:spacing w:val="-3"/>
              </w:rPr>
              <w:t xml:space="preserve">Форум «Молодежь и культура речи, культура общения в рамках </w:t>
            </w:r>
            <w:r>
              <w:rPr>
                <w:spacing w:val="-2"/>
              </w:rPr>
              <w:t>школьной ассоциации»</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98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0"/>
              <w:jc w:val="both"/>
            </w:pPr>
            <w:r>
              <w:t xml:space="preserve">12.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hanging="5"/>
              <w:jc w:val="both"/>
            </w:pPr>
            <w:r>
              <w:rPr>
                <w:spacing w:val="-2"/>
              </w:rPr>
              <w:t xml:space="preserve">Язык интернета. </w:t>
            </w:r>
            <w:proofErr w:type="gramStart"/>
            <w:r>
              <w:rPr>
                <w:spacing w:val="-2"/>
              </w:rPr>
              <w:t>Трудности понимания новых проблем, связанных с этим; «Заимствование иностранных слов Проблема или очередной этап лексического развития русского языка» и др.)</w:t>
            </w:r>
            <w:r>
              <w:t xml:space="preserve"> </w:t>
            </w:r>
            <w:proofErr w:type="gramEnd"/>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57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4"/>
              <w:jc w:val="both"/>
            </w:pPr>
            <w:r>
              <w:t xml:space="preserve">13.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641F72" w:rsidRDefault="00641F72">
            <w:pPr>
              <w:shd w:val="clear" w:color="auto" w:fill="FFFFFF"/>
              <w:spacing w:line="276" w:lineRule="auto"/>
              <w:jc w:val="both"/>
            </w:pPr>
            <w:r>
              <w:rPr>
                <w:spacing w:val="-3"/>
              </w:rPr>
              <w:t>Круглый стол «Этика общения для всех. Начни с себя»</w:t>
            </w:r>
            <w:r>
              <w:t xml:space="preserve"> </w:t>
            </w:r>
          </w:p>
          <w:p w:rsidR="00641F72" w:rsidRDefault="00641F72">
            <w:pPr>
              <w:shd w:val="clear" w:color="auto" w:fill="FFFFFF"/>
              <w:spacing w:line="276" w:lineRule="auto"/>
              <w:jc w:val="both"/>
            </w:pPr>
          </w:p>
          <w:p w:rsidR="00641F72" w:rsidRDefault="00641F72">
            <w:pPr>
              <w:shd w:val="clear" w:color="auto" w:fill="FFFFFF"/>
              <w:spacing w:line="276" w:lineRule="auto"/>
              <w:jc w:val="both"/>
            </w:pPr>
          </w:p>
          <w:p w:rsidR="00641F72" w:rsidRDefault="00641F72">
            <w:pPr>
              <w:shd w:val="clear" w:color="auto" w:fill="FFFFFF"/>
              <w:spacing w:line="276" w:lineRule="auto"/>
              <w:jc w:val="both"/>
            </w:pPr>
          </w:p>
          <w:p w:rsidR="00641F72" w:rsidRDefault="00641F72">
            <w:pPr>
              <w:shd w:val="clear" w:color="auto" w:fill="FFFFFF"/>
              <w:spacing w:line="276" w:lineRule="auto"/>
              <w:jc w:val="both"/>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853"/>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4"/>
              <w:jc w:val="both"/>
            </w:pPr>
            <w:r>
              <w:t xml:space="preserve">14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552" w:firstLine="5"/>
              <w:jc w:val="both"/>
            </w:pPr>
            <w:proofErr w:type="spellStart"/>
            <w:r>
              <w:rPr>
                <w:spacing w:val="-3"/>
              </w:rPr>
              <w:t>Фотокроссы</w:t>
            </w:r>
            <w:proofErr w:type="spellEnd"/>
            <w:r>
              <w:rPr>
                <w:spacing w:val="-3"/>
              </w:rPr>
              <w:t xml:space="preserve"> (ликвидируем ошибки в наглядной агитации, </w:t>
            </w:r>
            <w:r>
              <w:rPr>
                <w:spacing w:val="-2"/>
              </w:rPr>
              <w:t>рекламах, казусы в объявлениях плакатах)</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33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0"/>
              <w:jc w:val="both"/>
            </w:pPr>
            <w:r>
              <w:t xml:space="preserve">15.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3"/>
              </w:rPr>
              <w:t>Классные часы «Этика общения»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101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0"/>
              <w:jc w:val="both"/>
            </w:pPr>
            <w:r>
              <w:t xml:space="preserve">16.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245" w:firstLine="5"/>
              <w:jc w:val="both"/>
            </w:pPr>
            <w:r>
              <w:rPr>
                <w:spacing w:val="-3"/>
              </w:rPr>
              <w:t xml:space="preserve">Приобщение школьников к красоте слова, культуре общения, </w:t>
            </w:r>
            <w:r>
              <w:rPr>
                <w:spacing w:val="-2"/>
              </w:rPr>
              <w:t xml:space="preserve">культуре чувств, развитие умений взаимодействовать со </w:t>
            </w:r>
            <w:r>
              <w:rPr>
                <w:spacing w:val="-3"/>
              </w:rPr>
              <w:t>сверстниками</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1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17.</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101" w:firstLine="5"/>
              <w:jc w:val="both"/>
            </w:pPr>
            <w:r>
              <w:rPr>
                <w:spacing w:val="-2"/>
              </w:rPr>
              <w:t xml:space="preserve">Родительские собрания: «Как говорят наши дети», «Как наше слово отзовется», «Ребенок учится тому, что видит и слышит у </w:t>
            </w:r>
            <w:r>
              <w:rPr>
                <w:spacing w:val="-3"/>
              </w:rPr>
              <w:t xml:space="preserve">себя в дому», «Как общаются у вас в семье?», «Роль родителей в </w:t>
            </w:r>
            <w:r>
              <w:rPr>
                <w:spacing w:val="-2"/>
              </w:rPr>
              <w:t>школе в преодолении проблем общения у учащихся».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99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18.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533" w:firstLine="10"/>
              <w:jc w:val="both"/>
            </w:pPr>
            <w:r>
              <w:rPr>
                <w:spacing w:val="-3"/>
              </w:rPr>
              <w:t xml:space="preserve">МО учителей-предметников «Единые требования к уроку, </w:t>
            </w:r>
            <w:r>
              <w:rPr>
                <w:spacing w:val="-2"/>
              </w:rPr>
              <w:t xml:space="preserve">способствующему повышению уровня речевой культуры </w:t>
            </w:r>
            <w:r>
              <w:rPr>
                <w:spacing w:val="-3"/>
              </w:rPr>
              <w:t>учащихся».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bl>
    <w:p w:rsidR="00641F72" w:rsidRDefault="00641F72" w:rsidP="00641F72">
      <w:pPr>
        <w:shd w:val="clear" w:color="auto" w:fill="FFFFFF"/>
        <w:rPr>
          <w:b/>
          <w:bCs/>
          <w:spacing w:val="-7"/>
        </w:rPr>
      </w:pPr>
    </w:p>
    <w:p w:rsidR="00641F72" w:rsidRDefault="00641F72" w:rsidP="00641F72">
      <w:pPr>
        <w:shd w:val="clear" w:color="auto" w:fill="FFFFFF"/>
        <w:ind w:firstLine="567"/>
        <w:jc w:val="center"/>
        <w:rPr>
          <w:rStyle w:val="dash041e005f0431005f044b005f0447005f043d005f044b005f0439char1"/>
        </w:rPr>
      </w:pPr>
      <w:r>
        <w:rPr>
          <w:rStyle w:val="dash041e005f0431005f044b005f0447005f043d005f044b005f0439char1"/>
          <w:b/>
        </w:rPr>
        <w:t xml:space="preserve">Деятельность образовательного учреждения в области непрерывного экологического </w:t>
      </w:r>
      <w:proofErr w:type="spellStart"/>
      <w:r>
        <w:rPr>
          <w:rStyle w:val="dash041e005f0431005f044b005f0447005f043d005f044b005f0439char1"/>
          <w:b/>
        </w:rPr>
        <w:t>здоровьесберегающего</w:t>
      </w:r>
      <w:proofErr w:type="spellEnd"/>
      <w:r>
        <w:rPr>
          <w:rStyle w:val="dash041e005f0431005f044b005f0447005f043d005f044b005f0439char1"/>
          <w:b/>
        </w:rPr>
        <w:t xml:space="preserve"> образования </w:t>
      </w:r>
      <w:proofErr w:type="gramStart"/>
      <w:r>
        <w:rPr>
          <w:rStyle w:val="dash041e005f0431005f044b005f0447005f043d005f044b005f0439char1"/>
          <w:b/>
        </w:rPr>
        <w:t>обучающихся</w:t>
      </w:r>
      <w:proofErr w:type="gramEnd"/>
    </w:p>
    <w:p w:rsidR="00641F72" w:rsidRDefault="00641F72" w:rsidP="00641F72">
      <w:pPr>
        <w:shd w:val="clear" w:color="auto" w:fill="FFFFFF"/>
        <w:ind w:firstLine="567"/>
        <w:jc w:val="center"/>
        <w:rPr>
          <w:rStyle w:val="dash041e005f0431005f044b005f0447005f043d005f044b005f0439char1"/>
          <w:b/>
        </w:rPr>
      </w:pPr>
    </w:p>
    <w:p w:rsidR="00641F72" w:rsidRDefault="00641F72" w:rsidP="00641F72">
      <w:pPr>
        <w:shd w:val="clear" w:color="auto" w:fill="FFFFFF"/>
        <w:tabs>
          <w:tab w:val="left" w:pos="567"/>
        </w:tabs>
        <w:ind w:firstLine="567"/>
        <w:jc w:val="both"/>
        <w:rPr>
          <w:shd w:val="clear" w:color="auto" w:fill="FFFFFF"/>
        </w:rPr>
      </w:pPr>
      <w:r>
        <w:rPr>
          <w:shd w:val="clear" w:color="auto" w:fill="FFFFFF"/>
        </w:rPr>
        <w:t xml:space="preserve">Экологическая </w:t>
      </w:r>
      <w:proofErr w:type="spellStart"/>
      <w:r>
        <w:rPr>
          <w:shd w:val="clear" w:color="auto" w:fill="FFFFFF"/>
        </w:rPr>
        <w:t>здоровьесберегающая</w:t>
      </w:r>
      <w:proofErr w:type="spellEnd"/>
      <w:r>
        <w:rPr>
          <w:shd w:val="clear" w:color="auto" w:fill="FFFFFF"/>
        </w:rPr>
        <w:t xml:space="preserve">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w:t>
      </w:r>
      <w:proofErr w:type="spellStart"/>
      <w:r>
        <w:rPr>
          <w:shd w:val="clear" w:color="auto" w:fill="FFFFFF"/>
        </w:rPr>
        <w:t>здоровьесберагающей</w:t>
      </w:r>
      <w:proofErr w:type="spellEnd"/>
      <w:r>
        <w:rPr>
          <w:shd w:val="clear" w:color="auto" w:fill="FFFFFF"/>
        </w:rPr>
        <w:t xml:space="preserve"> инфраструктуры; рациональной организации учебной и </w:t>
      </w:r>
      <w:proofErr w:type="spellStart"/>
      <w:r>
        <w:rPr>
          <w:shd w:val="clear" w:color="auto" w:fill="FFFFFF"/>
        </w:rPr>
        <w:t>внеучебной</w:t>
      </w:r>
      <w:proofErr w:type="spellEnd"/>
      <w:r>
        <w:rPr>
          <w:shd w:val="clear" w:color="auto" w:fill="FFFFFF"/>
        </w:rPr>
        <w:t xml:space="preserve"> деятельности обучающихся; эффективной организации физкультурно-оздоровительной работы; </w:t>
      </w:r>
      <w:proofErr w:type="gramStart"/>
      <w:r>
        <w:rPr>
          <w:shd w:val="clear" w:color="auto" w:fill="FFFFFF"/>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r>
        <w:br/>
      </w:r>
      <w:r>
        <w:br/>
      </w:r>
      <w:r>
        <w:rPr>
          <w:rStyle w:val="submenu-table"/>
          <w:b/>
          <w:bCs/>
          <w:shd w:val="clear" w:color="auto" w:fill="FFFFFF"/>
        </w:rPr>
        <w:t xml:space="preserve">        Экологически безопасная </w:t>
      </w:r>
      <w:proofErr w:type="spellStart"/>
      <w:r>
        <w:rPr>
          <w:rStyle w:val="submenu-table"/>
          <w:b/>
          <w:bCs/>
          <w:shd w:val="clear" w:color="auto" w:fill="FFFFFF"/>
        </w:rPr>
        <w:t>здоровьесберегающая</w:t>
      </w:r>
      <w:proofErr w:type="spellEnd"/>
      <w:r>
        <w:rPr>
          <w:rStyle w:val="submenu-table"/>
          <w:b/>
          <w:bCs/>
          <w:shd w:val="clear" w:color="auto" w:fill="FFFFFF"/>
        </w:rPr>
        <w:t xml:space="preserve"> инфраструктура образовательного учреждения</w:t>
      </w:r>
      <w:r>
        <w:rPr>
          <w:rStyle w:val="apple-converted-space"/>
          <w:shd w:val="clear" w:color="auto" w:fill="FFFFFF"/>
        </w:rPr>
        <w:t> </w:t>
      </w:r>
      <w:r>
        <w:rPr>
          <w:shd w:val="clear" w:color="auto" w:fill="FFFFFF"/>
        </w:rPr>
        <w:t xml:space="preserve">включает: </w:t>
      </w:r>
    </w:p>
    <w:p w:rsidR="00641F72" w:rsidRDefault="00641F72" w:rsidP="00641F72">
      <w:pPr>
        <w:shd w:val="clear" w:color="auto" w:fill="FFFFFF"/>
        <w:ind w:firstLine="567"/>
        <w:jc w:val="both"/>
        <w:rPr>
          <w:shd w:val="clear" w:color="auto" w:fill="FFFFFF"/>
        </w:rPr>
      </w:pPr>
      <w:r>
        <w:rPr>
          <w:shd w:val="clear" w:color="auto" w:fill="FFFFFF"/>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w:t>
      </w:r>
      <w:r>
        <w:rPr>
          <w:shd w:val="clear" w:color="auto" w:fill="FFFFFF"/>
        </w:rPr>
        <w:lastRenderedPageBreak/>
        <w:t>охраны труда обучающихся и работников образования;</w:t>
      </w:r>
    </w:p>
    <w:p w:rsidR="00641F72" w:rsidRDefault="00641F72" w:rsidP="00641F72">
      <w:pPr>
        <w:shd w:val="clear" w:color="auto" w:fill="FFFFFF"/>
        <w:ind w:firstLine="567"/>
        <w:jc w:val="both"/>
        <w:rPr>
          <w:shd w:val="clear" w:color="auto" w:fill="FFFFFF"/>
        </w:rPr>
      </w:pPr>
      <w:r>
        <w:rPr>
          <w:shd w:val="clear" w:color="auto" w:fill="FFFFFF"/>
        </w:rPr>
        <w:t>• наличие и необходимое оснащение помещений для питания обучающихся, а также для хранения и приготовления пищи;</w:t>
      </w:r>
    </w:p>
    <w:p w:rsidR="00641F72" w:rsidRDefault="00641F72" w:rsidP="00641F72">
      <w:pPr>
        <w:shd w:val="clear" w:color="auto" w:fill="FFFFFF"/>
        <w:ind w:firstLine="567"/>
        <w:jc w:val="both"/>
        <w:rPr>
          <w:shd w:val="clear" w:color="auto" w:fill="FFFFFF"/>
        </w:rPr>
      </w:pPr>
      <w:r>
        <w:rPr>
          <w:shd w:val="clear" w:color="auto" w:fill="FFFFFF"/>
        </w:rPr>
        <w:t>• организация качественного горячего питания обучающихся, в том числе горячих завтраков;</w:t>
      </w:r>
    </w:p>
    <w:p w:rsidR="00641F72" w:rsidRDefault="00641F72" w:rsidP="00641F72">
      <w:pPr>
        <w:shd w:val="clear" w:color="auto" w:fill="FFFFFF"/>
        <w:ind w:firstLine="567"/>
        <w:jc w:val="both"/>
        <w:rPr>
          <w:shd w:val="clear" w:color="auto" w:fill="FFFFFF"/>
        </w:rPr>
      </w:pPr>
      <w:r>
        <w:rPr>
          <w:shd w:val="clear" w:color="auto" w:fill="FFFFFF"/>
        </w:rPr>
        <w:t>• оснащённость кабинетов, физкультурного зала, спортплощадок необходимым игровым и спортивным оборудованием и инвентарём;</w:t>
      </w:r>
    </w:p>
    <w:p w:rsidR="00641F72" w:rsidRDefault="00641F72" w:rsidP="00641F72">
      <w:pPr>
        <w:shd w:val="clear" w:color="auto" w:fill="FFFFFF"/>
        <w:ind w:firstLine="567"/>
        <w:jc w:val="both"/>
        <w:rPr>
          <w:shd w:val="clear" w:color="auto" w:fill="FFFFFF"/>
        </w:rPr>
      </w:pPr>
      <w:r>
        <w:rPr>
          <w:shd w:val="clear" w:color="auto" w:fill="FFFFFF"/>
        </w:rPr>
        <w:t>• наличие помещений для медицинского персонала;</w:t>
      </w:r>
    </w:p>
    <w:p w:rsidR="00641F72" w:rsidRDefault="00641F72" w:rsidP="00641F72">
      <w:pPr>
        <w:shd w:val="clear" w:color="auto" w:fill="FFFFFF"/>
        <w:ind w:firstLine="567"/>
        <w:jc w:val="both"/>
        <w:rPr>
          <w:shd w:val="clear" w:color="auto" w:fill="FFFFFF"/>
        </w:rPr>
      </w:pPr>
      <w:r>
        <w:rPr>
          <w:shd w:val="clear" w:color="auto" w:fill="FFFFFF"/>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Pr>
          <w:shd w:val="clear" w:color="auto" w:fill="FFFFFF"/>
        </w:rPr>
        <w:t>обучающимися</w:t>
      </w:r>
      <w:proofErr w:type="gramEnd"/>
      <w:r>
        <w:rPr>
          <w:shd w:val="clear" w:color="auto" w:fill="FFFFFF"/>
        </w:rPr>
        <w:t xml:space="preserve"> (логопеды, учителя физической культуры, психологи, медицинские работники);</w:t>
      </w:r>
    </w:p>
    <w:p w:rsidR="00641F72" w:rsidRDefault="00641F72" w:rsidP="00641F72">
      <w:pPr>
        <w:shd w:val="clear" w:color="auto" w:fill="FFFFFF"/>
        <w:ind w:firstLine="567"/>
        <w:jc w:val="both"/>
        <w:rPr>
          <w:shd w:val="clear" w:color="auto" w:fill="FFFFFF"/>
        </w:rPr>
      </w:pPr>
      <w:r>
        <w:rPr>
          <w:shd w:val="clear" w:color="auto" w:fill="FFFFFF"/>
        </w:rPr>
        <w:t>• наличие пришкольной площадки, кабинета или лаборатории для экологического образования.</w:t>
      </w:r>
    </w:p>
    <w:p w:rsidR="00641F72" w:rsidRDefault="00641F72" w:rsidP="00641F72">
      <w:pPr>
        <w:shd w:val="clear" w:color="auto" w:fill="FFFFFF"/>
        <w:ind w:firstLine="567"/>
        <w:jc w:val="both"/>
        <w:rPr>
          <w:shd w:val="clear" w:color="auto" w:fill="FFFFFF"/>
        </w:rPr>
      </w:pPr>
      <w:r>
        <w:rPr>
          <w:shd w:val="clear" w:color="auto" w:fill="FFFFFF"/>
        </w:rPr>
        <w:t>Ответственность за реализацию этого блока и контроль возлагаются на администрацию школы.</w:t>
      </w:r>
    </w:p>
    <w:p w:rsidR="00641F72" w:rsidRDefault="00641F72" w:rsidP="00641F72">
      <w:pPr>
        <w:shd w:val="clear" w:color="auto" w:fill="FFFFFF"/>
        <w:ind w:firstLine="567"/>
        <w:jc w:val="both"/>
        <w:rPr>
          <w:shd w:val="clear" w:color="auto" w:fill="FFFFFF"/>
        </w:rPr>
      </w:pPr>
      <w:r>
        <w:rPr>
          <w:rStyle w:val="submenu-table"/>
          <w:b/>
          <w:bCs/>
          <w:shd w:val="clear" w:color="auto" w:fill="FFFFFF"/>
        </w:rPr>
        <w:t xml:space="preserve">Рациональная организация учебной и </w:t>
      </w:r>
      <w:proofErr w:type="spellStart"/>
      <w:r>
        <w:rPr>
          <w:rStyle w:val="submenu-table"/>
          <w:b/>
          <w:bCs/>
          <w:shd w:val="clear" w:color="auto" w:fill="FFFFFF"/>
        </w:rPr>
        <w:t>внеучебной</w:t>
      </w:r>
      <w:proofErr w:type="spellEnd"/>
      <w:r>
        <w:rPr>
          <w:rStyle w:val="submenu-table"/>
          <w:b/>
          <w:bCs/>
          <w:shd w:val="clear" w:color="auto" w:fill="FFFFFF"/>
        </w:rPr>
        <w:t xml:space="preserve"> деятельности обучающихся</w:t>
      </w:r>
      <w:r>
        <w:rPr>
          <w:rStyle w:val="apple-converted-space"/>
          <w:shd w:val="clear" w:color="auto" w:fill="FFFFFF"/>
        </w:rPr>
        <w:t> </w:t>
      </w:r>
      <w:r>
        <w:rPr>
          <w:shd w:val="clear" w:color="auto" w:fill="FFFFFF"/>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Pr>
          <w:shd w:val="clear" w:color="auto" w:fill="FFFFFF"/>
        </w:rPr>
        <w:t>отдыха</w:t>
      </w:r>
      <w:proofErr w:type="gramEnd"/>
      <w:r>
        <w:rPr>
          <w:shd w:val="clear" w:color="auto" w:fill="FFFFFF"/>
        </w:rPr>
        <w:t xml:space="preserve"> обучающихся и включает:</w:t>
      </w:r>
    </w:p>
    <w:p w:rsidR="00641F72" w:rsidRDefault="00641F72" w:rsidP="00641F72">
      <w:pPr>
        <w:shd w:val="clear" w:color="auto" w:fill="FFFFFF"/>
        <w:ind w:firstLine="567"/>
        <w:jc w:val="both"/>
        <w:rPr>
          <w:shd w:val="clear" w:color="auto" w:fill="FFFFFF"/>
        </w:rPr>
      </w:pPr>
      <w:r>
        <w:rPr>
          <w:shd w:val="clear" w:color="auto" w:fill="FFFFFF"/>
        </w:rPr>
        <w:t xml:space="preserve">• соблюдение гигиенических норм и требований к организации и объёму учебной и </w:t>
      </w:r>
      <w:proofErr w:type="spellStart"/>
      <w:r>
        <w:rPr>
          <w:shd w:val="clear" w:color="auto" w:fill="FFFFFF"/>
        </w:rPr>
        <w:t>внеучебной</w:t>
      </w:r>
      <w:proofErr w:type="spellEnd"/>
      <w:r>
        <w:rPr>
          <w:shd w:val="clear" w:color="auto" w:fill="FFFFFF"/>
        </w:rPr>
        <w:t xml:space="preserve"> нагрузки (выполнение домашних заданий, занятия в кружках и спортивных секциях) обучающихся на всех этапах обучения;</w:t>
      </w:r>
    </w:p>
    <w:p w:rsidR="00641F72" w:rsidRDefault="00641F72" w:rsidP="00641F72">
      <w:pPr>
        <w:shd w:val="clear" w:color="auto" w:fill="FFFFFF"/>
        <w:ind w:firstLine="567"/>
        <w:jc w:val="both"/>
        <w:rPr>
          <w:shd w:val="clear" w:color="auto" w:fill="FFFFFF"/>
        </w:rPr>
      </w:pPr>
      <w:r>
        <w:rPr>
          <w:shd w:val="clear" w:color="auto" w:fill="FFFFFF"/>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41F72" w:rsidRDefault="00641F72" w:rsidP="00641F72">
      <w:pPr>
        <w:shd w:val="clear" w:color="auto" w:fill="FFFFFF"/>
        <w:ind w:firstLine="567"/>
        <w:jc w:val="both"/>
        <w:rPr>
          <w:shd w:val="clear" w:color="auto" w:fill="FFFFFF"/>
        </w:rPr>
      </w:pPr>
      <w:r>
        <w:rPr>
          <w:shd w:val="clear" w:color="auto" w:fill="FFFFFF"/>
        </w:rPr>
        <w:t>• обучение обучающихся вариантам рациональных способов и приёмов работы с учебной информацией и организации учебного труда;</w:t>
      </w:r>
    </w:p>
    <w:p w:rsidR="00641F72" w:rsidRDefault="00641F72" w:rsidP="00641F72">
      <w:pPr>
        <w:shd w:val="clear" w:color="auto" w:fill="FFFFFF"/>
        <w:ind w:firstLine="567"/>
        <w:jc w:val="both"/>
        <w:rPr>
          <w:shd w:val="clear" w:color="auto" w:fill="FFFFFF"/>
        </w:rPr>
      </w:pPr>
      <w:r>
        <w:rPr>
          <w:shd w:val="clear" w:color="auto" w:fill="FFFFFF"/>
        </w:rPr>
        <w:t>• введение любых инноваций в учебный процесс только под контролем специалистов;</w:t>
      </w:r>
    </w:p>
    <w:p w:rsidR="00641F72" w:rsidRDefault="00641F72" w:rsidP="00641F72">
      <w:pPr>
        <w:shd w:val="clear" w:color="auto" w:fill="FFFFFF"/>
        <w:ind w:firstLine="567"/>
        <w:jc w:val="both"/>
        <w:rPr>
          <w:shd w:val="clear" w:color="auto" w:fill="FFFFFF"/>
        </w:rPr>
      </w:pPr>
      <w:r>
        <w:rPr>
          <w:shd w:val="clear" w:color="auto" w:fill="FFFFFF"/>
        </w:rPr>
        <w:t>• строгое соблюдение всех требований к использованию технических средств обучения, в том числе компьютеров и аудиовизуальных средств;</w:t>
      </w:r>
    </w:p>
    <w:p w:rsidR="00641F72" w:rsidRDefault="00641F72" w:rsidP="00641F72">
      <w:pPr>
        <w:shd w:val="clear" w:color="auto" w:fill="FFFFFF"/>
        <w:ind w:firstLine="567"/>
        <w:jc w:val="both"/>
        <w:rPr>
          <w:shd w:val="clear" w:color="auto" w:fill="FFFFFF"/>
        </w:rPr>
      </w:pPr>
      <w:r>
        <w:rPr>
          <w:shd w:val="clear" w:color="auto" w:fill="FFFFFF"/>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41F72" w:rsidRDefault="00641F72" w:rsidP="00641F72">
      <w:pPr>
        <w:shd w:val="clear" w:color="auto" w:fill="FFFFFF"/>
        <w:ind w:firstLine="567"/>
        <w:jc w:val="both"/>
        <w:rPr>
          <w:shd w:val="clear" w:color="auto" w:fill="FFFFFF"/>
        </w:rPr>
      </w:pPr>
      <w:r>
        <w:rPr>
          <w:shd w:val="clear" w:color="auto" w:fill="FFFFFF"/>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41F72" w:rsidRDefault="00641F72" w:rsidP="00641F72">
      <w:pPr>
        <w:shd w:val="clear" w:color="auto" w:fill="FFFFFF"/>
        <w:ind w:firstLine="567"/>
        <w:jc w:val="both"/>
        <w:rPr>
          <w:shd w:val="clear" w:color="auto" w:fill="FFFFFF"/>
        </w:rPr>
      </w:pPr>
      <w:r>
        <w:rPr>
          <w:shd w:val="clear" w:color="auto" w:fill="FFFFFF"/>
        </w:rPr>
        <w:t>Эффективность реализации этого блока зависит от администрации школы и деятельности каждого педагога.</w:t>
      </w:r>
    </w:p>
    <w:p w:rsidR="00641F72" w:rsidRDefault="00641F72" w:rsidP="00641F72">
      <w:pPr>
        <w:shd w:val="clear" w:color="auto" w:fill="FFFFFF"/>
        <w:ind w:firstLine="567"/>
        <w:jc w:val="both"/>
        <w:rPr>
          <w:shd w:val="clear" w:color="auto" w:fill="FFFFFF"/>
        </w:rPr>
      </w:pPr>
      <w:r>
        <w:rPr>
          <w:rStyle w:val="submenu-table"/>
          <w:b/>
          <w:bCs/>
          <w:shd w:val="clear" w:color="auto" w:fill="FFFFFF"/>
        </w:rPr>
        <w:t>Эффективная организация физкультурно-оздоровительной работы,</w:t>
      </w:r>
      <w:r>
        <w:rPr>
          <w:rStyle w:val="apple-converted-space"/>
          <w:shd w:val="clear" w:color="auto" w:fill="FFFFFF"/>
        </w:rPr>
        <w:t> </w:t>
      </w:r>
      <w:r>
        <w:rPr>
          <w:shd w:val="clear" w:color="auto" w:fill="FFFFFF"/>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41F72" w:rsidRDefault="00641F72" w:rsidP="00641F72">
      <w:pPr>
        <w:shd w:val="clear" w:color="auto" w:fill="FFFFFF"/>
        <w:ind w:firstLine="567"/>
        <w:jc w:val="both"/>
        <w:rPr>
          <w:shd w:val="clear" w:color="auto" w:fill="FFFFFF"/>
        </w:rPr>
      </w:pPr>
      <w:r>
        <w:rPr>
          <w:shd w:val="clear" w:color="auto" w:fill="FFFFFF"/>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41F72" w:rsidRDefault="00641F72" w:rsidP="00641F72">
      <w:pPr>
        <w:shd w:val="clear" w:color="auto" w:fill="FFFFFF"/>
        <w:ind w:firstLine="567"/>
        <w:jc w:val="both"/>
        <w:rPr>
          <w:shd w:val="clear" w:color="auto" w:fill="FFFFFF"/>
        </w:rPr>
      </w:pPr>
      <w:proofErr w:type="gramStart"/>
      <w:r>
        <w:rPr>
          <w:shd w:val="clear" w:color="auto" w:fill="FFFFFF"/>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641F72" w:rsidRDefault="00641F72" w:rsidP="00641F72">
      <w:pPr>
        <w:shd w:val="clear" w:color="auto" w:fill="FFFFFF"/>
        <w:ind w:firstLine="567"/>
        <w:jc w:val="both"/>
        <w:rPr>
          <w:shd w:val="clear" w:color="auto" w:fill="FFFFFF"/>
        </w:rPr>
      </w:pPr>
      <w:r>
        <w:rPr>
          <w:shd w:val="clear" w:color="auto" w:fill="FFFFFF"/>
        </w:rPr>
        <w:t>• организацию занятий по лечебной физкультуре;</w:t>
      </w:r>
    </w:p>
    <w:p w:rsidR="00641F72" w:rsidRDefault="00641F72" w:rsidP="00641F72">
      <w:pPr>
        <w:shd w:val="clear" w:color="auto" w:fill="FFFFFF"/>
        <w:ind w:firstLine="567"/>
        <w:jc w:val="both"/>
        <w:rPr>
          <w:shd w:val="clear" w:color="auto" w:fill="FFFFFF"/>
        </w:rPr>
      </w:pPr>
      <w:r>
        <w:rPr>
          <w:shd w:val="clear" w:color="auto" w:fill="FFFFFF"/>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41F72" w:rsidRDefault="00641F72" w:rsidP="00641F72">
      <w:pPr>
        <w:shd w:val="clear" w:color="auto" w:fill="FFFFFF"/>
        <w:ind w:firstLine="567"/>
        <w:jc w:val="both"/>
        <w:rPr>
          <w:shd w:val="clear" w:color="auto" w:fill="FFFFFF"/>
        </w:rPr>
      </w:pPr>
      <w:r>
        <w:rPr>
          <w:shd w:val="clear" w:color="auto" w:fill="FFFFFF"/>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41F72" w:rsidRDefault="00641F72" w:rsidP="00641F72">
      <w:pPr>
        <w:shd w:val="clear" w:color="auto" w:fill="FFFFFF"/>
        <w:ind w:firstLine="567"/>
        <w:jc w:val="both"/>
        <w:rPr>
          <w:shd w:val="clear" w:color="auto" w:fill="FFFFFF"/>
        </w:rPr>
      </w:pPr>
      <w:r>
        <w:rPr>
          <w:shd w:val="clear" w:color="auto" w:fill="FFFFFF"/>
        </w:rPr>
        <w:t xml:space="preserve">• регулярное проведение спортивно-оздоровительных, туристических мероприятий (дней </w:t>
      </w:r>
      <w:r>
        <w:rPr>
          <w:shd w:val="clear" w:color="auto" w:fill="FFFFFF"/>
        </w:rPr>
        <w:lastRenderedPageBreak/>
        <w:t>спорта, соревнований, олимпиад, походов и т. п.).</w:t>
      </w:r>
    </w:p>
    <w:p w:rsidR="00641F72" w:rsidRDefault="00641F72" w:rsidP="00641F72">
      <w:pPr>
        <w:shd w:val="clear" w:color="auto" w:fill="FFFFFF"/>
        <w:ind w:firstLine="567"/>
        <w:jc w:val="both"/>
        <w:rPr>
          <w:b/>
          <w:bCs/>
          <w:spacing w:val="-6"/>
        </w:rPr>
      </w:pPr>
      <w:r>
        <w:rPr>
          <w:shd w:val="clear" w:color="auto" w:fill="FFFFFF"/>
        </w:rPr>
        <w:t>Реализация этого блока зависит от администрации образовательного учреждения, учителей физической культуры, а также всех педагогов.</w:t>
      </w:r>
    </w:p>
    <w:p w:rsidR="00641F72" w:rsidRDefault="00641F72" w:rsidP="00641F72">
      <w:pPr>
        <w:shd w:val="clear" w:color="auto" w:fill="FFFFFF"/>
        <w:ind w:firstLine="567"/>
        <w:rPr>
          <w:shd w:val="clear" w:color="auto" w:fill="FFFFFF"/>
        </w:rPr>
      </w:pPr>
      <w:r>
        <w:rPr>
          <w:b/>
          <w:bCs/>
          <w:shd w:val="clear" w:color="auto" w:fill="FFFFFF"/>
        </w:rPr>
        <w:t>Реализация модульных образовательных программ</w:t>
      </w:r>
      <w:r>
        <w:rPr>
          <w:rStyle w:val="apple-converted-space"/>
          <w:b/>
          <w:bCs/>
          <w:shd w:val="clear" w:color="auto" w:fill="FFFFFF"/>
        </w:rPr>
        <w:t> </w:t>
      </w:r>
      <w:r>
        <w:rPr>
          <w:shd w:val="clear" w:color="auto" w:fill="FFFFFF"/>
        </w:rPr>
        <w:t>предусматривает:</w:t>
      </w:r>
    </w:p>
    <w:p w:rsidR="00641F72" w:rsidRDefault="00641F72" w:rsidP="00641F72">
      <w:pPr>
        <w:shd w:val="clear" w:color="auto" w:fill="FFFFFF"/>
        <w:ind w:firstLine="567"/>
        <w:jc w:val="both"/>
        <w:rPr>
          <w:shd w:val="clear" w:color="auto" w:fill="FFFFFF"/>
        </w:rPr>
      </w:pPr>
      <w:r>
        <w:rPr>
          <w:shd w:val="clear" w:color="auto" w:fill="FFFFFF"/>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41F72" w:rsidRDefault="00641F72" w:rsidP="00641F72">
      <w:pPr>
        <w:shd w:val="clear" w:color="auto" w:fill="FFFFFF"/>
        <w:ind w:firstLine="567"/>
        <w:jc w:val="both"/>
        <w:rPr>
          <w:shd w:val="clear" w:color="auto" w:fill="FFFFFF"/>
        </w:rPr>
      </w:pPr>
      <w:r>
        <w:rPr>
          <w:shd w:val="clear" w:color="auto" w:fill="FFFFFF"/>
        </w:rPr>
        <w:t>• проведение дней экологической культуры и здоровья, конкурсов, праздников и т. п.;</w:t>
      </w:r>
    </w:p>
    <w:p w:rsidR="00641F72" w:rsidRDefault="00641F72" w:rsidP="00641F72">
      <w:pPr>
        <w:shd w:val="clear" w:color="auto" w:fill="FFFFFF"/>
        <w:ind w:firstLine="567"/>
        <w:jc w:val="both"/>
        <w:rPr>
          <w:shd w:val="clear" w:color="auto" w:fill="FFFFFF"/>
        </w:rPr>
      </w:pPr>
      <w:proofErr w:type="gramStart"/>
      <w:r>
        <w:rPr>
          <w:shd w:val="clear" w:color="auto" w:fill="FFFFFF"/>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641F72" w:rsidRDefault="00641F72" w:rsidP="00641F72">
      <w:pPr>
        <w:shd w:val="clear" w:color="auto" w:fill="FFFFFF"/>
        <w:ind w:firstLine="567"/>
        <w:jc w:val="both"/>
        <w:rPr>
          <w:shd w:val="clear" w:color="auto" w:fill="FFFFFF"/>
        </w:rPr>
      </w:pPr>
      <w:r>
        <w:rPr>
          <w:shd w:val="clear" w:color="auto" w:fill="FFFFFF"/>
        </w:rPr>
        <w:t>Программа предусматривают разные формы организации занятий:</w:t>
      </w:r>
    </w:p>
    <w:p w:rsidR="00641F72" w:rsidRDefault="00641F72" w:rsidP="00641F72">
      <w:pPr>
        <w:shd w:val="clear" w:color="auto" w:fill="FFFFFF"/>
        <w:ind w:firstLine="567"/>
        <w:jc w:val="both"/>
        <w:rPr>
          <w:shd w:val="clear" w:color="auto" w:fill="FFFFFF"/>
        </w:rPr>
      </w:pPr>
      <w:r>
        <w:rPr>
          <w:shd w:val="clear" w:color="auto" w:fill="FFFFFF"/>
        </w:rPr>
        <w:t>— интеграцию в базовые образовательные дисциплины;</w:t>
      </w:r>
    </w:p>
    <w:p w:rsidR="00641F72" w:rsidRDefault="00641F72" w:rsidP="00641F72">
      <w:pPr>
        <w:shd w:val="clear" w:color="auto" w:fill="FFFFFF"/>
        <w:ind w:firstLine="567"/>
        <w:jc w:val="both"/>
        <w:rPr>
          <w:shd w:val="clear" w:color="auto" w:fill="FFFFFF"/>
        </w:rPr>
      </w:pPr>
      <w:r>
        <w:rPr>
          <w:shd w:val="clear" w:color="auto" w:fill="FFFFFF"/>
        </w:rPr>
        <w:t>— проведение часов здоровья и экологической безопасности;</w:t>
      </w:r>
    </w:p>
    <w:p w:rsidR="00641F72" w:rsidRDefault="00641F72" w:rsidP="00641F72">
      <w:pPr>
        <w:shd w:val="clear" w:color="auto" w:fill="FFFFFF"/>
        <w:ind w:firstLine="567"/>
        <w:jc w:val="both"/>
        <w:rPr>
          <w:shd w:val="clear" w:color="auto" w:fill="FFFFFF"/>
        </w:rPr>
      </w:pPr>
      <w:r>
        <w:rPr>
          <w:shd w:val="clear" w:color="auto" w:fill="FFFFFF"/>
        </w:rPr>
        <w:t>— факультативные занятия;</w:t>
      </w:r>
    </w:p>
    <w:p w:rsidR="00641F72" w:rsidRDefault="00641F72" w:rsidP="00641F72">
      <w:pPr>
        <w:shd w:val="clear" w:color="auto" w:fill="FFFFFF"/>
        <w:ind w:firstLine="567"/>
        <w:jc w:val="both"/>
        <w:rPr>
          <w:shd w:val="clear" w:color="auto" w:fill="FFFFFF"/>
        </w:rPr>
      </w:pPr>
      <w:r>
        <w:rPr>
          <w:shd w:val="clear" w:color="auto" w:fill="FFFFFF"/>
        </w:rPr>
        <w:t>— проведение классных часов;</w:t>
      </w:r>
    </w:p>
    <w:p w:rsidR="00641F72" w:rsidRDefault="00641F72" w:rsidP="00641F72">
      <w:pPr>
        <w:shd w:val="clear" w:color="auto" w:fill="FFFFFF"/>
        <w:ind w:firstLine="567"/>
        <w:jc w:val="both"/>
        <w:rPr>
          <w:shd w:val="clear" w:color="auto" w:fill="FFFFFF"/>
        </w:rPr>
      </w:pPr>
      <w:r>
        <w:rPr>
          <w:shd w:val="clear" w:color="auto" w:fill="FFFFFF"/>
        </w:rPr>
        <w:t>— занятия в кружках;</w:t>
      </w:r>
    </w:p>
    <w:p w:rsidR="00641F72" w:rsidRDefault="00641F72" w:rsidP="00641F72">
      <w:pPr>
        <w:shd w:val="clear" w:color="auto" w:fill="FFFFFF"/>
        <w:ind w:firstLine="567"/>
        <w:jc w:val="both"/>
        <w:rPr>
          <w:shd w:val="clear" w:color="auto" w:fill="FFFFFF"/>
        </w:rPr>
      </w:pPr>
      <w:r>
        <w:rPr>
          <w:shd w:val="clear" w:color="auto" w:fill="FFFFFF"/>
        </w:rPr>
        <w:t>— проведение досуговых мероприятий: конкурсов, праздников, викторин, экскурсий и т. п.;</w:t>
      </w:r>
    </w:p>
    <w:p w:rsidR="00641F72" w:rsidRDefault="00641F72" w:rsidP="00641F72">
      <w:pPr>
        <w:shd w:val="clear" w:color="auto" w:fill="FFFFFF"/>
        <w:ind w:firstLine="567"/>
        <w:jc w:val="both"/>
        <w:rPr>
          <w:shd w:val="clear" w:color="auto" w:fill="FFFFFF"/>
        </w:rPr>
      </w:pPr>
      <w:r>
        <w:rPr>
          <w:shd w:val="clear" w:color="auto" w:fill="FFFFFF"/>
        </w:rPr>
        <w:t>— организацию дней экологической культуры и здоровья.</w:t>
      </w:r>
    </w:p>
    <w:p w:rsidR="00641F72" w:rsidRDefault="00641F72" w:rsidP="00641F72">
      <w:pPr>
        <w:shd w:val="clear" w:color="auto" w:fill="FFFFFF"/>
        <w:ind w:firstLine="567"/>
        <w:jc w:val="both"/>
        <w:rPr>
          <w:shd w:val="clear" w:color="auto" w:fill="FFFFFF"/>
        </w:rPr>
      </w:pPr>
      <w:r>
        <w:rPr>
          <w:rStyle w:val="submenu-table"/>
          <w:b/>
          <w:bCs/>
          <w:shd w:val="clear" w:color="auto" w:fill="FFFFFF"/>
        </w:rPr>
        <w:t>Просветительская работа с родителями (законными представителями)</w:t>
      </w:r>
      <w:r>
        <w:rPr>
          <w:rStyle w:val="apple-converted-space"/>
          <w:b/>
          <w:bCs/>
          <w:shd w:val="clear" w:color="auto" w:fill="FFFFFF"/>
        </w:rPr>
        <w:t> </w:t>
      </w:r>
      <w:r>
        <w:rPr>
          <w:shd w:val="clear" w:color="auto" w:fill="FFFFFF"/>
        </w:rPr>
        <w:t>включает:</w:t>
      </w:r>
    </w:p>
    <w:p w:rsidR="00641F72" w:rsidRDefault="00641F72" w:rsidP="00641F72">
      <w:pPr>
        <w:shd w:val="clear" w:color="auto" w:fill="FFFFFF"/>
        <w:ind w:firstLine="567"/>
        <w:jc w:val="both"/>
        <w:rPr>
          <w:shd w:val="clear" w:color="auto" w:fill="FFFFFF"/>
        </w:rPr>
      </w:pPr>
      <w:r>
        <w:rPr>
          <w:shd w:val="clear" w:color="auto" w:fill="FFFFFF"/>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41F72" w:rsidRDefault="00641F72" w:rsidP="00641F72">
      <w:pPr>
        <w:shd w:val="clear" w:color="auto" w:fill="FFFFFF"/>
        <w:ind w:firstLine="567"/>
        <w:jc w:val="both"/>
        <w:rPr>
          <w:shd w:val="clear" w:color="auto" w:fill="FFFFFF"/>
        </w:rPr>
      </w:pPr>
      <w:r>
        <w:rPr>
          <w:shd w:val="clear" w:color="auto" w:fill="FFFFFF"/>
        </w:rPr>
        <w:t>• содействие в приобретении для родителей (законных представителей) необходимой научно-методической литературы;</w:t>
      </w:r>
    </w:p>
    <w:p w:rsidR="00641F72" w:rsidRDefault="00641F72" w:rsidP="00641F72">
      <w:pPr>
        <w:shd w:val="clear" w:color="auto" w:fill="FFFFFF"/>
        <w:ind w:firstLine="567"/>
        <w:jc w:val="both"/>
        <w:rPr>
          <w:b/>
          <w:bCs/>
          <w:spacing w:val="-6"/>
        </w:rPr>
      </w:pPr>
      <w:r>
        <w:rPr>
          <w:shd w:val="clear" w:color="auto" w:fill="FFFFFF"/>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41F72" w:rsidRDefault="00641F72" w:rsidP="00641F72">
      <w:pPr>
        <w:jc w:val="both"/>
      </w:pPr>
    </w:p>
    <w:p w:rsidR="00641F72" w:rsidRDefault="00641F72" w:rsidP="00641F72">
      <w:pPr>
        <w:shd w:val="clear" w:color="auto" w:fill="FFFFFF"/>
        <w:ind w:firstLine="567"/>
        <w:jc w:val="center"/>
        <w:rPr>
          <w:b/>
          <w:bCs/>
          <w:spacing w:val="-6"/>
        </w:rPr>
      </w:pPr>
      <w:r>
        <w:rPr>
          <w:b/>
          <w:bCs/>
          <w:spacing w:val="-6"/>
        </w:rPr>
        <w:t xml:space="preserve">Планируемые результаты воспитания и социализации </w:t>
      </w:r>
      <w:proofErr w:type="gramStart"/>
      <w:r>
        <w:rPr>
          <w:b/>
          <w:bCs/>
          <w:spacing w:val="-6"/>
        </w:rPr>
        <w:t>обучающихся</w:t>
      </w:r>
      <w:proofErr w:type="gramEnd"/>
    </w:p>
    <w:p w:rsidR="00641F72" w:rsidRDefault="00641F72" w:rsidP="00641F72">
      <w:pPr>
        <w:shd w:val="clear" w:color="auto" w:fill="FFFFFF"/>
        <w:ind w:firstLine="567"/>
        <w:jc w:val="center"/>
        <w:rPr>
          <w:b/>
          <w:bCs/>
          <w:spacing w:val="-6"/>
        </w:rPr>
      </w:pPr>
    </w:p>
    <w:p w:rsidR="00641F72" w:rsidRDefault="00641F72" w:rsidP="00641F72">
      <w:pPr>
        <w:shd w:val="clear" w:color="auto" w:fill="FFFFFF"/>
        <w:ind w:firstLine="567"/>
        <w:jc w:val="both"/>
      </w:pPr>
      <w:r>
        <w:t xml:space="preserve">Программа воспитания и </w:t>
      </w:r>
      <w:proofErr w:type="gramStart"/>
      <w:r>
        <w:t>социализации</w:t>
      </w:r>
      <w:proofErr w:type="gramEnd"/>
      <w:r>
        <w:t xml:space="preserve"> обучающихся МКОУ «</w:t>
      </w:r>
      <w:r w:rsidR="0082400E">
        <w:t>Гимназия №1</w:t>
      </w:r>
      <w:r>
        <w:t>»ориентирована на образ выпускника 9 класса – человека с осознанной нравственной позицией, способного к самореализации.</w:t>
      </w:r>
    </w:p>
    <w:p w:rsidR="00641F72" w:rsidRDefault="00641F72" w:rsidP="00641F72">
      <w:pPr>
        <w:shd w:val="clear" w:color="auto" w:fill="FFFFFF"/>
        <w:ind w:firstLine="567"/>
        <w:jc w:val="both"/>
      </w:pPr>
      <w:r>
        <w:t xml:space="preserve">По каждому из направлений воспитания и </w:t>
      </w:r>
      <w:proofErr w:type="gramStart"/>
      <w:r>
        <w:t>социализации</w:t>
      </w:r>
      <w:proofErr w:type="gramEnd"/>
      <w:r>
        <w:t xml:space="preserve"> обучающихся на ступени основного общего образования предусмотрено достижение определенных результатов.</w:t>
      </w:r>
    </w:p>
    <w:p w:rsidR="00641F72" w:rsidRDefault="00641F72" w:rsidP="00641F72">
      <w:pPr>
        <w:shd w:val="clear" w:color="auto" w:fill="FFFFFF"/>
        <w:ind w:firstLine="567"/>
        <w:jc w:val="both"/>
        <w:rPr>
          <w:spacing w:val="9"/>
        </w:rPr>
      </w:pPr>
    </w:p>
    <w:tbl>
      <w:tblPr>
        <w:tblW w:w="0" w:type="auto"/>
        <w:jc w:val="center"/>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6530"/>
      </w:tblGrid>
      <w:tr w:rsidR="00641F72" w:rsidTr="00641F72">
        <w:trPr>
          <w:jc w:val="center"/>
        </w:trPr>
        <w:tc>
          <w:tcPr>
            <w:tcW w:w="3261" w:type="dxa"/>
            <w:vMerge w:val="restart"/>
            <w:tcBorders>
              <w:top w:val="single" w:sz="4" w:space="0" w:color="000000"/>
              <w:left w:val="single" w:sz="4" w:space="0" w:color="000000"/>
              <w:bottom w:val="single" w:sz="4" w:space="0" w:color="000000"/>
              <w:right w:val="nil"/>
            </w:tcBorders>
            <w:hideMark/>
          </w:tcPr>
          <w:p w:rsidR="00641F72" w:rsidRDefault="00641F72">
            <w:pPr>
              <w:pStyle w:val="af3"/>
              <w:snapToGrid w:val="0"/>
              <w:spacing w:line="276" w:lineRule="auto"/>
              <w:jc w:val="center"/>
              <w:rPr>
                <w:b/>
              </w:rPr>
            </w:pPr>
            <w:r>
              <w:rPr>
                <w:b/>
              </w:rPr>
              <w:t xml:space="preserve">Направление </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f3"/>
              <w:snapToGrid w:val="0"/>
              <w:spacing w:line="276" w:lineRule="auto"/>
              <w:jc w:val="center"/>
              <w:rPr>
                <w:b/>
              </w:rPr>
            </w:pPr>
            <w:r>
              <w:rPr>
                <w:b/>
              </w:rPr>
              <w:t>5-9 классы</w:t>
            </w:r>
          </w:p>
        </w:tc>
      </w:tr>
      <w:tr w:rsidR="00641F72" w:rsidTr="00641F72">
        <w:trPr>
          <w:jc w:val="center"/>
        </w:trPr>
        <w:tc>
          <w:tcPr>
            <w:tcW w:w="3261" w:type="dxa"/>
            <w:vMerge/>
            <w:tcBorders>
              <w:top w:val="single" w:sz="4" w:space="0" w:color="000000"/>
              <w:left w:val="single" w:sz="4" w:space="0" w:color="000000"/>
              <w:bottom w:val="single" w:sz="4" w:space="0" w:color="000000"/>
              <w:right w:val="nil"/>
            </w:tcBorders>
            <w:vAlign w:val="center"/>
            <w:hideMark/>
          </w:tcPr>
          <w:p w:rsidR="00641F72" w:rsidRDefault="00641F72">
            <w:pPr>
              <w:widowControl/>
              <w:suppressAutoHyphens w:val="0"/>
              <w:rPr>
                <w:b/>
              </w:rPr>
            </w:pP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f3"/>
              <w:snapToGrid w:val="0"/>
              <w:spacing w:line="276" w:lineRule="auto"/>
              <w:jc w:val="center"/>
              <w:rPr>
                <w:b/>
              </w:rPr>
            </w:pPr>
            <w:r>
              <w:rPr>
                <w:b/>
              </w:rPr>
              <w:t>Результат</w:t>
            </w:r>
          </w:p>
        </w:tc>
      </w:tr>
      <w:tr w:rsidR="00641F72"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Default="00641F72">
            <w:pPr>
              <w:shd w:val="clear" w:color="auto" w:fill="FFFFFF"/>
              <w:snapToGrid w:val="0"/>
              <w:spacing w:line="276" w:lineRule="auto"/>
            </w:pPr>
            <w:r>
              <w:t>Воспитание гражданственности, патриотизма, уважения к правам, свободам и обязанностям человека.</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t>Ценностное отношение к отечественному культурно-историческому наследию, формирование представлений о государственном устройстве; о наиболее значимых страницах истории страны.</w:t>
            </w:r>
          </w:p>
        </w:tc>
      </w:tr>
      <w:tr w:rsidR="00641F72"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Default="00641F72">
            <w:pPr>
              <w:pStyle w:val="LTGliederung1"/>
              <w:shd w:val="clear" w:color="auto" w:fill="FFFFFF"/>
              <w:snapToGrid w:val="0"/>
              <w:spacing w:before="0" w:line="276" w:lineRule="auto"/>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 xml:space="preserve">Воспитание социальной ответственности и компетентности </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t xml:space="preserve"> Позитивное отношение, сознательное принятие роли гражданина; умение вести дискуссию по социальным вопросам, обосновывать свою гражданскую позицию, вести </w:t>
            </w:r>
            <w:r>
              <w:lastRenderedPageBreak/>
              <w:t>диалог и достигать взаимопонимания;  умение моделировать простые социальные отношения.</w:t>
            </w:r>
          </w:p>
        </w:tc>
      </w:tr>
      <w:tr w:rsidR="00641F72"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Default="00641F72">
            <w:pPr>
              <w:pStyle w:val="LTGliederung1"/>
              <w:shd w:val="clear" w:color="auto" w:fill="FFFFFF"/>
              <w:snapToGrid w:val="0"/>
              <w:spacing w:before="0" w:line="276" w:lineRule="auto"/>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lastRenderedPageBreak/>
              <w:t>Воспитание нравственных чувств, убеждений, этического сознания</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pPr>
            <w:r>
              <w:t>Установление дружеских взаимоотношений в коллективе, основанных на взаимопомощи и взаимной поддержке,  представление роли традиционных религий в развитии российского государства, в истории и культуре нашей страны</w:t>
            </w:r>
          </w:p>
        </w:tc>
      </w:tr>
      <w:tr w:rsidR="00641F72"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Default="00641F72">
            <w:pPr>
              <w:pStyle w:val="LTGliederung1"/>
              <w:shd w:val="clear" w:color="auto" w:fill="FFFFFF"/>
              <w:snapToGrid w:val="0"/>
              <w:spacing w:before="0" w:line="276" w:lineRule="auto"/>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 xml:space="preserve">Воспитание экологической культуры, культуры здорового и безопасного образа жизни </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pPr>
            <w:r>
              <w:t xml:space="preserve">Опыт участия в природоохранной деятельности в школе, усвоение  представлений об этнокультурных ценностях, традициях этического отношения к природе в культуре народов России, других стран, нормах экологической этики. </w:t>
            </w:r>
          </w:p>
        </w:tc>
      </w:tr>
      <w:tr w:rsidR="00641F72"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Default="00641F72">
            <w:pPr>
              <w:pStyle w:val="LTGliederung1"/>
              <w:shd w:val="clear" w:color="auto" w:fill="FFFFFF"/>
              <w:snapToGrid w:val="0"/>
              <w:spacing w:before="0" w:line="276" w:lineRule="auto"/>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pPr>
            <w:r>
              <w:t>Ценностное отношение к труду и творчеству, человеку труда, трудовым достижениям России и осознание приоритета нравственных основ труда, творчества, создания нового.</w:t>
            </w:r>
          </w:p>
        </w:tc>
      </w:tr>
      <w:tr w:rsidR="00641F72" w:rsidTr="00641F72">
        <w:trPr>
          <w:trHeight w:val="1866"/>
          <w:jc w:val="center"/>
        </w:trPr>
        <w:tc>
          <w:tcPr>
            <w:tcW w:w="3261" w:type="dxa"/>
            <w:tcBorders>
              <w:top w:val="single" w:sz="4" w:space="0" w:color="000000"/>
              <w:left w:val="single" w:sz="4" w:space="0" w:color="000000"/>
              <w:bottom w:val="single" w:sz="4" w:space="0" w:color="000000"/>
              <w:right w:val="nil"/>
            </w:tcBorders>
            <w:hideMark/>
          </w:tcPr>
          <w:p w:rsidR="00641F72" w:rsidRDefault="00641F72">
            <w:pPr>
              <w:tabs>
                <w:tab w:val="left" w:pos="900"/>
                <w:tab w:val="left" w:pos="2340"/>
                <w:tab w:val="left" w:pos="3780"/>
                <w:tab w:val="left" w:pos="5220"/>
                <w:tab w:val="left" w:pos="6660"/>
                <w:tab w:val="left" w:pos="8100"/>
                <w:tab w:val="left" w:pos="9540"/>
                <w:tab w:val="left" w:pos="10980"/>
                <w:tab w:val="left" w:pos="12420"/>
                <w:tab w:val="left" w:pos="13860"/>
                <w:tab w:val="left" w:pos="15300"/>
              </w:tabs>
              <w:snapToGrid w:val="0"/>
              <w:spacing w:line="276" w:lineRule="auto"/>
            </w:pPr>
            <w:r>
              <w:rPr>
                <w:rFonts w:eastAsia="Tahoma"/>
              </w:rPr>
              <w:t xml:space="preserve">Воспитание ценностного отношения к </w:t>
            </w:r>
            <w:proofErr w:type="gramStart"/>
            <w:r>
              <w:rPr>
                <w:rFonts w:eastAsia="Tahoma"/>
              </w:rPr>
              <w:t>прекрасному</w:t>
            </w:r>
            <w:proofErr w:type="gramEnd"/>
            <w:r>
              <w:rPr>
                <w:rFonts w:eastAsia="Tahoma"/>
              </w:rPr>
              <w:t xml:space="preserve">, формирование основ эстетической культуры — эстетическое воспитание. </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t>Формирование представления об эстетических и художественных ценностях отечественной культуры; 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bl>
    <w:p w:rsidR="0012452E" w:rsidRPr="00214A9F" w:rsidRDefault="0012452E" w:rsidP="00326933">
      <w:pPr>
        <w:shd w:val="clear" w:color="auto" w:fill="FFFFFF"/>
        <w:rPr>
          <w:b/>
          <w:bCs/>
        </w:rPr>
      </w:pPr>
    </w:p>
    <w:p w:rsidR="0012452E" w:rsidRDefault="0012452E" w:rsidP="00641F72">
      <w:pPr>
        <w:shd w:val="clear" w:color="auto" w:fill="FFFFFF"/>
        <w:ind w:firstLine="567"/>
        <w:jc w:val="center"/>
        <w:rPr>
          <w:b/>
          <w:bCs/>
        </w:rPr>
      </w:pPr>
    </w:p>
    <w:p w:rsidR="0012452E" w:rsidRPr="00214A9F" w:rsidRDefault="0012452E" w:rsidP="00326933">
      <w:pPr>
        <w:shd w:val="clear" w:color="auto" w:fill="FFFFFF"/>
        <w:rPr>
          <w:b/>
          <w:bCs/>
        </w:rPr>
      </w:pPr>
    </w:p>
    <w:p w:rsidR="0012452E" w:rsidRDefault="0012452E" w:rsidP="00641F72">
      <w:pPr>
        <w:shd w:val="clear" w:color="auto" w:fill="FFFFFF"/>
        <w:ind w:firstLine="567"/>
        <w:jc w:val="center"/>
        <w:rPr>
          <w:b/>
          <w:bCs/>
        </w:rPr>
      </w:pPr>
    </w:p>
    <w:p w:rsidR="00641F72" w:rsidRDefault="00641F72" w:rsidP="00641F72">
      <w:pPr>
        <w:shd w:val="clear" w:color="auto" w:fill="FFFFFF"/>
        <w:ind w:firstLine="567"/>
        <w:jc w:val="center"/>
        <w:rPr>
          <w:b/>
          <w:bCs/>
        </w:rPr>
      </w:pPr>
      <w:r>
        <w:rPr>
          <w:b/>
          <w:bCs/>
        </w:rPr>
        <w:t xml:space="preserve">Мониторинг эффективности программы воспитания и социализации </w:t>
      </w:r>
      <w:proofErr w:type="gramStart"/>
      <w:r>
        <w:rPr>
          <w:b/>
          <w:bCs/>
        </w:rPr>
        <w:t>обучающихся</w:t>
      </w:r>
      <w:proofErr w:type="gramEnd"/>
    </w:p>
    <w:p w:rsidR="00641F72" w:rsidRDefault="00641F72" w:rsidP="00641F72">
      <w:pPr>
        <w:shd w:val="clear" w:color="auto" w:fill="FFFFFF"/>
        <w:ind w:firstLine="567"/>
        <w:jc w:val="center"/>
        <w:rPr>
          <w:b/>
          <w:bCs/>
        </w:rPr>
      </w:pPr>
    </w:p>
    <w:p w:rsidR="00641F72" w:rsidRDefault="00641F72" w:rsidP="00641F72">
      <w:pPr>
        <w:shd w:val="clear" w:color="auto" w:fill="FFFFFF"/>
        <w:ind w:firstLine="567"/>
        <w:jc w:val="both"/>
        <w:rPr>
          <w:spacing w:val="-1"/>
        </w:rPr>
      </w:pPr>
      <w:r>
        <w:rPr>
          <w:spacing w:val="5"/>
        </w:rPr>
        <w:t xml:space="preserve">Основной целью исследования является изучение динамики процесса </w:t>
      </w:r>
      <w:r>
        <w:rPr>
          <w:spacing w:val="1"/>
        </w:rPr>
        <w:t xml:space="preserve">воспитания и </w:t>
      </w:r>
      <w:proofErr w:type="gramStart"/>
      <w:r>
        <w:rPr>
          <w:spacing w:val="1"/>
        </w:rPr>
        <w:t>социализации</w:t>
      </w:r>
      <w:proofErr w:type="gramEnd"/>
      <w:r>
        <w:rPr>
          <w:spacing w:val="1"/>
        </w:rPr>
        <w:t xml:space="preserve"> обучающихся в условиях социально-организованной </w:t>
      </w:r>
      <w:r>
        <w:rPr>
          <w:spacing w:val="-1"/>
        </w:rPr>
        <w:t xml:space="preserve">воспитательной деятельности. </w:t>
      </w:r>
    </w:p>
    <w:p w:rsidR="00641F72" w:rsidRDefault="00641F72" w:rsidP="00641F72">
      <w:pPr>
        <w:ind w:firstLine="567"/>
        <w:jc w:val="both"/>
      </w:pPr>
      <w:r>
        <w:t xml:space="preserve">В качестве </w:t>
      </w:r>
      <w:r>
        <w:rPr>
          <w:b/>
        </w:rPr>
        <w:t>основных показателей</w:t>
      </w:r>
      <w:r>
        <w:t xml:space="preserve"> и объектов </w:t>
      </w:r>
      <w:proofErr w:type="gramStart"/>
      <w:r>
        <w:t>исследования эффективности реализации Программы воспитания</w:t>
      </w:r>
      <w:proofErr w:type="gramEnd"/>
      <w:r>
        <w:t xml:space="preserve"> и социализации обучающихся выступают:</w:t>
      </w:r>
    </w:p>
    <w:p w:rsidR="00641F72" w:rsidRDefault="00641F72" w:rsidP="00641F72">
      <w:pPr>
        <w:shd w:val="clear" w:color="auto" w:fill="FFFFFF"/>
        <w:tabs>
          <w:tab w:val="left" w:pos="307"/>
        </w:tabs>
        <w:ind w:firstLine="567"/>
        <w:jc w:val="both"/>
        <w:rPr>
          <w:spacing w:val="-1"/>
        </w:rPr>
      </w:pPr>
      <w:r>
        <w:t>-</w:t>
      </w:r>
      <w:r>
        <w:rPr>
          <w:spacing w:val="1"/>
        </w:rPr>
        <w:t xml:space="preserve">особенности  развития     личностной,   социальной,   экологической,   трудовой </w:t>
      </w:r>
      <w:r>
        <w:rPr>
          <w:spacing w:val="-1"/>
        </w:rPr>
        <w:t xml:space="preserve">(профессиональной) и </w:t>
      </w:r>
      <w:proofErr w:type="spellStart"/>
      <w:r>
        <w:rPr>
          <w:spacing w:val="-1"/>
        </w:rPr>
        <w:t>здоровьесберегающей</w:t>
      </w:r>
      <w:proofErr w:type="spellEnd"/>
      <w:r>
        <w:rPr>
          <w:spacing w:val="-1"/>
        </w:rPr>
        <w:t xml:space="preserve"> культуры </w:t>
      </w:r>
      <w:proofErr w:type="gramStart"/>
      <w:r>
        <w:rPr>
          <w:spacing w:val="-1"/>
        </w:rPr>
        <w:t>обучающихся</w:t>
      </w:r>
      <w:proofErr w:type="gramEnd"/>
      <w:r>
        <w:rPr>
          <w:spacing w:val="-1"/>
        </w:rPr>
        <w:t>;</w:t>
      </w:r>
    </w:p>
    <w:p w:rsidR="00641F72" w:rsidRDefault="00641F72" w:rsidP="00641F72">
      <w:pPr>
        <w:shd w:val="clear" w:color="auto" w:fill="FFFFFF"/>
        <w:ind w:firstLine="567"/>
        <w:jc w:val="both"/>
      </w:pPr>
      <w:r>
        <w:rPr>
          <w:spacing w:val="5"/>
        </w:rPr>
        <w:t xml:space="preserve">- социально-педагогическая среда, общая психологическая атмосфера и </w:t>
      </w:r>
      <w:r>
        <w:rPr>
          <w:spacing w:val="9"/>
        </w:rPr>
        <w:t xml:space="preserve">нравственный уклад школьной жизни </w:t>
      </w:r>
      <w:r w:rsidR="0012452E">
        <w:rPr>
          <w:rFonts w:eastAsia="Calibri"/>
          <w:b/>
          <w:bCs/>
        </w:rPr>
        <w:t>МКОУ «</w:t>
      </w:r>
      <w:r w:rsidR="0082400E" w:rsidRPr="0082400E">
        <w:rPr>
          <w:b/>
        </w:rPr>
        <w:t>Гимназия №1</w:t>
      </w:r>
      <w:r>
        <w:rPr>
          <w:rFonts w:eastAsia="Calibri"/>
          <w:b/>
          <w:bCs/>
        </w:rPr>
        <w:t>»</w:t>
      </w:r>
    </w:p>
    <w:p w:rsidR="00641F72" w:rsidRDefault="00641F72" w:rsidP="00641F72">
      <w:pPr>
        <w:shd w:val="clear" w:color="auto" w:fill="FFFFFF"/>
        <w:tabs>
          <w:tab w:val="left" w:pos="158"/>
        </w:tabs>
        <w:ind w:firstLine="567"/>
        <w:jc w:val="both"/>
        <w:rPr>
          <w:spacing w:val="-1"/>
        </w:rPr>
      </w:pPr>
      <w:r>
        <w:t>-</w:t>
      </w:r>
      <w:r>
        <w:tab/>
        <w:t xml:space="preserve">особенности детско-родительских отношений и степень включенности родителей </w:t>
      </w:r>
      <w:r>
        <w:rPr>
          <w:spacing w:val="-1"/>
        </w:rPr>
        <w:t>в образовательный и воспитательный процессы.</w:t>
      </w:r>
    </w:p>
    <w:p w:rsidR="00641F72" w:rsidRDefault="00641F72" w:rsidP="00641F72">
      <w:pPr>
        <w:ind w:firstLine="567"/>
        <w:jc w:val="both"/>
      </w:pPr>
      <w:r>
        <w:rPr>
          <w:b/>
        </w:rPr>
        <w:t>Основные принципы</w:t>
      </w:r>
      <w:r>
        <w:t xml:space="preserve"> организации мониторинга:</w:t>
      </w:r>
    </w:p>
    <w:p w:rsidR="00641F72" w:rsidRDefault="00641F72" w:rsidP="00641F72">
      <w:pPr>
        <w:ind w:firstLine="567"/>
        <w:jc w:val="both"/>
        <w:rPr>
          <w:bCs/>
          <w:i/>
          <w:iCs/>
        </w:rPr>
      </w:pPr>
      <w:r>
        <w:rPr>
          <w:bCs/>
          <w:iCs/>
        </w:rPr>
        <w:t>— </w:t>
      </w:r>
      <w:r>
        <w:rPr>
          <w:bCs/>
          <w:i/>
          <w:iCs/>
        </w:rPr>
        <w:t>принцип системности</w:t>
      </w:r>
    </w:p>
    <w:p w:rsidR="00641F72" w:rsidRDefault="00641F72" w:rsidP="00641F72">
      <w:pPr>
        <w:ind w:firstLine="567"/>
        <w:jc w:val="both"/>
      </w:pPr>
      <w:r>
        <w:t>— </w:t>
      </w:r>
      <w:r>
        <w:rPr>
          <w:i/>
        </w:rPr>
        <w:t>принцип личностно-социально-</w:t>
      </w:r>
      <w:proofErr w:type="spellStart"/>
      <w:r>
        <w:rPr>
          <w:i/>
        </w:rPr>
        <w:t>деятельностного</w:t>
      </w:r>
      <w:proofErr w:type="spellEnd"/>
      <w:r>
        <w:rPr>
          <w:i/>
        </w:rPr>
        <w:t xml:space="preserve"> подхода</w:t>
      </w:r>
      <w:r>
        <w:t>;</w:t>
      </w:r>
    </w:p>
    <w:p w:rsidR="00641F72" w:rsidRDefault="00641F72" w:rsidP="00641F72">
      <w:pPr>
        <w:ind w:firstLine="567"/>
        <w:jc w:val="both"/>
        <w:rPr>
          <w:bCs/>
          <w:i/>
          <w:iCs/>
        </w:rPr>
      </w:pPr>
      <w:r>
        <w:rPr>
          <w:bCs/>
          <w:iCs/>
        </w:rPr>
        <w:t>— </w:t>
      </w:r>
      <w:r>
        <w:rPr>
          <w:bCs/>
          <w:i/>
          <w:iCs/>
        </w:rPr>
        <w:t>принцип объективности</w:t>
      </w:r>
    </w:p>
    <w:p w:rsidR="00641F72" w:rsidRDefault="00641F72" w:rsidP="00641F72">
      <w:pPr>
        <w:ind w:firstLine="567"/>
        <w:jc w:val="both"/>
        <w:rPr>
          <w:bCs/>
          <w:i/>
        </w:rPr>
      </w:pPr>
      <w:r>
        <w:t>— </w:t>
      </w:r>
      <w:r>
        <w:rPr>
          <w:i/>
        </w:rPr>
        <w:t>п</w:t>
      </w:r>
      <w:r>
        <w:rPr>
          <w:bCs/>
          <w:i/>
        </w:rPr>
        <w:t xml:space="preserve">ринцип детерминизма (причинной обусловленности) </w:t>
      </w:r>
    </w:p>
    <w:p w:rsidR="00641F72" w:rsidRDefault="00641F72" w:rsidP="00641F72">
      <w:pPr>
        <w:ind w:firstLine="567"/>
        <w:jc w:val="both"/>
      </w:pPr>
      <w:r>
        <w:t>—</w:t>
      </w:r>
      <w:r>
        <w:rPr>
          <w:i/>
        </w:rPr>
        <w:t> принцип признания безусловного уважения прав</w:t>
      </w:r>
      <w:r>
        <w:t>.</w:t>
      </w:r>
    </w:p>
    <w:p w:rsidR="00641F72" w:rsidRDefault="00641F72" w:rsidP="00641F72">
      <w:pPr>
        <w:pStyle w:val="dash041e005f0431005f044b005f0447005f043d005f044b005f04390"/>
        <w:ind w:firstLine="567"/>
        <w:jc w:val="both"/>
        <w:rPr>
          <w:rStyle w:val="dash041e005f0431005f044b005f0447005f043d005f044b005f0439005f005fchar1char10"/>
        </w:rPr>
      </w:pPr>
      <w:r>
        <w:rPr>
          <w:rStyle w:val="dash041e005f0431005f044b005f0447005f043d005f044b005f0439005f005fchar1char10"/>
          <w:b/>
        </w:rPr>
        <w:t>Критериями</w:t>
      </w:r>
      <w:r>
        <w:rPr>
          <w:rStyle w:val="dash041e005f0431005f044b005f0447005f043d005f044b005f0439005f005fchar1char10"/>
        </w:rPr>
        <w:t xml:space="preserve"> </w:t>
      </w:r>
      <w:r>
        <w:rPr>
          <w:rStyle w:val="dash041e005f0431005f044b005f0447005f043d005f044b005f0439005f005fchar1char10"/>
          <w:b/>
        </w:rPr>
        <w:t>эффективности</w:t>
      </w:r>
      <w:r>
        <w:rPr>
          <w:rStyle w:val="dash041e005f0431005f044b005f0447005f043d005f044b005f0439005f005fchar1char10"/>
        </w:rPr>
        <w:t xml:space="preserve"> реализации программы является </w:t>
      </w:r>
      <w:r>
        <w:rPr>
          <w:rFonts w:cs="Times New Roman"/>
          <w:b/>
        </w:rPr>
        <w:t>динамика</w:t>
      </w:r>
      <w:r>
        <w:rPr>
          <w:rFonts w:cs="Times New Roman"/>
        </w:rPr>
        <w:t xml:space="preserve"> </w:t>
      </w:r>
      <w:r>
        <w:rPr>
          <w:rStyle w:val="dash041e005f0431005f044b005f0447005f043d005f044b005f0439005f005fchar1char10"/>
        </w:rPr>
        <w:t>основных показателей воспитания и социализации обучающихся:</w:t>
      </w:r>
    </w:p>
    <w:p w:rsidR="00641F72" w:rsidRDefault="00641F72" w:rsidP="00641F72">
      <w:pPr>
        <w:pStyle w:val="dash041e005f0431005f044b005f0447005f043d005f044b005f04390"/>
        <w:ind w:firstLine="567"/>
        <w:jc w:val="both"/>
      </w:pPr>
      <w:r>
        <w:rPr>
          <w:rFonts w:cs="Times New Roman"/>
        </w:rPr>
        <w:lastRenderedPageBreak/>
        <w:t xml:space="preserve">1.Динамика развития личностной, социальной, экологической, трудовой (профессиональной) и </w:t>
      </w:r>
      <w:proofErr w:type="spellStart"/>
      <w:r>
        <w:rPr>
          <w:rFonts w:cs="Times New Roman"/>
        </w:rPr>
        <w:t>здоровьесберегающей</w:t>
      </w:r>
      <w:proofErr w:type="spellEnd"/>
      <w:r>
        <w:rPr>
          <w:rFonts w:cs="Times New Roman"/>
        </w:rPr>
        <w:t xml:space="preserve"> культуры </w:t>
      </w:r>
      <w:proofErr w:type="gramStart"/>
      <w:r>
        <w:rPr>
          <w:rFonts w:cs="Times New Roman"/>
        </w:rPr>
        <w:t>обучающихся</w:t>
      </w:r>
      <w:proofErr w:type="gramEnd"/>
      <w:r>
        <w:rPr>
          <w:rFonts w:cs="Times New Roman"/>
        </w:rPr>
        <w:t>.</w:t>
      </w:r>
    </w:p>
    <w:p w:rsidR="00641F72" w:rsidRDefault="00641F72" w:rsidP="00641F72">
      <w:pPr>
        <w:ind w:firstLine="567"/>
        <w:jc w:val="both"/>
      </w:pPr>
      <w:r>
        <w:t>2. Динамика (характер изменения) социальной, психолого-педагогической и нравственной атмосферы в школе.</w:t>
      </w:r>
    </w:p>
    <w:p w:rsidR="00641F72" w:rsidRDefault="00641F72" w:rsidP="00641F72">
      <w:pPr>
        <w:ind w:firstLine="567"/>
        <w:jc w:val="both"/>
      </w:pPr>
      <w:r>
        <w:t>3.Динамика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641F72" w:rsidRDefault="00641F72" w:rsidP="00641F72">
      <w:pPr>
        <w:ind w:firstLine="567"/>
        <w:jc w:val="both"/>
        <w:rPr>
          <w:spacing w:val="-1"/>
        </w:rPr>
      </w:pPr>
      <w:r>
        <w:rPr>
          <w:spacing w:val="-1"/>
        </w:rPr>
        <w:t>Инструментарий мониторинга:</w:t>
      </w:r>
    </w:p>
    <w:p w:rsidR="00641F72" w:rsidRDefault="00641F72" w:rsidP="00FD2D39">
      <w:pPr>
        <w:numPr>
          <w:ilvl w:val="0"/>
          <w:numId w:val="55"/>
        </w:numPr>
        <w:shd w:val="clear" w:color="auto" w:fill="FFFFFF"/>
        <w:tabs>
          <w:tab w:val="left" w:pos="158"/>
        </w:tabs>
        <w:autoSpaceDE w:val="0"/>
        <w:ind w:firstLine="567"/>
        <w:jc w:val="both"/>
        <w:rPr>
          <w:spacing w:val="-1"/>
        </w:rPr>
      </w:pPr>
      <w:r>
        <w:rPr>
          <w:spacing w:val="-1"/>
        </w:rPr>
        <w:t>тестирование;</w:t>
      </w:r>
    </w:p>
    <w:p w:rsidR="00641F72" w:rsidRDefault="00641F72" w:rsidP="00FD2D39">
      <w:pPr>
        <w:numPr>
          <w:ilvl w:val="0"/>
          <w:numId w:val="55"/>
        </w:numPr>
        <w:shd w:val="clear" w:color="auto" w:fill="FFFFFF"/>
        <w:tabs>
          <w:tab w:val="left" w:pos="158"/>
        </w:tabs>
        <w:autoSpaceDE w:val="0"/>
        <w:ind w:firstLine="567"/>
        <w:jc w:val="both"/>
        <w:rPr>
          <w:spacing w:val="-2"/>
        </w:rPr>
      </w:pPr>
      <w:r>
        <w:rPr>
          <w:spacing w:val="-2"/>
        </w:rPr>
        <w:t>опрос;</w:t>
      </w:r>
    </w:p>
    <w:p w:rsidR="00641F72" w:rsidRDefault="00641F72" w:rsidP="00641F72">
      <w:pPr>
        <w:ind w:firstLine="567"/>
        <w:jc w:val="both"/>
        <w:rPr>
          <w:spacing w:val="-1"/>
        </w:rPr>
      </w:pPr>
      <w:r>
        <w:rPr>
          <w:spacing w:val="-1"/>
        </w:rPr>
        <w:t>- психолого-педагогическое наблюдение.</w:t>
      </w:r>
    </w:p>
    <w:p w:rsidR="00641F72" w:rsidRDefault="00641F72" w:rsidP="00641F72">
      <w:pPr>
        <w:shd w:val="clear" w:color="auto" w:fill="FFFFFF"/>
        <w:ind w:firstLine="567"/>
        <w:jc w:val="both"/>
        <w:rPr>
          <w:spacing w:val="-1"/>
        </w:rPr>
      </w:pPr>
      <w:r>
        <w:rPr>
          <w:spacing w:val="-1"/>
        </w:rPr>
        <w:t>Уровни воспитательных результатов:</w:t>
      </w:r>
    </w:p>
    <w:p w:rsidR="00641F72" w:rsidRDefault="00641F72" w:rsidP="00641F72">
      <w:pPr>
        <w:shd w:val="clear" w:color="auto" w:fill="FFFFFF"/>
        <w:tabs>
          <w:tab w:val="left" w:pos="0"/>
          <w:tab w:val="left" w:pos="284"/>
        </w:tabs>
        <w:ind w:firstLine="567"/>
        <w:jc w:val="both"/>
        <w:rPr>
          <w:spacing w:val="-1"/>
        </w:rPr>
      </w:pPr>
      <w:r>
        <w:rPr>
          <w:spacing w:val="-1"/>
        </w:rPr>
        <w:t xml:space="preserve"> 1.Приобретение </w:t>
      </w:r>
      <w:proofErr w:type="gramStart"/>
      <w:r>
        <w:rPr>
          <w:spacing w:val="-1"/>
        </w:rPr>
        <w:t>обучающимися</w:t>
      </w:r>
      <w:proofErr w:type="gramEnd"/>
      <w:r>
        <w:rPr>
          <w:spacing w:val="-1"/>
        </w:rPr>
        <w:t xml:space="preserve"> социальных знаний.</w:t>
      </w:r>
    </w:p>
    <w:p w:rsidR="00641F72" w:rsidRDefault="00641F72" w:rsidP="00641F72">
      <w:pPr>
        <w:shd w:val="clear" w:color="auto" w:fill="FFFFFF"/>
        <w:tabs>
          <w:tab w:val="left" w:pos="284"/>
          <w:tab w:val="left" w:pos="720"/>
        </w:tabs>
        <w:ind w:firstLine="567"/>
        <w:jc w:val="both"/>
        <w:rPr>
          <w:spacing w:val="-1"/>
        </w:rPr>
      </w:pPr>
      <w:r>
        <w:rPr>
          <w:spacing w:val="3"/>
        </w:rPr>
        <w:t xml:space="preserve"> 2.Получение </w:t>
      </w:r>
      <w:proofErr w:type="gramStart"/>
      <w:r>
        <w:rPr>
          <w:spacing w:val="3"/>
        </w:rPr>
        <w:t>обучающимися</w:t>
      </w:r>
      <w:proofErr w:type="gramEnd"/>
      <w:r>
        <w:rPr>
          <w:spacing w:val="3"/>
        </w:rPr>
        <w:t xml:space="preserve"> опыта переживания и осознанного отношения к</w:t>
      </w:r>
      <w:r>
        <w:rPr>
          <w:spacing w:val="3"/>
        </w:rPr>
        <w:br/>
      </w:r>
      <w:r>
        <w:rPr>
          <w:spacing w:val="-1"/>
        </w:rPr>
        <w:t>базовым ценностям общества.</w:t>
      </w:r>
    </w:p>
    <w:p w:rsidR="00641F72" w:rsidRDefault="00641F72" w:rsidP="00641F72">
      <w:pPr>
        <w:shd w:val="clear" w:color="auto" w:fill="FFFFFF"/>
        <w:tabs>
          <w:tab w:val="left" w:pos="284"/>
          <w:tab w:val="left" w:pos="720"/>
        </w:tabs>
        <w:ind w:firstLine="567"/>
        <w:jc w:val="both"/>
        <w:rPr>
          <w:spacing w:val="-2"/>
        </w:rPr>
      </w:pPr>
      <w:r>
        <w:rPr>
          <w:spacing w:val="3"/>
        </w:rPr>
        <w:t xml:space="preserve"> 3. Получение    </w:t>
      </w:r>
      <w:proofErr w:type="gramStart"/>
      <w:r>
        <w:rPr>
          <w:spacing w:val="3"/>
        </w:rPr>
        <w:t>обучающимися</w:t>
      </w:r>
      <w:proofErr w:type="gramEnd"/>
      <w:r>
        <w:rPr>
          <w:spacing w:val="3"/>
        </w:rPr>
        <w:t xml:space="preserve">    опыта    самостоятельного    общественного</w:t>
      </w:r>
      <w:r>
        <w:rPr>
          <w:spacing w:val="3"/>
        </w:rPr>
        <w:br/>
      </w:r>
      <w:r>
        <w:rPr>
          <w:spacing w:val="-2"/>
        </w:rPr>
        <w:t>действия.</w:t>
      </w:r>
    </w:p>
    <w:p w:rsidR="00641F72" w:rsidRDefault="00641F72" w:rsidP="00641F72">
      <w:pPr>
        <w:ind w:firstLine="567"/>
        <w:jc w:val="both"/>
        <w:rPr>
          <w:b/>
        </w:rPr>
      </w:pPr>
      <w:r>
        <w:rPr>
          <w:b/>
        </w:rPr>
        <w:t>Используемые методики:</w:t>
      </w:r>
    </w:p>
    <w:p w:rsidR="00641F72" w:rsidRDefault="00641F72" w:rsidP="00641F72">
      <w:pPr>
        <w:ind w:firstLine="567"/>
        <w:jc w:val="both"/>
        <w:rPr>
          <w:rFonts w:eastAsia="DejaVu Sans"/>
          <w:lang w:eastAsia="hi-IN" w:bidi="hi-IN"/>
        </w:rPr>
      </w:pPr>
      <w:r>
        <w:rPr>
          <w:rFonts w:eastAsia="DejaVu Sans"/>
          <w:lang w:eastAsia="hi-IN" w:bidi="hi-IN"/>
        </w:rPr>
        <w:t xml:space="preserve"> - изучение уровня социальной </w:t>
      </w:r>
      <w:proofErr w:type="spellStart"/>
      <w:r>
        <w:rPr>
          <w:rFonts w:eastAsia="DejaVu Sans"/>
          <w:lang w:eastAsia="hi-IN" w:bidi="hi-IN"/>
        </w:rPr>
        <w:t>адаптированности</w:t>
      </w:r>
      <w:proofErr w:type="spellEnd"/>
      <w:r>
        <w:rPr>
          <w:rFonts w:eastAsia="DejaVu Sans"/>
          <w:lang w:eastAsia="hi-IN" w:bidi="hi-IN"/>
        </w:rPr>
        <w:t xml:space="preserve">, автономности, социальной активности, нравственной воспитанности (тест «Размышляем о жизненном опыте», автор Н.Е. </w:t>
      </w:r>
      <w:proofErr w:type="spellStart"/>
      <w:r>
        <w:rPr>
          <w:rFonts w:eastAsia="DejaVu Sans"/>
          <w:lang w:eastAsia="hi-IN" w:bidi="hi-IN"/>
        </w:rPr>
        <w:t>Щуркова</w:t>
      </w:r>
      <w:proofErr w:type="spellEnd"/>
      <w:r>
        <w:rPr>
          <w:rFonts w:eastAsia="DejaVu Sans"/>
          <w:lang w:eastAsia="hi-IN" w:bidi="hi-IN"/>
        </w:rPr>
        <w:t xml:space="preserve">), </w:t>
      </w:r>
    </w:p>
    <w:p w:rsidR="00641F72" w:rsidRDefault="00641F72" w:rsidP="00641F72">
      <w:pPr>
        <w:ind w:firstLine="567"/>
        <w:jc w:val="both"/>
        <w:rPr>
          <w:bCs/>
        </w:rPr>
      </w:pPr>
      <w:r>
        <w:rPr>
          <w:spacing w:val="-1"/>
        </w:rPr>
        <w:t>-</w:t>
      </w:r>
      <w:r>
        <w:rPr>
          <w:bCs/>
        </w:rPr>
        <w:t xml:space="preserve">изучение  уровня социально-психологического развития коллектива (методика </w:t>
      </w:r>
      <w:proofErr w:type="spellStart"/>
      <w:r>
        <w:rPr>
          <w:bCs/>
        </w:rPr>
        <w:t>Р.С.Немова</w:t>
      </w:r>
      <w:proofErr w:type="spellEnd"/>
      <w:r>
        <w:rPr>
          <w:bCs/>
        </w:rPr>
        <w:t xml:space="preserve">)  позволяет выявить наиболее и наименее развитые виды отношений в коллективе школы, класса, оценить влияние на коллектив тех или иных конкретных педагогических воздействий; </w:t>
      </w:r>
    </w:p>
    <w:p w:rsidR="00641F72" w:rsidRDefault="00641F72" w:rsidP="00641F72">
      <w:pPr>
        <w:pStyle w:val="a5"/>
        <w:spacing w:after="0"/>
        <w:ind w:firstLine="567"/>
        <w:jc w:val="both"/>
        <w:rPr>
          <w:rFonts w:ascii="Times New Roman" w:eastAsia="Calibri" w:hAnsi="Times New Roman" w:cs="Times New Roman"/>
          <w:bCs/>
          <w:lang w:eastAsia="ar-SA" w:bidi="ar-SA"/>
        </w:rPr>
      </w:pPr>
      <w:r>
        <w:rPr>
          <w:rFonts w:ascii="Times New Roman" w:eastAsia="Calibri" w:hAnsi="Times New Roman" w:cs="Times New Roman"/>
          <w:bCs/>
          <w:lang w:eastAsia="ar-SA" w:bidi="ar-SA"/>
        </w:rPr>
        <w:t>-изучение уровня удовлетворённости учащихся, родителей и педагогов жизнедеятельностью в школьном сообществе (методики А.Андреева, Е.Н.Степанова)</w:t>
      </w:r>
    </w:p>
    <w:p w:rsidR="00641F72" w:rsidRDefault="00641F72" w:rsidP="00641F72">
      <w:pPr>
        <w:ind w:firstLine="567"/>
        <w:jc w:val="both"/>
        <w:rPr>
          <w:rStyle w:val="Zag11"/>
        </w:rPr>
      </w:pPr>
      <w:r>
        <w:t xml:space="preserve">-изучения уровня коммуникативных организаторских способностей (методика </w:t>
      </w:r>
      <w:proofErr w:type="spellStart"/>
      <w:r>
        <w:t>Б.А.Федоришина</w:t>
      </w:r>
      <w:proofErr w:type="spellEnd"/>
      <w:r>
        <w:t>).</w:t>
      </w:r>
    </w:p>
    <w:p w:rsidR="00641F72" w:rsidRDefault="00641F72" w:rsidP="00641F72">
      <w:pPr>
        <w:shd w:val="clear" w:color="auto" w:fill="FFFFFF"/>
        <w:ind w:firstLine="533"/>
        <w:jc w:val="both"/>
        <w:rPr>
          <w:b/>
          <w:bCs/>
          <w:spacing w:val="-2"/>
        </w:rPr>
      </w:pPr>
    </w:p>
    <w:p w:rsidR="008C0767" w:rsidRDefault="008C0767" w:rsidP="00641F72">
      <w:pPr>
        <w:snapToGrid w:val="0"/>
        <w:jc w:val="center"/>
        <w:rPr>
          <w:b/>
          <w:smallCaps/>
          <w:sz w:val="26"/>
          <w:szCs w:val="26"/>
        </w:rPr>
      </w:pPr>
    </w:p>
    <w:p w:rsidR="008C0767" w:rsidRDefault="008C0767" w:rsidP="00641F72">
      <w:pPr>
        <w:snapToGrid w:val="0"/>
        <w:jc w:val="center"/>
        <w:rPr>
          <w:b/>
          <w:smallCaps/>
          <w:sz w:val="26"/>
          <w:szCs w:val="26"/>
        </w:rPr>
      </w:pPr>
    </w:p>
    <w:p w:rsidR="008C0767" w:rsidRPr="00214A9F" w:rsidRDefault="008C0767" w:rsidP="00641F72">
      <w:pPr>
        <w:snapToGrid w:val="0"/>
        <w:jc w:val="center"/>
        <w:rPr>
          <w:b/>
          <w:smallCaps/>
          <w:sz w:val="26"/>
          <w:szCs w:val="26"/>
        </w:rPr>
      </w:pPr>
    </w:p>
    <w:p w:rsidR="00326933" w:rsidRPr="00214A9F" w:rsidRDefault="00326933" w:rsidP="00641F72">
      <w:pPr>
        <w:snapToGrid w:val="0"/>
        <w:jc w:val="center"/>
        <w:rPr>
          <w:b/>
          <w:smallCaps/>
          <w:sz w:val="26"/>
          <w:szCs w:val="26"/>
        </w:rPr>
      </w:pPr>
    </w:p>
    <w:p w:rsidR="00326933" w:rsidRPr="00214A9F" w:rsidRDefault="00326933" w:rsidP="00641F72">
      <w:pPr>
        <w:snapToGrid w:val="0"/>
        <w:jc w:val="center"/>
        <w:rPr>
          <w:b/>
          <w:smallCaps/>
          <w:sz w:val="26"/>
          <w:szCs w:val="26"/>
        </w:rPr>
      </w:pPr>
    </w:p>
    <w:p w:rsidR="00326933" w:rsidRPr="00214A9F" w:rsidRDefault="00326933" w:rsidP="00641F72">
      <w:pPr>
        <w:snapToGrid w:val="0"/>
        <w:jc w:val="center"/>
        <w:rPr>
          <w:b/>
          <w:smallCaps/>
          <w:sz w:val="26"/>
          <w:szCs w:val="26"/>
        </w:rPr>
      </w:pPr>
    </w:p>
    <w:p w:rsidR="008C0767" w:rsidRDefault="008C0767" w:rsidP="00641F72">
      <w:pPr>
        <w:snapToGrid w:val="0"/>
        <w:jc w:val="center"/>
        <w:rPr>
          <w:b/>
          <w:smallCaps/>
          <w:sz w:val="26"/>
          <w:szCs w:val="26"/>
        </w:rPr>
      </w:pPr>
    </w:p>
    <w:p w:rsidR="00641F72" w:rsidRDefault="00641F72" w:rsidP="00641F72">
      <w:pPr>
        <w:snapToGrid w:val="0"/>
        <w:jc w:val="center"/>
        <w:rPr>
          <w:b/>
          <w:smallCaps/>
          <w:sz w:val="26"/>
          <w:szCs w:val="26"/>
        </w:rPr>
      </w:pPr>
      <w:r>
        <w:rPr>
          <w:b/>
          <w:smallCaps/>
          <w:sz w:val="26"/>
          <w:szCs w:val="26"/>
        </w:rPr>
        <w:t>3.3. организационный РАЗДЕЛ</w:t>
      </w:r>
    </w:p>
    <w:p w:rsidR="00641F72" w:rsidRPr="008C0767" w:rsidRDefault="00641F72" w:rsidP="008C0767">
      <w:pPr>
        <w:shd w:val="clear" w:color="auto" w:fill="FFFFFF"/>
        <w:tabs>
          <w:tab w:val="left" w:pos="5812"/>
        </w:tabs>
        <w:ind w:right="14" w:firstLine="293"/>
        <w:jc w:val="center"/>
        <w:rPr>
          <w:b/>
        </w:rPr>
      </w:pPr>
      <w:r>
        <w:rPr>
          <w:b/>
        </w:rPr>
        <w:t>3.3.1. Учебный план основного общего образования</w:t>
      </w:r>
    </w:p>
    <w:p w:rsidR="00B35A3C" w:rsidRDefault="00B35A3C" w:rsidP="00B35A3C">
      <w:pPr>
        <w:pStyle w:val="af1"/>
        <w:jc w:val="center"/>
        <w:rPr>
          <w:rFonts w:ascii="Times New Roman" w:hAnsi="Times New Roman"/>
          <w:b/>
          <w:sz w:val="24"/>
          <w:szCs w:val="24"/>
        </w:rPr>
      </w:pPr>
      <w:r>
        <w:rPr>
          <w:sz w:val="32"/>
          <w:szCs w:val="32"/>
          <w:lang w:val="en-US"/>
        </w:rPr>
        <w:t>II</w:t>
      </w:r>
      <w:r>
        <w:rPr>
          <w:sz w:val="32"/>
          <w:szCs w:val="32"/>
        </w:rPr>
        <w:t xml:space="preserve">. </w:t>
      </w:r>
      <w:r w:rsidRPr="007A200C">
        <w:rPr>
          <w:rFonts w:ascii="Times New Roman" w:hAnsi="Times New Roman"/>
          <w:b/>
          <w:sz w:val="24"/>
          <w:szCs w:val="24"/>
        </w:rPr>
        <w:t xml:space="preserve">Основное общее образование                                               </w:t>
      </w:r>
    </w:p>
    <w:p w:rsidR="00B35A3C" w:rsidRPr="007A200C" w:rsidRDefault="00B35A3C" w:rsidP="00B35A3C">
      <w:pPr>
        <w:pStyle w:val="af1"/>
        <w:jc w:val="center"/>
        <w:rPr>
          <w:rFonts w:ascii="Times New Roman" w:hAnsi="Times New Roman"/>
          <w:b/>
          <w:sz w:val="24"/>
          <w:szCs w:val="24"/>
        </w:rPr>
      </w:pPr>
      <w:r w:rsidRPr="007A200C">
        <w:rPr>
          <w:rFonts w:ascii="Times New Roman" w:hAnsi="Times New Roman"/>
          <w:b/>
          <w:sz w:val="24"/>
          <w:szCs w:val="24"/>
        </w:rPr>
        <w:t xml:space="preserve"> Учебная нагрузка.</w:t>
      </w:r>
    </w:p>
    <w:p w:rsidR="00B35A3C" w:rsidRPr="007A200C" w:rsidRDefault="00B35A3C" w:rsidP="00B35A3C">
      <w:pPr>
        <w:pStyle w:val="af1"/>
        <w:jc w:val="center"/>
        <w:rPr>
          <w:rFonts w:ascii="Times New Roman" w:hAnsi="Times New Roman"/>
          <w:sz w:val="24"/>
        </w:rPr>
      </w:pPr>
    </w:p>
    <w:p w:rsidR="00B35A3C" w:rsidRPr="007A200C" w:rsidRDefault="00B35A3C" w:rsidP="00B35A3C">
      <w:pPr>
        <w:pStyle w:val="af1"/>
        <w:rPr>
          <w:rFonts w:ascii="Times New Roman" w:hAnsi="Times New Roman"/>
          <w:sz w:val="24"/>
        </w:rPr>
      </w:pPr>
      <w:r w:rsidRPr="007A200C">
        <w:rPr>
          <w:rFonts w:ascii="Times New Roman" w:hAnsi="Times New Roman"/>
          <w:sz w:val="24"/>
        </w:rPr>
        <w:t>Учебный план состоит из 7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физическая культура, технология.</w:t>
      </w:r>
    </w:p>
    <w:p w:rsidR="00B35A3C" w:rsidRPr="007A200C" w:rsidRDefault="00B35A3C" w:rsidP="00B35A3C">
      <w:pPr>
        <w:pStyle w:val="af1"/>
        <w:rPr>
          <w:rFonts w:ascii="Times New Roman" w:hAnsi="Times New Roman"/>
          <w:b/>
          <w:sz w:val="24"/>
        </w:rPr>
      </w:pPr>
      <w:r w:rsidRPr="007A200C">
        <w:rPr>
          <w:rFonts w:ascii="Times New Roman" w:hAnsi="Times New Roman"/>
          <w:b/>
          <w:sz w:val="24"/>
        </w:rPr>
        <w:t>1.Филология.</w:t>
      </w:r>
    </w:p>
    <w:p w:rsidR="00B35A3C" w:rsidRPr="007A200C" w:rsidRDefault="00B35A3C" w:rsidP="00B35A3C">
      <w:pPr>
        <w:pStyle w:val="af1"/>
        <w:rPr>
          <w:rFonts w:ascii="Times New Roman" w:hAnsi="Times New Roman"/>
          <w:sz w:val="24"/>
        </w:rPr>
      </w:pPr>
      <w:r w:rsidRPr="007A200C">
        <w:rPr>
          <w:rFonts w:ascii="Times New Roman" w:hAnsi="Times New Roman"/>
          <w:sz w:val="24"/>
        </w:rPr>
        <w:t xml:space="preserve">Образовательная область представлена курсами: русский язык и литературное чтение, родной язык и литературное чтение, иностранный язык. </w:t>
      </w:r>
    </w:p>
    <w:p w:rsidR="00B35A3C" w:rsidRPr="007A200C" w:rsidRDefault="00B35A3C" w:rsidP="00B35A3C">
      <w:pPr>
        <w:pStyle w:val="af1"/>
        <w:rPr>
          <w:rFonts w:ascii="Times New Roman" w:hAnsi="Times New Roman"/>
          <w:b/>
          <w:sz w:val="24"/>
        </w:rPr>
      </w:pPr>
      <w:r w:rsidRPr="007A200C">
        <w:rPr>
          <w:rFonts w:ascii="Times New Roman" w:hAnsi="Times New Roman"/>
          <w:b/>
          <w:sz w:val="24"/>
        </w:rPr>
        <w:t>2.Математика и информатика.</w:t>
      </w:r>
    </w:p>
    <w:p w:rsidR="00326933" w:rsidRPr="007A200C" w:rsidRDefault="00326933" w:rsidP="00326933">
      <w:pPr>
        <w:pStyle w:val="af1"/>
        <w:rPr>
          <w:rFonts w:ascii="Times New Roman" w:hAnsi="Times New Roman"/>
          <w:sz w:val="24"/>
        </w:rPr>
      </w:pPr>
      <w:r w:rsidRPr="007A200C">
        <w:rPr>
          <w:rFonts w:ascii="Times New Roman" w:hAnsi="Times New Roman"/>
          <w:sz w:val="24"/>
        </w:rPr>
        <w:t>Образовательная область представлена курсами «Математика»</w:t>
      </w:r>
      <w:proofErr w:type="gramStart"/>
      <w:r w:rsidRPr="007A200C">
        <w:rPr>
          <w:rFonts w:ascii="Times New Roman" w:hAnsi="Times New Roman"/>
          <w:sz w:val="24"/>
        </w:rPr>
        <w:t xml:space="preserve"> ,</w:t>
      </w:r>
      <w:proofErr w:type="gramEnd"/>
      <w:r w:rsidRPr="007A200C">
        <w:rPr>
          <w:rFonts w:ascii="Times New Roman" w:hAnsi="Times New Roman"/>
          <w:sz w:val="24"/>
        </w:rPr>
        <w:t xml:space="preserve"> «Алгебра», «Геометрия», «Информатика»</w:t>
      </w:r>
    </w:p>
    <w:p w:rsidR="00326933" w:rsidRPr="007A200C" w:rsidRDefault="00326933" w:rsidP="00326933">
      <w:pPr>
        <w:pStyle w:val="af1"/>
        <w:rPr>
          <w:rFonts w:ascii="Times New Roman" w:hAnsi="Times New Roman"/>
          <w:sz w:val="24"/>
        </w:rPr>
      </w:pPr>
      <w:r w:rsidRPr="007A200C">
        <w:rPr>
          <w:rFonts w:ascii="Times New Roman" w:hAnsi="Times New Roman"/>
          <w:b/>
          <w:sz w:val="24"/>
        </w:rPr>
        <w:t>3.Обществознание и естествознание.</w:t>
      </w:r>
      <w:r w:rsidRPr="007A200C">
        <w:rPr>
          <w:rFonts w:ascii="Times New Roman" w:hAnsi="Times New Roman"/>
          <w:sz w:val="24"/>
        </w:rPr>
        <w:t xml:space="preserve"> </w:t>
      </w:r>
      <w:proofErr w:type="gramStart"/>
      <w:r w:rsidRPr="007A200C">
        <w:rPr>
          <w:rFonts w:ascii="Times New Roman" w:hAnsi="Times New Roman"/>
          <w:sz w:val="24"/>
        </w:rPr>
        <w:t>Эта образовательная область представлена предметом  «Обществознание», «»История», «География», «Физика», «Химия», «Биология».</w:t>
      </w:r>
      <w:proofErr w:type="gramEnd"/>
    </w:p>
    <w:p w:rsidR="00326933" w:rsidRPr="0049650D" w:rsidRDefault="00326933" w:rsidP="00326933">
      <w:pPr>
        <w:pStyle w:val="17"/>
        <w:shd w:val="clear" w:color="auto" w:fill="auto"/>
        <w:tabs>
          <w:tab w:val="left" w:pos="932"/>
        </w:tabs>
        <w:spacing w:line="240" w:lineRule="auto"/>
        <w:ind w:right="20"/>
        <w:rPr>
          <w:sz w:val="24"/>
          <w:szCs w:val="28"/>
        </w:rPr>
      </w:pPr>
      <w:r>
        <w:rPr>
          <w:rStyle w:val="affd"/>
          <w:rFonts w:eastAsiaTheme="minorHAnsi"/>
          <w:sz w:val="24"/>
          <w:szCs w:val="28"/>
        </w:rPr>
        <w:lastRenderedPageBreak/>
        <w:t>4.</w:t>
      </w:r>
      <w:r w:rsidRPr="0049650D">
        <w:rPr>
          <w:rStyle w:val="affd"/>
          <w:rFonts w:eastAsiaTheme="minorHAnsi"/>
          <w:sz w:val="24"/>
          <w:szCs w:val="28"/>
        </w:rPr>
        <w:t>Основы духовно-нравственной культуры народов России.</w:t>
      </w:r>
      <w:r w:rsidRPr="0049650D">
        <w:rPr>
          <w:sz w:val="24"/>
          <w:szCs w:val="28"/>
        </w:rPr>
        <w:t xml:space="preserve"> Образовательная область представлен</w:t>
      </w:r>
      <w:r>
        <w:rPr>
          <w:sz w:val="24"/>
          <w:szCs w:val="28"/>
        </w:rPr>
        <w:t>а модулем  «КТНД»</w:t>
      </w:r>
    </w:p>
    <w:p w:rsidR="00326933" w:rsidRPr="0096494A" w:rsidRDefault="00326933" w:rsidP="00326933">
      <w:pPr>
        <w:pStyle w:val="17"/>
        <w:shd w:val="clear" w:color="auto" w:fill="auto"/>
        <w:tabs>
          <w:tab w:val="left" w:pos="884"/>
        </w:tabs>
        <w:spacing w:line="240" w:lineRule="auto"/>
        <w:ind w:right="20"/>
        <w:rPr>
          <w:sz w:val="24"/>
          <w:szCs w:val="28"/>
        </w:rPr>
      </w:pPr>
      <w:r>
        <w:rPr>
          <w:rStyle w:val="affd"/>
          <w:rFonts w:eastAsiaTheme="minorHAnsi"/>
          <w:sz w:val="24"/>
          <w:szCs w:val="28"/>
        </w:rPr>
        <w:t>5.</w:t>
      </w:r>
      <w:r w:rsidRPr="0049650D">
        <w:rPr>
          <w:rStyle w:val="affd"/>
          <w:rFonts w:eastAsiaTheme="minorHAnsi"/>
          <w:sz w:val="24"/>
          <w:szCs w:val="28"/>
        </w:rPr>
        <w:t>«Искусство»</w:t>
      </w:r>
      <w:r w:rsidRPr="0049650D">
        <w:rPr>
          <w:sz w:val="24"/>
          <w:szCs w:val="28"/>
        </w:rPr>
        <w:t xml:space="preserve"> Образовательная область представлена следующими предметами: «Изобр</w:t>
      </w:r>
      <w:r>
        <w:rPr>
          <w:sz w:val="24"/>
          <w:szCs w:val="28"/>
        </w:rPr>
        <w:t>азительное искусство», «Музыка».</w:t>
      </w:r>
    </w:p>
    <w:p w:rsidR="00326933" w:rsidRPr="0049650D" w:rsidRDefault="00326933" w:rsidP="00326933">
      <w:pPr>
        <w:pStyle w:val="17"/>
        <w:shd w:val="clear" w:color="auto" w:fill="auto"/>
        <w:tabs>
          <w:tab w:val="left" w:pos="874"/>
        </w:tabs>
        <w:spacing w:line="240" w:lineRule="auto"/>
        <w:ind w:right="20"/>
        <w:rPr>
          <w:sz w:val="24"/>
          <w:szCs w:val="28"/>
        </w:rPr>
      </w:pPr>
      <w:r>
        <w:rPr>
          <w:rStyle w:val="affd"/>
          <w:rFonts w:eastAsiaTheme="minorHAnsi"/>
          <w:sz w:val="24"/>
          <w:szCs w:val="28"/>
        </w:rPr>
        <w:t>6.</w:t>
      </w:r>
      <w:r w:rsidRPr="0049650D">
        <w:rPr>
          <w:rStyle w:val="affd"/>
          <w:rFonts w:eastAsiaTheme="minorHAnsi"/>
          <w:sz w:val="24"/>
          <w:szCs w:val="28"/>
        </w:rPr>
        <w:t>Технология.</w:t>
      </w:r>
      <w:r w:rsidRPr="0049650D">
        <w:rPr>
          <w:sz w:val="24"/>
          <w:szCs w:val="28"/>
        </w:rPr>
        <w:t xml:space="preserve"> Образовательная область представлена предметом «Технология</w:t>
      </w:r>
      <w:r>
        <w:rPr>
          <w:sz w:val="24"/>
          <w:szCs w:val="28"/>
        </w:rPr>
        <w:t>».</w:t>
      </w:r>
    </w:p>
    <w:p w:rsidR="00326933" w:rsidRDefault="00326933" w:rsidP="00326933">
      <w:pPr>
        <w:pStyle w:val="17"/>
        <w:shd w:val="clear" w:color="auto" w:fill="auto"/>
        <w:tabs>
          <w:tab w:val="left" w:pos="874"/>
        </w:tabs>
        <w:spacing w:line="240" w:lineRule="auto"/>
        <w:ind w:right="20"/>
        <w:rPr>
          <w:sz w:val="24"/>
          <w:szCs w:val="28"/>
        </w:rPr>
      </w:pPr>
      <w:r>
        <w:rPr>
          <w:rStyle w:val="affd"/>
          <w:rFonts w:eastAsiaTheme="minorHAnsi"/>
          <w:sz w:val="24"/>
          <w:szCs w:val="28"/>
        </w:rPr>
        <w:t>7.</w:t>
      </w:r>
      <w:r w:rsidRPr="0049650D">
        <w:rPr>
          <w:rStyle w:val="affd"/>
          <w:rFonts w:eastAsiaTheme="minorHAnsi"/>
          <w:sz w:val="24"/>
          <w:szCs w:val="28"/>
        </w:rPr>
        <w:t>Физическая культура</w:t>
      </w:r>
      <w:r w:rsidRPr="0049650D">
        <w:rPr>
          <w:sz w:val="24"/>
          <w:szCs w:val="28"/>
        </w:rPr>
        <w:t xml:space="preserve"> Образовательная область «Фи</w:t>
      </w:r>
      <w:r>
        <w:rPr>
          <w:sz w:val="24"/>
          <w:szCs w:val="28"/>
        </w:rPr>
        <w:t>зическая культура».</w:t>
      </w:r>
    </w:p>
    <w:p w:rsidR="00326933" w:rsidRPr="009D429B" w:rsidRDefault="00326933" w:rsidP="00326933">
      <w:pPr>
        <w:shd w:val="clear" w:color="auto" w:fill="FFFFFF"/>
        <w:ind w:right="48"/>
        <w:jc w:val="both"/>
        <w:rPr>
          <w:szCs w:val="28"/>
        </w:rPr>
      </w:pPr>
      <w:r w:rsidRPr="00214A9F">
        <w:rPr>
          <w:spacing w:val="-2"/>
          <w:szCs w:val="28"/>
        </w:rPr>
        <w:t xml:space="preserve">      </w:t>
      </w:r>
      <w:r w:rsidRPr="009D429B">
        <w:rPr>
          <w:spacing w:val="-2"/>
          <w:szCs w:val="28"/>
        </w:rPr>
        <w:t xml:space="preserve">Учебный план для </w:t>
      </w:r>
      <w:r w:rsidRPr="009D429B">
        <w:rPr>
          <w:spacing w:val="-2"/>
          <w:szCs w:val="28"/>
          <w:lang w:val="en-US"/>
        </w:rPr>
        <w:t>V</w:t>
      </w:r>
      <w:r w:rsidRPr="009D429B">
        <w:rPr>
          <w:spacing w:val="-2"/>
          <w:szCs w:val="28"/>
        </w:rPr>
        <w:t>-</w:t>
      </w:r>
      <w:r w:rsidRPr="009D429B">
        <w:rPr>
          <w:spacing w:val="-2"/>
          <w:szCs w:val="28"/>
          <w:lang w:val="en-US"/>
        </w:rPr>
        <w:t>IX</w:t>
      </w:r>
      <w:r w:rsidRPr="009D429B">
        <w:rPr>
          <w:spacing w:val="-2"/>
          <w:szCs w:val="28"/>
        </w:rPr>
        <w:t xml:space="preserve"> классов ориентирован на 5-летний нормативный </w:t>
      </w:r>
      <w:r w:rsidRPr="009D429B">
        <w:rPr>
          <w:szCs w:val="28"/>
        </w:rPr>
        <w:t xml:space="preserve">срок освоения государственных образовательных программ основного </w:t>
      </w:r>
      <w:r w:rsidRPr="009D429B">
        <w:rPr>
          <w:spacing w:val="-1"/>
          <w:szCs w:val="28"/>
        </w:rPr>
        <w:t xml:space="preserve">общего образования и рассчитан на 34 учебных недель в год. По решению </w:t>
      </w:r>
      <w:r w:rsidRPr="009D429B">
        <w:rPr>
          <w:szCs w:val="28"/>
        </w:rPr>
        <w:t>муниципальных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 (с учетом экзаменационного периода). Продолжительность урока - 45 минут.</w:t>
      </w:r>
    </w:p>
    <w:p w:rsidR="00326933" w:rsidRPr="009D429B" w:rsidRDefault="00326933" w:rsidP="00326933">
      <w:pPr>
        <w:shd w:val="clear" w:color="auto" w:fill="FFFFFF"/>
        <w:ind w:right="58" w:firstLine="528"/>
        <w:jc w:val="both"/>
        <w:rPr>
          <w:szCs w:val="28"/>
        </w:rPr>
      </w:pPr>
      <w:r w:rsidRPr="009D429B">
        <w:rPr>
          <w:spacing w:val="-2"/>
          <w:szCs w:val="28"/>
        </w:rPr>
        <w:t xml:space="preserve">При проведении учебных занятий по учебным предметам «Иностранный </w:t>
      </w:r>
      <w:r w:rsidRPr="009D429B">
        <w:rPr>
          <w:szCs w:val="28"/>
        </w:rPr>
        <w:t>язык» (</w:t>
      </w:r>
      <w:r w:rsidRPr="009D429B">
        <w:rPr>
          <w:szCs w:val="28"/>
          <w:lang w:val="en-US"/>
        </w:rPr>
        <w:t>V</w:t>
      </w:r>
      <w:r w:rsidRPr="009D429B">
        <w:rPr>
          <w:szCs w:val="28"/>
        </w:rPr>
        <w:t>-</w:t>
      </w:r>
      <w:r w:rsidRPr="009D429B">
        <w:rPr>
          <w:szCs w:val="28"/>
          <w:lang w:val="en-US"/>
        </w:rPr>
        <w:t>IX</w:t>
      </w:r>
      <w:r w:rsidRPr="009D429B">
        <w:rPr>
          <w:szCs w:val="28"/>
        </w:rPr>
        <w:t xml:space="preserve"> классы), «Технология» (</w:t>
      </w:r>
      <w:r w:rsidRPr="009D429B">
        <w:rPr>
          <w:szCs w:val="28"/>
          <w:lang w:val="en-US"/>
        </w:rPr>
        <w:t>V</w:t>
      </w:r>
      <w:r w:rsidRPr="009D429B">
        <w:rPr>
          <w:szCs w:val="28"/>
        </w:rPr>
        <w:t>-</w:t>
      </w:r>
      <w:r w:rsidRPr="009D429B">
        <w:rPr>
          <w:szCs w:val="28"/>
          <w:lang w:val="en-US"/>
        </w:rPr>
        <w:t>IX</w:t>
      </w:r>
      <w:r w:rsidRPr="009D429B">
        <w:rPr>
          <w:szCs w:val="28"/>
        </w:rPr>
        <w:t xml:space="preserve"> классы), осуществляется д</w:t>
      </w:r>
      <w:r>
        <w:rPr>
          <w:szCs w:val="28"/>
        </w:rPr>
        <w:t xml:space="preserve">еление классов на две группы:  при </w:t>
      </w:r>
      <w:r w:rsidRPr="009D429B">
        <w:rPr>
          <w:spacing w:val="-1"/>
          <w:szCs w:val="28"/>
        </w:rPr>
        <w:t xml:space="preserve">наполняемости 25 и более человек, </w:t>
      </w:r>
    </w:p>
    <w:p w:rsidR="00326933" w:rsidRPr="00326933" w:rsidRDefault="00326933" w:rsidP="00326933">
      <w:pPr>
        <w:ind w:firstLine="540"/>
        <w:jc w:val="both"/>
        <w:rPr>
          <w:rStyle w:val="FontStyle11"/>
          <w:rFonts w:ascii="Times New Roman" w:hAnsi="Times New Roman" w:cs="Times New Roman"/>
          <w:sz w:val="24"/>
          <w:szCs w:val="24"/>
        </w:rPr>
      </w:pPr>
      <w:r w:rsidRPr="00326933">
        <w:rPr>
          <w:rStyle w:val="FontStyle11"/>
          <w:rFonts w:ascii="Times New Roman" w:hAnsi="Times New Roman" w:cs="Times New Roman"/>
          <w:sz w:val="24"/>
          <w:szCs w:val="24"/>
        </w:rPr>
        <w:t xml:space="preserve">Учебный план финансируется во всех видах образовательных организаций не ниже предельно допустимой аудиторной учебной нагрузки учащихся. В настоящее время с 1 сентября 2015 года пятые классы переходят на новые федеральные государственные образовательные стандарты основного общего образования. По решению коллегии Министерства образования и науки Республики Дагестан, приказ № 1941 от 28 мая 2015 года, 2 недельных часа по природоведению в 5 классе переданы предметам географии и биологии по 1 часу, а 1 недельный час по технологии передан предмету «обществознания».                                                                                                             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8 классе, и по 2 часа в неделю - в 9 классе.                                                        Учебный предмет «Обществознание» изучается с </w:t>
      </w:r>
      <w:r w:rsidRPr="00326933">
        <w:rPr>
          <w:rStyle w:val="FontStyle11"/>
          <w:rFonts w:ascii="Times New Roman" w:hAnsi="Times New Roman" w:cs="Times New Roman"/>
          <w:sz w:val="24"/>
          <w:szCs w:val="24"/>
          <w:lang w:val="en-US"/>
        </w:rPr>
        <w:t>V</w:t>
      </w:r>
      <w:r w:rsidRPr="00326933">
        <w:rPr>
          <w:rStyle w:val="FontStyle11"/>
          <w:rFonts w:ascii="Times New Roman" w:hAnsi="Times New Roman" w:cs="Times New Roman"/>
          <w:sz w:val="24"/>
          <w:szCs w:val="24"/>
        </w:rPr>
        <w:t xml:space="preserve"> по </w:t>
      </w:r>
      <w:r w:rsidRPr="00326933">
        <w:rPr>
          <w:rStyle w:val="FontStyle11"/>
          <w:rFonts w:ascii="Times New Roman" w:hAnsi="Times New Roman" w:cs="Times New Roman"/>
          <w:sz w:val="24"/>
          <w:szCs w:val="24"/>
          <w:lang w:val="en-US"/>
        </w:rPr>
        <w:t>IX</w:t>
      </w:r>
      <w:r w:rsidRPr="00326933">
        <w:rPr>
          <w:rStyle w:val="FontStyle11"/>
          <w:rFonts w:ascii="Times New Roman" w:hAnsi="Times New Roman" w:cs="Times New Roman"/>
          <w:sz w:val="24"/>
          <w:szCs w:val="24"/>
        </w:rPr>
        <w:t xml:space="preserve">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326933" w:rsidRPr="00326933" w:rsidRDefault="00326933" w:rsidP="00326933">
      <w:pPr>
        <w:ind w:firstLine="540"/>
        <w:jc w:val="both"/>
        <w:rPr>
          <w:rStyle w:val="FontStyle11"/>
          <w:rFonts w:ascii="Times New Roman" w:hAnsi="Times New Roman" w:cs="Times New Roman"/>
          <w:sz w:val="24"/>
          <w:szCs w:val="24"/>
        </w:rPr>
      </w:pPr>
      <w:r w:rsidRPr="00326933">
        <w:rPr>
          <w:rStyle w:val="FontStyle11"/>
          <w:rFonts w:ascii="Times New Roman" w:hAnsi="Times New Roman" w:cs="Times New Roman"/>
          <w:sz w:val="24"/>
          <w:szCs w:val="24"/>
        </w:rPr>
        <w:t>Учебный предмет «География» в 9 классе изучается интегрированным курсом с предметом «География Дагестана» в объеме 16,5 часов.</w:t>
      </w:r>
    </w:p>
    <w:p w:rsidR="00326933" w:rsidRPr="00326933" w:rsidRDefault="00326933" w:rsidP="00326933">
      <w:pPr>
        <w:ind w:firstLine="540"/>
        <w:jc w:val="both"/>
        <w:rPr>
          <w:rStyle w:val="FontStyle11"/>
          <w:rFonts w:ascii="Times New Roman" w:hAnsi="Times New Roman" w:cs="Times New Roman"/>
          <w:sz w:val="24"/>
          <w:szCs w:val="24"/>
        </w:rPr>
      </w:pPr>
      <w:r w:rsidRPr="00326933">
        <w:rPr>
          <w:rStyle w:val="FontStyle11"/>
          <w:rFonts w:ascii="Times New Roman" w:hAnsi="Times New Roman" w:cs="Times New Roman"/>
          <w:sz w:val="24"/>
          <w:szCs w:val="24"/>
        </w:rPr>
        <w:t xml:space="preserve">Учебный предмет «Технология» построен по модульному принципу с учетом возможностей образовательной организации и потребностей региона для организации  </w:t>
      </w:r>
      <w:proofErr w:type="spellStart"/>
      <w:r w:rsidRPr="00326933">
        <w:rPr>
          <w:rStyle w:val="FontStyle11"/>
          <w:rFonts w:ascii="Times New Roman" w:hAnsi="Times New Roman" w:cs="Times New Roman"/>
          <w:sz w:val="24"/>
          <w:szCs w:val="24"/>
        </w:rPr>
        <w:t>предпрофильной</w:t>
      </w:r>
      <w:proofErr w:type="spellEnd"/>
      <w:r w:rsidRPr="00326933">
        <w:rPr>
          <w:rStyle w:val="FontStyle11"/>
          <w:rFonts w:ascii="Times New Roman" w:hAnsi="Times New Roman" w:cs="Times New Roman"/>
          <w:sz w:val="24"/>
          <w:szCs w:val="24"/>
        </w:rPr>
        <w:t xml:space="preserve"> подготовки обучающихся.</w:t>
      </w:r>
    </w:p>
    <w:p w:rsidR="00326933" w:rsidRPr="00326933" w:rsidRDefault="00326933" w:rsidP="00326933">
      <w:pPr>
        <w:pStyle w:val="af1"/>
        <w:jc w:val="both"/>
        <w:rPr>
          <w:rFonts w:ascii="Times New Roman" w:hAnsi="Times New Roman"/>
          <w:sz w:val="24"/>
          <w:szCs w:val="24"/>
        </w:rPr>
      </w:pPr>
      <w:r w:rsidRPr="00326933">
        <w:rPr>
          <w:rStyle w:val="FontStyle11"/>
          <w:rFonts w:ascii="Times New Roman" w:hAnsi="Times New Roman" w:cs="Times New Roman"/>
          <w:sz w:val="24"/>
          <w:szCs w:val="24"/>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r w:rsidRPr="00326933">
        <w:rPr>
          <w:rFonts w:ascii="Times New Roman" w:hAnsi="Times New Roman"/>
          <w:sz w:val="24"/>
          <w:szCs w:val="24"/>
        </w:rPr>
        <w:t xml:space="preserve"> Продолжительность урока (академический час) во всех классах не превышает 45 минут. Количество учебных занятий за  учебный год не превышает 5440 часов.</w:t>
      </w:r>
    </w:p>
    <w:p w:rsidR="00326933" w:rsidRPr="00214A9F" w:rsidRDefault="00326933" w:rsidP="00326933">
      <w:pPr>
        <w:pStyle w:val="af1"/>
        <w:ind w:firstLine="567"/>
        <w:jc w:val="both"/>
        <w:rPr>
          <w:rFonts w:ascii="Times New Roman" w:hAnsi="Times New Roman"/>
          <w:sz w:val="24"/>
          <w:szCs w:val="28"/>
        </w:rPr>
      </w:pPr>
      <w:r w:rsidRPr="002E74CE">
        <w:rPr>
          <w:rFonts w:ascii="Times New Roman" w:hAnsi="Times New Roman"/>
          <w:sz w:val="24"/>
          <w:szCs w:val="28"/>
        </w:rPr>
        <w:t>Учебный план МКОУ «</w:t>
      </w:r>
      <w:r>
        <w:rPr>
          <w:rFonts w:ascii="Times New Roman" w:hAnsi="Times New Roman"/>
          <w:shd w:val="clear" w:color="auto" w:fill="FFFFFF"/>
        </w:rPr>
        <w:t>Гимназия №1</w:t>
      </w:r>
      <w:r w:rsidRPr="002E74CE">
        <w:rPr>
          <w:rFonts w:ascii="Times New Roman" w:hAnsi="Times New Roman"/>
          <w:sz w:val="24"/>
          <w:szCs w:val="28"/>
        </w:rPr>
        <w:t>» состоит из двух частей: инвариантной (федеральный и региональный компонент) и вариативной (часть, формируемая участниками образовательного процесса; компонент образовательного учреждения) частей.</w:t>
      </w:r>
      <w:r>
        <w:rPr>
          <w:rFonts w:ascii="Times New Roman" w:hAnsi="Times New Roman"/>
          <w:sz w:val="24"/>
          <w:szCs w:val="28"/>
        </w:rPr>
        <w:t xml:space="preserve">                                                                                                                                   </w:t>
      </w:r>
    </w:p>
    <w:p w:rsidR="00326933" w:rsidRPr="00214A9F" w:rsidRDefault="00326933" w:rsidP="00326933">
      <w:pPr>
        <w:pStyle w:val="af1"/>
        <w:ind w:firstLine="567"/>
        <w:jc w:val="both"/>
        <w:rPr>
          <w:rFonts w:ascii="Times New Roman" w:hAnsi="Times New Roman"/>
          <w:sz w:val="24"/>
          <w:szCs w:val="28"/>
        </w:rPr>
      </w:pPr>
    </w:p>
    <w:p w:rsidR="00326933" w:rsidRPr="00214A9F" w:rsidRDefault="00326933" w:rsidP="00326933">
      <w:pPr>
        <w:pStyle w:val="af1"/>
        <w:ind w:firstLine="567"/>
        <w:jc w:val="both"/>
        <w:rPr>
          <w:rFonts w:ascii="Times New Roman" w:hAnsi="Times New Roman"/>
          <w:b/>
          <w:i/>
          <w:sz w:val="24"/>
          <w:szCs w:val="28"/>
        </w:rPr>
      </w:pPr>
      <w:r w:rsidRPr="002E74CE">
        <w:rPr>
          <w:rFonts w:ascii="Times New Roman" w:hAnsi="Times New Roman"/>
          <w:b/>
          <w:i/>
          <w:sz w:val="24"/>
          <w:szCs w:val="28"/>
        </w:rPr>
        <w:t>Особенности обязательной (инвариантной</w:t>
      </w:r>
      <w:r>
        <w:rPr>
          <w:rFonts w:ascii="Times New Roman" w:hAnsi="Times New Roman"/>
          <w:b/>
          <w:i/>
          <w:sz w:val="24"/>
          <w:szCs w:val="28"/>
        </w:rPr>
        <w:t>) части базисного учебного плана.</w:t>
      </w:r>
    </w:p>
    <w:p w:rsidR="00326933" w:rsidRPr="00214A9F" w:rsidRDefault="00326933" w:rsidP="00326933">
      <w:pPr>
        <w:pStyle w:val="af1"/>
        <w:ind w:firstLine="567"/>
        <w:jc w:val="both"/>
        <w:rPr>
          <w:rFonts w:ascii="Times New Roman" w:hAnsi="Times New Roman"/>
          <w:b/>
          <w:i/>
          <w:sz w:val="24"/>
          <w:szCs w:val="28"/>
        </w:rPr>
      </w:pPr>
    </w:p>
    <w:p w:rsidR="00326933" w:rsidRPr="00CB7173" w:rsidRDefault="00326933" w:rsidP="00326933">
      <w:pPr>
        <w:pStyle w:val="af1"/>
        <w:jc w:val="both"/>
        <w:rPr>
          <w:rFonts w:ascii="Times New Roman" w:hAnsi="Times New Roman"/>
          <w:sz w:val="24"/>
          <w:szCs w:val="28"/>
        </w:rPr>
      </w:pPr>
      <w:r>
        <w:rPr>
          <w:rFonts w:ascii="Times New Roman" w:hAnsi="Times New Roman"/>
          <w:b/>
          <w:i/>
          <w:sz w:val="24"/>
          <w:szCs w:val="28"/>
        </w:rPr>
        <w:t xml:space="preserve">     </w:t>
      </w:r>
      <w:r w:rsidRPr="002E74CE">
        <w:rPr>
          <w:rFonts w:ascii="Times New Roman" w:hAnsi="Times New Roman"/>
          <w:sz w:val="24"/>
          <w:szCs w:val="28"/>
        </w:rPr>
        <w:t>Обязательная часть базисного  учебного плана отражает содержание образования, которое обеспечивает решение важнейш</w:t>
      </w:r>
      <w:r>
        <w:rPr>
          <w:rFonts w:ascii="Times New Roman" w:hAnsi="Times New Roman"/>
          <w:sz w:val="24"/>
          <w:szCs w:val="28"/>
        </w:rPr>
        <w:t xml:space="preserve">их целей современного основного </w:t>
      </w:r>
      <w:proofErr w:type="spellStart"/>
      <w:r>
        <w:rPr>
          <w:rFonts w:ascii="Times New Roman" w:hAnsi="Times New Roman"/>
          <w:sz w:val="24"/>
          <w:szCs w:val="28"/>
        </w:rPr>
        <w:t>общпего</w:t>
      </w:r>
      <w:proofErr w:type="spellEnd"/>
      <w:r w:rsidRPr="002E74CE">
        <w:rPr>
          <w:rFonts w:ascii="Times New Roman" w:hAnsi="Times New Roman"/>
          <w:sz w:val="24"/>
          <w:szCs w:val="28"/>
        </w:rPr>
        <w:t xml:space="preserve"> образования:</w:t>
      </w:r>
    </w:p>
    <w:p w:rsidR="00326933" w:rsidRPr="002E74CE" w:rsidRDefault="00326933" w:rsidP="00326933">
      <w:pPr>
        <w:widowControl/>
        <w:numPr>
          <w:ilvl w:val="0"/>
          <w:numId w:val="61"/>
        </w:numPr>
        <w:tabs>
          <w:tab w:val="left" w:pos="553"/>
        </w:tabs>
        <w:suppressAutoHyphens w:val="0"/>
        <w:ind w:left="0" w:firstLine="567"/>
        <w:jc w:val="both"/>
        <w:rPr>
          <w:szCs w:val="28"/>
        </w:rPr>
      </w:pPr>
      <w:r w:rsidRPr="002E74CE">
        <w:rPr>
          <w:szCs w:val="28"/>
        </w:rPr>
        <w:t xml:space="preserve">формирование гражданской идентичности </w:t>
      </w:r>
      <w:proofErr w:type="gramStart"/>
      <w:r w:rsidRPr="002E74CE">
        <w:rPr>
          <w:szCs w:val="28"/>
        </w:rPr>
        <w:t>обучающихся</w:t>
      </w:r>
      <w:proofErr w:type="gramEnd"/>
      <w:r w:rsidRPr="002E74CE">
        <w:rPr>
          <w:szCs w:val="28"/>
        </w:rPr>
        <w:t>;</w:t>
      </w:r>
    </w:p>
    <w:p w:rsidR="00326933" w:rsidRPr="002E74CE" w:rsidRDefault="00326933" w:rsidP="00326933">
      <w:pPr>
        <w:widowControl/>
        <w:numPr>
          <w:ilvl w:val="0"/>
          <w:numId w:val="61"/>
        </w:numPr>
        <w:tabs>
          <w:tab w:val="left" w:pos="553"/>
        </w:tabs>
        <w:suppressAutoHyphens w:val="0"/>
        <w:ind w:left="0" w:firstLine="567"/>
        <w:jc w:val="both"/>
        <w:rPr>
          <w:szCs w:val="28"/>
        </w:rPr>
      </w:pPr>
      <w:r w:rsidRPr="002E74CE">
        <w:rPr>
          <w:szCs w:val="28"/>
        </w:rPr>
        <w:t>приобщение к общекультурным и национальным ценностям, информационным технологиям;</w:t>
      </w:r>
    </w:p>
    <w:p w:rsidR="00326933" w:rsidRPr="002E74CE" w:rsidRDefault="00326933" w:rsidP="00326933">
      <w:pPr>
        <w:widowControl/>
        <w:numPr>
          <w:ilvl w:val="0"/>
          <w:numId w:val="61"/>
        </w:numPr>
        <w:tabs>
          <w:tab w:val="left" w:pos="553"/>
        </w:tabs>
        <w:suppressAutoHyphens w:val="0"/>
        <w:ind w:left="0" w:firstLine="567"/>
        <w:jc w:val="both"/>
        <w:rPr>
          <w:szCs w:val="28"/>
        </w:rPr>
      </w:pPr>
      <w:r w:rsidRPr="002E74CE">
        <w:rPr>
          <w:szCs w:val="28"/>
        </w:rPr>
        <w:t>готовность к продолжению образо</w:t>
      </w:r>
      <w:r>
        <w:rPr>
          <w:szCs w:val="28"/>
        </w:rPr>
        <w:t>вания на последующих ступенях среднего</w:t>
      </w:r>
      <w:r w:rsidRPr="002E74CE">
        <w:rPr>
          <w:szCs w:val="28"/>
        </w:rPr>
        <w:t xml:space="preserve"> общего образования;</w:t>
      </w:r>
    </w:p>
    <w:p w:rsidR="00326933" w:rsidRPr="002E74CE" w:rsidRDefault="00326933" w:rsidP="00326933">
      <w:pPr>
        <w:widowControl/>
        <w:numPr>
          <w:ilvl w:val="0"/>
          <w:numId w:val="61"/>
        </w:numPr>
        <w:tabs>
          <w:tab w:val="left" w:pos="553"/>
        </w:tabs>
        <w:suppressAutoHyphens w:val="0"/>
        <w:ind w:left="0" w:firstLine="567"/>
        <w:jc w:val="both"/>
        <w:rPr>
          <w:szCs w:val="28"/>
        </w:rPr>
      </w:pPr>
      <w:r w:rsidRPr="002E74CE">
        <w:rPr>
          <w:szCs w:val="28"/>
        </w:rPr>
        <w:lastRenderedPageBreak/>
        <w:t>формирование здорового образа жизни, элементарных правил поведения в экстремальных ситуациях;</w:t>
      </w:r>
    </w:p>
    <w:p w:rsidR="00B35A3C" w:rsidRPr="002E74CE" w:rsidRDefault="00B35A3C" w:rsidP="00FD2D39">
      <w:pPr>
        <w:widowControl/>
        <w:numPr>
          <w:ilvl w:val="0"/>
          <w:numId w:val="61"/>
        </w:numPr>
        <w:tabs>
          <w:tab w:val="left" w:pos="553"/>
        </w:tabs>
        <w:suppressAutoHyphens w:val="0"/>
        <w:ind w:left="0" w:firstLine="567"/>
        <w:jc w:val="both"/>
        <w:rPr>
          <w:szCs w:val="28"/>
        </w:rPr>
      </w:pPr>
      <w:r w:rsidRPr="002E74CE">
        <w:rPr>
          <w:szCs w:val="28"/>
        </w:rPr>
        <w:t xml:space="preserve">личностное развитие </w:t>
      </w:r>
      <w:proofErr w:type="gramStart"/>
      <w:r w:rsidRPr="002E74CE">
        <w:rPr>
          <w:szCs w:val="28"/>
        </w:rPr>
        <w:t>обучающегося</w:t>
      </w:r>
      <w:proofErr w:type="gramEnd"/>
      <w:r w:rsidRPr="002E74CE">
        <w:rPr>
          <w:szCs w:val="28"/>
        </w:rPr>
        <w:t xml:space="preserve"> в соответствии с его индивидуальностью.</w:t>
      </w:r>
    </w:p>
    <w:p w:rsidR="00B35A3C" w:rsidRPr="002E74CE" w:rsidRDefault="00B35A3C" w:rsidP="00B35A3C">
      <w:pPr>
        <w:pStyle w:val="af1"/>
        <w:ind w:firstLine="567"/>
        <w:jc w:val="both"/>
        <w:rPr>
          <w:rFonts w:ascii="Times New Roman" w:hAnsi="Times New Roman"/>
          <w:sz w:val="24"/>
          <w:szCs w:val="28"/>
        </w:rPr>
      </w:pPr>
      <w:r w:rsidRPr="002E74CE">
        <w:rPr>
          <w:rFonts w:ascii="Times New Roman" w:hAnsi="Times New Roman"/>
          <w:sz w:val="24"/>
          <w:szCs w:val="28"/>
        </w:rPr>
        <w:t xml:space="preserve"> Вопрос распределения часов школьного компонента рассматривается на заседании педагогического совета школы. Затем издается приказ по школе, указывающий на распределение часов школьного компонента в учебном плане на новый учебный год.</w:t>
      </w:r>
    </w:p>
    <w:p w:rsidR="00B35A3C" w:rsidRPr="002E74CE" w:rsidRDefault="00B35A3C" w:rsidP="00B35A3C">
      <w:pPr>
        <w:pStyle w:val="af1"/>
        <w:ind w:firstLine="567"/>
        <w:jc w:val="both"/>
        <w:rPr>
          <w:rFonts w:ascii="Times New Roman" w:hAnsi="Times New Roman"/>
          <w:sz w:val="24"/>
          <w:szCs w:val="28"/>
          <w:lang w:eastAsia="ru-RU"/>
        </w:rPr>
      </w:pPr>
      <w:proofErr w:type="gramStart"/>
      <w:r w:rsidRPr="002E74CE">
        <w:rPr>
          <w:rFonts w:ascii="Times New Roman" w:hAnsi="Times New Roman"/>
          <w:b/>
          <w:sz w:val="24"/>
          <w:szCs w:val="28"/>
          <w:lang w:eastAsia="ru-RU"/>
        </w:rPr>
        <w:t>Федеральный компонент представлен</w:t>
      </w:r>
      <w:r w:rsidRPr="002E74CE">
        <w:rPr>
          <w:rFonts w:ascii="Times New Roman" w:hAnsi="Times New Roman"/>
          <w:sz w:val="24"/>
          <w:szCs w:val="28"/>
          <w:lang w:eastAsia="ru-RU"/>
        </w:rPr>
        <w:t xml:space="preserve"> предметами «Русский язык» (5-9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«Литература» (5-9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«Математика» (5,6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«Алгебра» (7-9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«Геометрия» (7-9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«Информатика и ИКТ» (8-9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«Английский язык» (5-9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«История» (5-9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«Обществознание» (5-9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«География» (5-9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«Биология» (5-9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«Физика» (7-9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«Химия» (8-9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«Музыка» (5-7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«Изобразительное искусство» (5-7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«Физическая культура» (5-9кл.), «Технология» (5-7 </w:t>
      </w:r>
      <w:proofErr w:type="spellStart"/>
      <w:r w:rsidRPr="002E74CE">
        <w:rPr>
          <w:rFonts w:ascii="Times New Roman" w:hAnsi="Times New Roman"/>
          <w:sz w:val="24"/>
          <w:szCs w:val="28"/>
          <w:lang w:eastAsia="ru-RU"/>
        </w:rPr>
        <w:t>кл</w:t>
      </w:r>
      <w:proofErr w:type="spellEnd"/>
      <w:proofErr w:type="gramEnd"/>
      <w:r w:rsidRPr="002E74CE">
        <w:rPr>
          <w:rFonts w:ascii="Times New Roman" w:hAnsi="Times New Roman"/>
          <w:sz w:val="24"/>
          <w:szCs w:val="28"/>
          <w:lang w:eastAsia="ru-RU"/>
        </w:rPr>
        <w:t xml:space="preserve">.), «Основы безопасности жизнедеятельности» (8 </w:t>
      </w:r>
      <w:proofErr w:type="spellStart"/>
      <w:r w:rsidRPr="002E74CE">
        <w:rPr>
          <w:rFonts w:ascii="Times New Roman" w:hAnsi="Times New Roman"/>
          <w:sz w:val="24"/>
          <w:szCs w:val="28"/>
          <w:lang w:eastAsia="ru-RU"/>
        </w:rPr>
        <w:t>кл</w:t>
      </w:r>
      <w:proofErr w:type="spellEnd"/>
      <w:r w:rsidRPr="002E74CE">
        <w:rPr>
          <w:rFonts w:ascii="Times New Roman" w:hAnsi="Times New Roman"/>
          <w:sz w:val="24"/>
          <w:szCs w:val="28"/>
          <w:lang w:eastAsia="ru-RU"/>
        </w:rPr>
        <w:t xml:space="preserve">.). </w:t>
      </w:r>
    </w:p>
    <w:p w:rsidR="00B35A3C" w:rsidRPr="00214A9F" w:rsidRDefault="00B35A3C" w:rsidP="00B35A3C">
      <w:pPr>
        <w:pStyle w:val="af1"/>
        <w:ind w:firstLine="567"/>
        <w:jc w:val="both"/>
        <w:rPr>
          <w:rFonts w:ascii="Times New Roman" w:hAnsi="Times New Roman"/>
          <w:sz w:val="24"/>
          <w:szCs w:val="28"/>
          <w:lang w:eastAsia="ru-RU"/>
        </w:rPr>
      </w:pPr>
      <w:r w:rsidRPr="002E74CE">
        <w:rPr>
          <w:rFonts w:ascii="Times New Roman" w:hAnsi="Times New Roman"/>
          <w:sz w:val="24"/>
          <w:szCs w:val="28"/>
          <w:lang w:eastAsia="ru-RU"/>
        </w:rPr>
        <w:t>Предметы федерального компонента изучаются в полном объёме.</w:t>
      </w:r>
    </w:p>
    <w:p w:rsidR="00326933" w:rsidRPr="00214A9F" w:rsidRDefault="00326933" w:rsidP="00B35A3C">
      <w:pPr>
        <w:pStyle w:val="af1"/>
        <w:ind w:firstLine="567"/>
        <w:jc w:val="both"/>
        <w:rPr>
          <w:rFonts w:ascii="Times New Roman" w:hAnsi="Times New Roman"/>
          <w:sz w:val="24"/>
          <w:szCs w:val="28"/>
          <w:lang w:eastAsia="ru-RU"/>
        </w:rPr>
      </w:pPr>
    </w:p>
    <w:p w:rsidR="00B35A3C" w:rsidRPr="002E74CE" w:rsidRDefault="00B35A3C" w:rsidP="00B35A3C">
      <w:pPr>
        <w:ind w:firstLine="567"/>
        <w:rPr>
          <w:b/>
          <w:szCs w:val="28"/>
        </w:rPr>
      </w:pPr>
      <w:r w:rsidRPr="002E74CE">
        <w:rPr>
          <w:b/>
          <w:szCs w:val="28"/>
          <w:u w:val="single"/>
        </w:rPr>
        <w:t>Региональный компонент представлен учебными предметами:</w:t>
      </w:r>
    </w:p>
    <w:p w:rsidR="00B35A3C" w:rsidRPr="002E74CE" w:rsidRDefault="00B35A3C" w:rsidP="00B35A3C">
      <w:pPr>
        <w:rPr>
          <w:szCs w:val="28"/>
        </w:rPr>
      </w:pPr>
      <w:r w:rsidRPr="002E74CE">
        <w:rPr>
          <w:b/>
          <w:szCs w:val="28"/>
        </w:rPr>
        <w:t>«</w:t>
      </w:r>
      <w:r w:rsidRPr="002E74CE">
        <w:rPr>
          <w:b/>
          <w:i/>
          <w:szCs w:val="28"/>
        </w:rPr>
        <w:t xml:space="preserve">КТНД» </w:t>
      </w:r>
      <w:r w:rsidRPr="002E74CE">
        <w:rPr>
          <w:szCs w:val="28"/>
        </w:rPr>
        <w:t>с  8 - 9 классы в объеме 1 час в неделю;</w:t>
      </w:r>
    </w:p>
    <w:p w:rsidR="00B35A3C" w:rsidRPr="002E74CE" w:rsidRDefault="00B35A3C" w:rsidP="00B35A3C">
      <w:pPr>
        <w:rPr>
          <w:szCs w:val="28"/>
        </w:rPr>
      </w:pPr>
      <w:r w:rsidRPr="002E74CE">
        <w:rPr>
          <w:b/>
          <w:i/>
          <w:szCs w:val="28"/>
        </w:rPr>
        <w:t xml:space="preserve">«Родной язык и родная  литература»  </w:t>
      </w:r>
      <w:r w:rsidR="008C0767">
        <w:rPr>
          <w:szCs w:val="28"/>
        </w:rPr>
        <w:t>с 5-9 классы в объеме 1</w:t>
      </w:r>
      <w:r w:rsidRPr="002E74CE">
        <w:rPr>
          <w:szCs w:val="28"/>
        </w:rPr>
        <w:t xml:space="preserve"> час в неделю.</w:t>
      </w:r>
    </w:p>
    <w:p w:rsidR="00B35A3C" w:rsidRPr="002E74CE" w:rsidRDefault="00B35A3C" w:rsidP="00B35A3C">
      <w:pPr>
        <w:rPr>
          <w:szCs w:val="28"/>
        </w:rPr>
      </w:pPr>
      <w:r w:rsidRPr="002E74CE">
        <w:rPr>
          <w:b/>
          <w:i/>
          <w:szCs w:val="28"/>
        </w:rPr>
        <w:t xml:space="preserve">«История Дагестана» </w:t>
      </w:r>
      <w:r w:rsidRPr="002E74CE">
        <w:rPr>
          <w:szCs w:val="28"/>
        </w:rPr>
        <w:t>- в 8,9 классы в объеме 1 часа в неделю.</w:t>
      </w:r>
    </w:p>
    <w:p w:rsidR="00326933" w:rsidRPr="00214A9F" w:rsidRDefault="00B35A3C" w:rsidP="00B35A3C">
      <w:pPr>
        <w:rPr>
          <w:szCs w:val="28"/>
        </w:rPr>
      </w:pPr>
      <w:r w:rsidRPr="002E74CE">
        <w:rPr>
          <w:b/>
          <w:i/>
          <w:szCs w:val="28"/>
        </w:rPr>
        <w:t>«География Дагестана»-</w:t>
      </w:r>
      <w:r w:rsidRPr="002E74CE">
        <w:rPr>
          <w:szCs w:val="28"/>
        </w:rPr>
        <w:t xml:space="preserve"> в 9 классе 0,5 часа в неделю.</w:t>
      </w:r>
    </w:p>
    <w:p w:rsidR="00B35A3C" w:rsidRPr="002E74CE" w:rsidRDefault="00B35A3C" w:rsidP="00B35A3C">
      <w:pPr>
        <w:ind w:firstLine="567"/>
        <w:rPr>
          <w:b/>
          <w:szCs w:val="28"/>
        </w:rPr>
      </w:pPr>
      <w:r w:rsidRPr="002E74CE">
        <w:rPr>
          <w:b/>
          <w:szCs w:val="28"/>
          <w:u w:val="single"/>
        </w:rPr>
        <w:t>Школьный  компонент представлен учебными предметами:</w:t>
      </w:r>
    </w:p>
    <w:p w:rsidR="00B35A3C" w:rsidRPr="00F96732" w:rsidRDefault="00B35A3C" w:rsidP="00B35A3C">
      <w:pPr>
        <w:pStyle w:val="17"/>
        <w:shd w:val="clear" w:color="auto" w:fill="auto"/>
        <w:spacing w:line="240" w:lineRule="auto"/>
        <w:ind w:left="20" w:firstLine="560"/>
        <w:rPr>
          <w:sz w:val="24"/>
          <w:szCs w:val="28"/>
        </w:rPr>
      </w:pPr>
      <w:r w:rsidRPr="002E74CE">
        <w:rPr>
          <w:sz w:val="24"/>
          <w:szCs w:val="28"/>
        </w:rPr>
        <w:t xml:space="preserve">1час из </w:t>
      </w:r>
      <w:r w:rsidR="0082400E">
        <w:rPr>
          <w:sz w:val="24"/>
          <w:szCs w:val="28"/>
        </w:rPr>
        <w:t>школьного компонента во всех 5-6</w:t>
      </w:r>
      <w:r w:rsidRPr="002E74CE">
        <w:rPr>
          <w:sz w:val="24"/>
          <w:szCs w:val="28"/>
        </w:rPr>
        <w:t xml:space="preserve"> классах отводится на изучение </w:t>
      </w:r>
      <w:r w:rsidR="0082400E">
        <w:rPr>
          <w:sz w:val="24"/>
          <w:szCs w:val="28"/>
        </w:rPr>
        <w:t>математики</w:t>
      </w:r>
      <w:r w:rsidRPr="002E74CE">
        <w:rPr>
          <w:sz w:val="24"/>
          <w:szCs w:val="28"/>
        </w:rPr>
        <w:t xml:space="preserve"> в целях повышения качества знаний по русскому языку</w:t>
      </w:r>
      <w:proofErr w:type="gramStart"/>
      <w:r w:rsidRPr="002E74CE">
        <w:rPr>
          <w:sz w:val="24"/>
          <w:szCs w:val="28"/>
        </w:rPr>
        <w:t>.</w:t>
      </w:r>
      <w:r w:rsidR="00303301">
        <w:rPr>
          <w:sz w:val="24"/>
          <w:szCs w:val="28"/>
        </w:rPr>
        <w:t xml:space="preserve">, </w:t>
      </w:r>
      <w:proofErr w:type="gramEnd"/>
      <w:r w:rsidR="00303301">
        <w:rPr>
          <w:sz w:val="24"/>
          <w:szCs w:val="28"/>
        </w:rPr>
        <w:t>7-9 класса</w:t>
      </w:r>
      <w:r w:rsidR="00F96732">
        <w:rPr>
          <w:sz w:val="24"/>
          <w:szCs w:val="28"/>
        </w:rPr>
        <w:t>х – на изучение русского языка</w:t>
      </w:r>
      <w:r w:rsidR="00F96732" w:rsidRPr="00214A9F">
        <w:rPr>
          <w:sz w:val="24"/>
          <w:szCs w:val="28"/>
        </w:rPr>
        <w:t xml:space="preserve">.5-9 </w:t>
      </w:r>
      <w:r w:rsidR="00F96732">
        <w:rPr>
          <w:sz w:val="24"/>
          <w:szCs w:val="28"/>
        </w:rPr>
        <w:t>классах – на изучение английского языка—3 часа.</w:t>
      </w:r>
    </w:p>
    <w:p w:rsidR="00B35A3C" w:rsidRPr="002E74CE" w:rsidRDefault="00B35A3C" w:rsidP="00B35A3C">
      <w:pPr>
        <w:pStyle w:val="17"/>
        <w:shd w:val="clear" w:color="auto" w:fill="auto"/>
        <w:spacing w:line="240" w:lineRule="auto"/>
        <w:ind w:left="20" w:right="20" w:firstLine="560"/>
        <w:rPr>
          <w:sz w:val="24"/>
          <w:szCs w:val="28"/>
        </w:rPr>
      </w:pPr>
      <w:r w:rsidRPr="002E74CE">
        <w:rPr>
          <w:sz w:val="24"/>
          <w:szCs w:val="28"/>
        </w:rPr>
        <w:t>Предметы регионального компонента изучаются в полном объёме.</w:t>
      </w:r>
    </w:p>
    <w:p w:rsidR="00B35A3C" w:rsidRPr="002E74CE" w:rsidRDefault="00B35A3C" w:rsidP="00B35A3C">
      <w:pPr>
        <w:ind w:firstLine="567"/>
        <w:jc w:val="both"/>
        <w:rPr>
          <w:szCs w:val="28"/>
        </w:rPr>
      </w:pPr>
      <w:r w:rsidRPr="002E74CE">
        <w:rPr>
          <w:szCs w:val="28"/>
        </w:rPr>
        <w:t xml:space="preserve">Учебный предмет </w:t>
      </w:r>
      <w:r w:rsidRPr="002E74CE">
        <w:rPr>
          <w:b/>
          <w:i/>
          <w:szCs w:val="28"/>
        </w:rPr>
        <w:t>«Русский язык»</w:t>
      </w:r>
      <w:r w:rsidRPr="002E74CE">
        <w:rPr>
          <w:szCs w:val="28"/>
        </w:rPr>
        <w:t xml:space="preserve"> изучается  в </w:t>
      </w:r>
      <w:r w:rsidRPr="002E74CE">
        <w:rPr>
          <w:szCs w:val="28"/>
          <w:lang w:val="en-US"/>
        </w:rPr>
        <w:t>V</w:t>
      </w:r>
      <w:r w:rsidRPr="002E74CE">
        <w:rPr>
          <w:szCs w:val="28"/>
        </w:rPr>
        <w:t xml:space="preserve">   - </w:t>
      </w:r>
      <w:r w:rsidRPr="002E74CE">
        <w:rPr>
          <w:szCs w:val="28"/>
          <w:lang w:val="en-US"/>
        </w:rPr>
        <w:t>VII</w:t>
      </w:r>
      <w:r w:rsidR="0082400E">
        <w:rPr>
          <w:szCs w:val="28"/>
        </w:rPr>
        <w:t xml:space="preserve"> классе – 6</w:t>
      </w:r>
      <w:r w:rsidR="00C53745">
        <w:rPr>
          <w:szCs w:val="28"/>
        </w:rPr>
        <w:t xml:space="preserve"> часов</w:t>
      </w:r>
      <w:r w:rsidRPr="002E74CE">
        <w:rPr>
          <w:szCs w:val="28"/>
        </w:rPr>
        <w:t xml:space="preserve"> в неделю, в  </w:t>
      </w:r>
      <w:r w:rsidRPr="002E74CE">
        <w:rPr>
          <w:szCs w:val="28"/>
          <w:lang w:val="en-US"/>
        </w:rPr>
        <w:t>VIII</w:t>
      </w:r>
      <w:r w:rsidRPr="002E74CE">
        <w:rPr>
          <w:szCs w:val="28"/>
        </w:rPr>
        <w:t xml:space="preserve">- </w:t>
      </w:r>
      <w:r w:rsidR="00C53745">
        <w:rPr>
          <w:szCs w:val="28"/>
        </w:rPr>
        <w:t>5 часов,</w:t>
      </w:r>
      <w:r w:rsidR="008C0767">
        <w:rPr>
          <w:szCs w:val="28"/>
        </w:rPr>
        <w:t xml:space="preserve"> </w:t>
      </w:r>
      <w:r w:rsidR="00C53745">
        <w:rPr>
          <w:szCs w:val="28"/>
        </w:rPr>
        <w:t>в</w:t>
      </w:r>
      <w:r w:rsidR="008C0767">
        <w:rPr>
          <w:szCs w:val="28"/>
        </w:rPr>
        <w:t xml:space="preserve"> </w:t>
      </w:r>
      <w:r w:rsidRPr="002E74CE">
        <w:rPr>
          <w:szCs w:val="28"/>
          <w:lang w:val="en-US"/>
        </w:rPr>
        <w:t>IX</w:t>
      </w:r>
      <w:r w:rsidR="00C53745">
        <w:rPr>
          <w:szCs w:val="28"/>
        </w:rPr>
        <w:t xml:space="preserve"> классе –4</w:t>
      </w:r>
      <w:r w:rsidRPr="002E74CE">
        <w:rPr>
          <w:szCs w:val="28"/>
        </w:rPr>
        <w:t xml:space="preserve"> часа в неделю.  </w:t>
      </w:r>
    </w:p>
    <w:p w:rsidR="00B35A3C" w:rsidRPr="002E74CE" w:rsidRDefault="00B35A3C" w:rsidP="00B35A3C">
      <w:pPr>
        <w:ind w:firstLine="567"/>
        <w:jc w:val="both"/>
        <w:rPr>
          <w:szCs w:val="28"/>
        </w:rPr>
      </w:pPr>
      <w:r w:rsidRPr="002E74CE">
        <w:rPr>
          <w:szCs w:val="28"/>
        </w:rPr>
        <w:t xml:space="preserve">Учебный предмет </w:t>
      </w:r>
      <w:r w:rsidRPr="002E74CE">
        <w:rPr>
          <w:b/>
          <w:i/>
          <w:szCs w:val="28"/>
        </w:rPr>
        <w:t>«Литература»</w:t>
      </w:r>
      <w:r w:rsidRPr="002E74CE">
        <w:rPr>
          <w:szCs w:val="28"/>
        </w:rPr>
        <w:t xml:space="preserve"> изучается с </w:t>
      </w:r>
      <w:r w:rsidRPr="002E74CE">
        <w:rPr>
          <w:szCs w:val="28"/>
          <w:lang w:val="en-US"/>
        </w:rPr>
        <w:t>V</w:t>
      </w:r>
      <w:r w:rsidRPr="002E74CE">
        <w:rPr>
          <w:szCs w:val="28"/>
        </w:rPr>
        <w:t xml:space="preserve"> по </w:t>
      </w:r>
      <w:r w:rsidRPr="002E74CE">
        <w:rPr>
          <w:szCs w:val="28"/>
          <w:lang w:val="en-US"/>
        </w:rPr>
        <w:t>VI</w:t>
      </w:r>
      <w:r w:rsidR="00C53745">
        <w:rPr>
          <w:szCs w:val="28"/>
        </w:rPr>
        <w:t xml:space="preserve"> класс по 3</w:t>
      </w:r>
      <w:r w:rsidRPr="002E74CE">
        <w:rPr>
          <w:szCs w:val="28"/>
        </w:rPr>
        <w:t xml:space="preserve">часа в неделю, в </w:t>
      </w:r>
      <w:r w:rsidRPr="002E74CE">
        <w:rPr>
          <w:szCs w:val="28"/>
          <w:lang w:val="en-US"/>
        </w:rPr>
        <w:t>VII</w:t>
      </w:r>
      <w:r w:rsidRPr="002E74CE">
        <w:rPr>
          <w:szCs w:val="28"/>
        </w:rPr>
        <w:t xml:space="preserve">- </w:t>
      </w:r>
      <w:r w:rsidR="00C53745" w:rsidRPr="002E74CE">
        <w:rPr>
          <w:szCs w:val="28"/>
          <w:lang w:val="en-US"/>
        </w:rPr>
        <w:t>VIII</w:t>
      </w:r>
      <w:r w:rsidR="00C53745" w:rsidRPr="00214A9F">
        <w:rPr>
          <w:szCs w:val="28"/>
        </w:rPr>
        <w:t xml:space="preserve"> </w:t>
      </w:r>
      <w:r w:rsidR="00C53745">
        <w:rPr>
          <w:szCs w:val="28"/>
        </w:rPr>
        <w:t>клссах</w:t>
      </w:r>
      <w:r w:rsidR="00326933" w:rsidRPr="00214A9F">
        <w:rPr>
          <w:szCs w:val="28"/>
        </w:rPr>
        <w:t>-</w:t>
      </w:r>
      <w:r w:rsidR="00C53745">
        <w:rPr>
          <w:szCs w:val="28"/>
        </w:rPr>
        <w:t>2 часа</w:t>
      </w:r>
      <w:r w:rsidR="00326933" w:rsidRPr="00214A9F">
        <w:rPr>
          <w:szCs w:val="28"/>
        </w:rPr>
        <w:t xml:space="preserve"> </w:t>
      </w:r>
      <w:r w:rsidR="00C53745">
        <w:rPr>
          <w:szCs w:val="28"/>
        </w:rPr>
        <w:t xml:space="preserve">в </w:t>
      </w:r>
      <w:proofErr w:type="spellStart"/>
      <w:r w:rsidR="00C53745">
        <w:rPr>
          <w:szCs w:val="28"/>
        </w:rPr>
        <w:t>недлю</w:t>
      </w:r>
      <w:proofErr w:type="spellEnd"/>
      <w:r w:rsidR="00C53745">
        <w:rPr>
          <w:szCs w:val="28"/>
        </w:rPr>
        <w:t>,</w:t>
      </w:r>
      <w:r w:rsidR="00326933" w:rsidRPr="00214A9F">
        <w:rPr>
          <w:szCs w:val="28"/>
        </w:rPr>
        <w:t xml:space="preserve"> </w:t>
      </w:r>
      <w:r w:rsidR="00C53745">
        <w:rPr>
          <w:szCs w:val="28"/>
        </w:rPr>
        <w:t>в</w:t>
      </w:r>
      <w:r w:rsidR="00326933" w:rsidRPr="00214A9F">
        <w:rPr>
          <w:szCs w:val="28"/>
        </w:rPr>
        <w:t xml:space="preserve"> </w:t>
      </w:r>
      <w:r w:rsidRPr="002E74CE">
        <w:rPr>
          <w:szCs w:val="28"/>
          <w:lang w:val="en-US"/>
        </w:rPr>
        <w:t>IX</w:t>
      </w:r>
      <w:r w:rsidRPr="002E74CE">
        <w:rPr>
          <w:szCs w:val="28"/>
        </w:rPr>
        <w:t xml:space="preserve"> классе – в объеме 3-х часов в неделю.</w:t>
      </w:r>
    </w:p>
    <w:p w:rsidR="00B35A3C" w:rsidRPr="002E74CE" w:rsidRDefault="00B35A3C" w:rsidP="00B35A3C">
      <w:pPr>
        <w:shd w:val="clear" w:color="auto" w:fill="FFFFFF"/>
        <w:ind w:right="36" w:firstLine="540"/>
        <w:jc w:val="both"/>
        <w:rPr>
          <w:szCs w:val="28"/>
        </w:rPr>
      </w:pPr>
      <w:r w:rsidRPr="002E74CE">
        <w:rPr>
          <w:szCs w:val="28"/>
        </w:rPr>
        <w:t xml:space="preserve">Учебный предмет «Математика» изучается в </w:t>
      </w:r>
      <w:r w:rsidR="00C53745" w:rsidRPr="002E74CE">
        <w:rPr>
          <w:szCs w:val="28"/>
          <w:lang w:val="en-US"/>
        </w:rPr>
        <w:t>V</w:t>
      </w:r>
      <w:r w:rsidR="00C53745" w:rsidRPr="002E74CE">
        <w:rPr>
          <w:szCs w:val="28"/>
        </w:rPr>
        <w:t xml:space="preserve">   - </w:t>
      </w:r>
      <w:r w:rsidR="00C53745" w:rsidRPr="002E74CE">
        <w:rPr>
          <w:szCs w:val="28"/>
          <w:lang w:val="en-US"/>
        </w:rPr>
        <w:t>VII</w:t>
      </w:r>
      <w:r w:rsidR="00C53745">
        <w:rPr>
          <w:szCs w:val="28"/>
        </w:rPr>
        <w:t xml:space="preserve"> классах  по 6</w:t>
      </w:r>
      <w:r w:rsidRPr="002E74CE">
        <w:rPr>
          <w:szCs w:val="28"/>
        </w:rPr>
        <w:t xml:space="preserve"> часов</w:t>
      </w:r>
      <w:r w:rsidR="00C53745">
        <w:rPr>
          <w:szCs w:val="28"/>
        </w:rPr>
        <w:t xml:space="preserve"> в неделю. «Математика» в 7 – 8</w:t>
      </w:r>
      <w:r w:rsidRPr="002E74CE">
        <w:rPr>
          <w:szCs w:val="28"/>
        </w:rPr>
        <w:t xml:space="preserve">классах  - на предметы </w:t>
      </w:r>
      <w:r w:rsidR="00C53745">
        <w:rPr>
          <w:szCs w:val="28"/>
        </w:rPr>
        <w:t>«Алгебра» и «Геометрия» - 5 часов</w:t>
      </w:r>
      <w:r w:rsidRPr="002E74CE">
        <w:rPr>
          <w:szCs w:val="28"/>
        </w:rPr>
        <w:t xml:space="preserve"> в неделю</w:t>
      </w:r>
      <w:r w:rsidR="00C53745">
        <w:rPr>
          <w:szCs w:val="28"/>
        </w:rPr>
        <w:t>,</w:t>
      </w:r>
      <w:r w:rsidR="00C53745" w:rsidRPr="00C53745">
        <w:rPr>
          <w:szCs w:val="28"/>
        </w:rPr>
        <w:t xml:space="preserve"> </w:t>
      </w:r>
      <w:r w:rsidR="00C53745">
        <w:rPr>
          <w:szCs w:val="28"/>
        </w:rPr>
        <w:t>в</w:t>
      </w:r>
      <w:r w:rsidR="00326933" w:rsidRPr="00214A9F">
        <w:rPr>
          <w:szCs w:val="28"/>
        </w:rPr>
        <w:t xml:space="preserve"> </w:t>
      </w:r>
      <w:r w:rsidR="00C53745" w:rsidRPr="002E74CE">
        <w:rPr>
          <w:szCs w:val="28"/>
          <w:lang w:val="en-US"/>
        </w:rPr>
        <w:t>IX</w:t>
      </w:r>
      <w:r w:rsidR="00C53745">
        <w:rPr>
          <w:szCs w:val="28"/>
        </w:rPr>
        <w:t xml:space="preserve"> классах – в объеме 6-</w:t>
      </w:r>
      <w:r w:rsidR="00C53745" w:rsidRPr="002E74CE">
        <w:rPr>
          <w:szCs w:val="28"/>
        </w:rPr>
        <w:t xml:space="preserve"> часов в неделю</w:t>
      </w:r>
      <w:r w:rsidRPr="002E74CE">
        <w:rPr>
          <w:szCs w:val="28"/>
        </w:rPr>
        <w:t>.</w:t>
      </w:r>
    </w:p>
    <w:p w:rsidR="00B35A3C" w:rsidRPr="002E74CE" w:rsidRDefault="00B35A3C" w:rsidP="00B35A3C">
      <w:pPr>
        <w:ind w:firstLine="567"/>
        <w:jc w:val="both"/>
        <w:rPr>
          <w:szCs w:val="28"/>
        </w:rPr>
      </w:pPr>
      <w:r w:rsidRPr="002E74CE">
        <w:rPr>
          <w:szCs w:val="28"/>
        </w:rPr>
        <w:t xml:space="preserve">В </w:t>
      </w:r>
      <w:r w:rsidRPr="002E74CE">
        <w:rPr>
          <w:szCs w:val="28"/>
          <w:lang w:val="en-US"/>
        </w:rPr>
        <w:t>V</w:t>
      </w:r>
      <w:r w:rsidRPr="002E74CE">
        <w:rPr>
          <w:szCs w:val="28"/>
        </w:rPr>
        <w:t xml:space="preserve">- </w:t>
      </w:r>
      <w:r w:rsidRPr="002E74CE">
        <w:rPr>
          <w:szCs w:val="28"/>
          <w:lang w:val="en-US"/>
        </w:rPr>
        <w:t>VII</w:t>
      </w:r>
      <w:r w:rsidRPr="002E74CE">
        <w:rPr>
          <w:szCs w:val="28"/>
        </w:rPr>
        <w:t>-классах   изучается  учебный предмет  «Изобразительное искусство» по 1 часу в неделю</w:t>
      </w:r>
    </w:p>
    <w:p w:rsidR="00B35A3C" w:rsidRPr="002E74CE" w:rsidRDefault="00B35A3C" w:rsidP="00B35A3C">
      <w:pPr>
        <w:ind w:firstLine="567"/>
        <w:jc w:val="both"/>
        <w:rPr>
          <w:szCs w:val="28"/>
        </w:rPr>
      </w:pPr>
      <w:r w:rsidRPr="002E74CE">
        <w:rPr>
          <w:szCs w:val="28"/>
        </w:rPr>
        <w:t xml:space="preserve">Учебный предмет  </w:t>
      </w:r>
      <w:r w:rsidRPr="002E74CE">
        <w:rPr>
          <w:b/>
          <w:szCs w:val="28"/>
        </w:rPr>
        <w:t>«Музыка»</w:t>
      </w:r>
      <w:r w:rsidRPr="002E74CE">
        <w:rPr>
          <w:szCs w:val="28"/>
        </w:rPr>
        <w:t xml:space="preserve"> изучается с </w:t>
      </w:r>
      <w:r w:rsidRPr="002E74CE">
        <w:rPr>
          <w:szCs w:val="28"/>
          <w:lang w:val="en-US"/>
        </w:rPr>
        <w:t>V</w:t>
      </w:r>
      <w:r w:rsidRPr="002E74CE">
        <w:rPr>
          <w:szCs w:val="28"/>
        </w:rPr>
        <w:t xml:space="preserve">  по </w:t>
      </w:r>
      <w:r w:rsidRPr="002E74CE">
        <w:rPr>
          <w:szCs w:val="28"/>
          <w:lang w:val="en-US"/>
        </w:rPr>
        <w:t>VII</w:t>
      </w:r>
      <w:r w:rsidRPr="002E74CE">
        <w:rPr>
          <w:szCs w:val="28"/>
        </w:rPr>
        <w:t xml:space="preserve">  в объеме по 1 часу в неделю.</w:t>
      </w:r>
    </w:p>
    <w:p w:rsidR="00B35A3C" w:rsidRPr="002E74CE" w:rsidRDefault="00B35A3C" w:rsidP="00C5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sidRPr="002E74CE">
        <w:rPr>
          <w:sz w:val="28"/>
        </w:rPr>
        <w:t xml:space="preserve"> </w:t>
      </w:r>
      <w:r w:rsidRPr="00C53745">
        <w:t xml:space="preserve">Учебный предмет </w:t>
      </w:r>
      <w:r w:rsidRPr="00C53745">
        <w:rPr>
          <w:b/>
          <w:i/>
        </w:rPr>
        <w:t>«Обществознание»</w:t>
      </w:r>
      <w:r w:rsidRPr="00C53745">
        <w:t xml:space="preserve"> изучается с </w:t>
      </w:r>
      <w:r w:rsidRPr="00C53745">
        <w:rPr>
          <w:lang w:val="en-US"/>
        </w:rPr>
        <w:t>V</w:t>
      </w:r>
      <w:r w:rsidRPr="00C53745">
        <w:t xml:space="preserve"> по </w:t>
      </w:r>
      <w:r w:rsidRPr="00C53745">
        <w:rPr>
          <w:lang w:val="en-US"/>
        </w:rPr>
        <w:t>IX</w:t>
      </w:r>
      <w:r w:rsidRPr="00C53745">
        <w:t xml:space="preserve"> класс в объем 1часа</w:t>
      </w:r>
      <w:r w:rsidRPr="002E74CE">
        <w:rPr>
          <w:szCs w:val="28"/>
        </w:rPr>
        <w:t xml:space="preserve"> в неделю. </w:t>
      </w:r>
    </w:p>
    <w:p w:rsidR="00B35A3C" w:rsidRPr="002E74CE" w:rsidRDefault="00B35A3C" w:rsidP="00B35A3C">
      <w:pPr>
        <w:ind w:firstLine="567"/>
        <w:jc w:val="both"/>
        <w:rPr>
          <w:szCs w:val="28"/>
        </w:rPr>
      </w:pPr>
      <w:r w:rsidRPr="002E74CE">
        <w:rPr>
          <w:szCs w:val="28"/>
        </w:rPr>
        <w:t xml:space="preserve">Учебный предмет </w:t>
      </w:r>
      <w:r w:rsidRPr="002E74CE">
        <w:rPr>
          <w:b/>
          <w:i/>
          <w:szCs w:val="28"/>
        </w:rPr>
        <w:t>«География»</w:t>
      </w:r>
      <w:r w:rsidRPr="002E74CE">
        <w:rPr>
          <w:szCs w:val="28"/>
        </w:rPr>
        <w:t xml:space="preserve"> изучается в 5-6 классах в объеме 1 час  в неделю, в </w:t>
      </w:r>
      <w:r w:rsidRPr="002E74CE">
        <w:rPr>
          <w:szCs w:val="28"/>
          <w:lang w:val="en-US"/>
        </w:rPr>
        <w:t>VII</w:t>
      </w:r>
      <w:r w:rsidRPr="002E74CE">
        <w:rPr>
          <w:szCs w:val="28"/>
        </w:rPr>
        <w:t xml:space="preserve"> – </w:t>
      </w:r>
      <w:r w:rsidRPr="002E74CE">
        <w:rPr>
          <w:szCs w:val="28"/>
          <w:lang w:val="en-US"/>
        </w:rPr>
        <w:t>IX</w:t>
      </w:r>
      <w:r w:rsidRPr="002E74CE">
        <w:rPr>
          <w:szCs w:val="28"/>
        </w:rPr>
        <w:t xml:space="preserve"> классах – в объеме 2 часов в неделю.</w:t>
      </w:r>
    </w:p>
    <w:p w:rsidR="00B35A3C" w:rsidRPr="002E74CE" w:rsidRDefault="00B35A3C" w:rsidP="00B35A3C">
      <w:pPr>
        <w:ind w:firstLine="567"/>
        <w:rPr>
          <w:szCs w:val="28"/>
        </w:rPr>
      </w:pPr>
      <w:r w:rsidRPr="002E74CE">
        <w:rPr>
          <w:szCs w:val="28"/>
        </w:rPr>
        <w:t xml:space="preserve">Учебный предмет </w:t>
      </w:r>
      <w:r w:rsidRPr="002E74CE">
        <w:rPr>
          <w:b/>
          <w:i/>
          <w:szCs w:val="28"/>
        </w:rPr>
        <w:t>«Биология»</w:t>
      </w:r>
      <w:r w:rsidRPr="002E74CE">
        <w:rPr>
          <w:szCs w:val="28"/>
        </w:rPr>
        <w:t xml:space="preserve"> изучается в 5-6 классах в объеме 1 часа в неделю, в </w:t>
      </w:r>
      <w:r w:rsidRPr="002E74CE">
        <w:rPr>
          <w:szCs w:val="28"/>
          <w:lang w:val="en-US"/>
        </w:rPr>
        <w:t>VII</w:t>
      </w:r>
      <w:r w:rsidRPr="002E74CE">
        <w:rPr>
          <w:szCs w:val="28"/>
        </w:rPr>
        <w:t xml:space="preserve"> – </w:t>
      </w:r>
      <w:r w:rsidRPr="002E74CE">
        <w:rPr>
          <w:szCs w:val="28"/>
          <w:lang w:val="en-US"/>
        </w:rPr>
        <w:t>IX</w:t>
      </w:r>
      <w:r w:rsidRPr="002E74CE">
        <w:rPr>
          <w:szCs w:val="28"/>
        </w:rPr>
        <w:t xml:space="preserve"> классах – в объеме 2 часов в неделю.</w:t>
      </w:r>
    </w:p>
    <w:p w:rsidR="00B35A3C" w:rsidRPr="002E74CE" w:rsidRDefault="00B35A3C" w:rsidP="00B35A3C">
      <w:pPr>
        <w:ind w:firstLine="567"/>
        <w:rPr>
          <w:szCs w:val="28"/>
        </w:rPr>
      </w:pPr>
      <w:r w:rsidRPr="002E74CE">
        <w:rPr>
          <w:szCs w:val="28"/>
        </w:rPr>
        <w:t xml:space="preserve">Учебный предмет </w:t>
      </w:r>
      <w:r w:rsidRPr="002E74CE">
        <w:rPr>
          <w:b/>
          <w:i/>
          <w:szCs w:val="28"/>
        </w:rPr>
        <w:t>«Физика»</w:t>
      </w:r>
      <w:r w:rsidRPr="002E74CE">
        <w:rPr>
          <w:szCs w:val="28"/>
        </w:rPr>
        <w:t xml:space="preserve"> в </w:t>
      </w:r>
      <w:r w:rsidRPr="002E74CE">
        <w:rPr>
          <w:szCs w:val="28"/>
          <w:lang w:val="en-US"/>
        </w:rPr>
        <w:t>VII</w:t>
      </w:r>
      <w:r w:rsidRPr="002E74CE">
        <w:rPr>
          <w:szCs w:val="28"/>
        </w:rPr>
        <w:t xml:space="preserve"> – </w:t>
      </w:r>
      <w:r w:rsidRPr="002E74CE">
        <w:rPr>
          <w:szCs w:val="28"/>
          <w:lang w:val="en-US"/>
        </w:rPr>
        <w:t>IX</w:t>
      </w:r>
      <w:r w:rsidRPr="002E74CE">
        <w:rPr>
          <w:szCs w:val="28"/>
        </w:rPr>
        <w:t xml:space="preserve"> классах – в объеме 2 часов в неделю.</w:t>
      </w:r>
    </w:p>
    <w:p w:rsidR="00B35A3C" w:rsidRPr="002E74CE" w:rsidRDefault="00B35A3C" w:rsidP="00B35A3C">
      <w:pPr>
        <w:ind w:firstLine="567"/>
        <w:rPr>
          <w:szCs w:val="28"/>
        </w:rPr>
      </w:pPr>
      <w:r w:rsidRPr="002E74CE">
        <w:rPr>
          <w:szCs w:val="28"/>
        </w:rPr>
        <w:t xml:space="preserve">Учебный предмет </w:t>
      </w:r>
      <w:r w:rsidRPr="002E74CE">
        <w:rPr>
          <w:b/>
          <w:i/>
          <w:szCs w:val="28"/>
        </w:rPr>
        <w:t>«Химия»</w:t>
      </w:r>
      <w:r w:rsidRPr="002E74CE">
        <w:rPr>
          <w:szCs w:val="28"/>
        </w:rPr>
        <w:t xml:space="preserve"> в </w:t>
      </w:r>
      <w:r w:rsidRPr="002E74CE">
        <w:rPr>
          <w:szCs w:val="28"/>
          <w:lang w:val="en-US"/>
        </w:rPr>
        <w:t>VIII</w:t>
      </w:r>
      <w:r w:rsidRPr="002E74CE">
        <w:rPr>
          <w:szCs w:val="28"/>
        </w:rPr>
        <w:t xml:space="preserve"> – </w:t>
      </w:r>
      <w:r w:rsidRPr="002E74CE">
        <w:rPr>
          <w:szCs w:val="28"/>
          <w:lang w:val="en-US"/>
        </w:rPr>
        <w:t>IX</w:t>
      </w:r>
      <w:r w:rsidRPr="002E74CE">
        <w:rPr>
          <w:szCs w:val="28"/>
        </w:rPr>
        <w:t xml:space="preserve"> классах – в объеме 2 часов в неделю.</w:t>
      </w:r>
    </w:p>
    <w:p w:rsidR="00B35A3C" w:rsidRPr="002E74CE" w:rsidRDefault="00B35A3C" w:rsidP="00B35A3C">
      <w:pPr>
        <w:ind w:firstLine="567"/>
        <w:rPr>
          <w:szCs w:val="28"/>
        </w:rPr>
      </w:pPr>
      <w:r w:rsidRPr="002E74CE">
        <w:rPr>
          <w:szCs w:val="28"/>
        </w:rPr>
        <w:t xml:space="preserve">Учебный предмет </w:t>
      </w:r>
      <w:r w:rsidRPr="002E74CE">
        <w:rPr>
          <w:b/>
          <w:i/>
          <w:szCs w:val="28"/>
        </w:rPr>
        <w:t>«Информатика и ИКТ»</w:t>
      </w:r>
      <w:r w:rsidRPr="002E74CE">
        <w:rPr>
          <w:szCs w:val="28"/>
        </w:rPr>
        <w:t xml:space="preserve"> в </w:t>
      </w:r>
      <w:r w:rsidRPr="002E74CE">
        <w:rPr>
          <w:szCs w:val="28"/>
          <w:lang w:val="en-US"/>
        </w:rPr>
        <w:t>VIII</w:t>
      </w:r>
      <w:r w:rsidRPr="002E74CE">
        <w:rPr>
          <w:szCs w:val="28"/>
        </w:rPr>
        <w:t xml:space="preserve">- в объеме 1 час в неделю.  – </w:t>
      </w:r>
      <w:r w:rsidRPr="002E74CE">
        <w:rPr>
          <w:szCs w:val="28"/>
          <w:lang w:val="en-US"/>
        </w:rPr>
        <w:t>IX</w:t>
      </w:r>
      <w:r w:rsidRPr="002E74CE">
        <w:rPr>
          <w:szCs w:val="28"/>
        </w:rPr>
        <w:t xml:space="preserve"> классе – в объеме 2 часа в недел</w:t>
      </w:r>
      <w:r>
        <w:rPr>
          <w:szCs w:val="28"/>
        </w:rPr>
        <w:t>и</w:t>
      </w:r>
    </w:p>
    <w:p w:rsidR="00B35A3C" w:rsidRPr="002E74CE" w:rsidRDefault="00B35A3C" w:rsidP="00B35A3C">
      <w:pPr>
        <w:ind w:firstLine="567"/>
        <w:rPr>
          <w:szCs w:val="28"/>
        </w:rPr>
      </w:pPr>
      <w:r w:rsidRPr="002E74CE">
        <w:rPr>
          <w:szCs w:val="28"/>
        </w:rPr>
        <w:t xml:space="preserve">Учебный предмет </w:t>
      </w:r>
      <w:r w:rsidRPr="002E74CE">
        <w:rPr>
          <w:b/>
          <w:i/>
          <w:szCs w:val="28"/>
        </w:rPr>
        <w:t>«ОБЖ»</w:t>
      </w:r>
      <w:r w:rsidRPr="002E74CE">
        <w:rPr>
          <w:szCs w:val="28"/>
        </w:rPr>
        <w:t xml:space="preserve"> в </w:t>
      </w:r>
      <w:r w:rsidRPr="002E74CE">
        <w:rPr>
          <w:szCs w:val="28"/>
          <w:lang w:val="en-US"/>
        </w:rPr>
        <w:t>VIII</w:t>
      </w:r>
      <w:r w:rsidRPr="002E74CE">
        <w:rPr>
          <w:szCs w:val="28"/>
        </w:rPr>
        <w:t xml:space="preserve"> классе – в объеме 1 час в неделю.</w:t>
      </w:r>
    </w:p>
    <w:p w:rsidR="00B35A3C" w:rsidRPr="002E74CE" w:rsidRDefault="00B35A3C" w:rsidP="00B35A3C">
      <w:pPr>
        <w:pStyle w:val="af8"/>
        <w:spacing w:line="240" w:lineRule="auto"/>
        <w:ind w:firstLine="567"/>
        <w:rPr>
          <w:rFonts w:cs="Times New Roman"/>
          <w:b/>
          <w:i/>
          <w:sz w:val="24"/>
        </w:rPr>
      </w:pPr>
      <w:r w:rsidRPr="002E74CE">
        <w:rPr>
          <w:rFonts w:cs="Times New Roman"/>
          <w:sz w:val="24"/>
        </w:rPr>
        <w:t xml:space="preserve">Предмет </w:t>
      </w:r>
      <w:r w:rsidRPr="002E74CE">
        <w:rPr>
          <w:rFonts w:cs="Times New Roman"/>
          <w:b/>
          <w:i/>
          <w:sz w:val="24"/>
        </w:rPr>
        <w:t xml:space="preserve">«Физическая культура» </w:t>
      </w:r>
      <w:r w:rsidRPr="002E74CE">
        <w:rPr>
          <w:rFonts w:cs="Times New Roman"/>
          <w:sz w:val="24"/>
        </w:rPr>
        <w:t xml:space="preserve">с  </w:t>
      </w:r>
      <w:r w:rsidRPr="002E74CE">
        <w:rPr>
          <w:rFonts w:cs="Times New Roman"/>
          <w:sz w:val="24"/>
          <w:lang w:val="en-US"/>
        </w:rPr>
        <w:t>V</w:t>
      </w:r>
      <w:r w:rsidRPr="002E74CE">
        <w:rPr>
          <w:rFonts w:cs="Times New Roman"/>
          <w:sz w:val="24"/>
        </w:rPr>
        <w:t xml:space="preserve"> по </w:t>
      </w:r>
      <w:r w:rsidRPr="002E74CE">
        <w:rPr>
          <w:rFonts w:cs="Times New Roman"/>
          <w:sz w:val="24"/>
          <w:lang w:val="en-US"/>
        </w:rPr>
        <w:t>IX</w:t>
      </w:r>
      <w:r w:rsidRPr="002E74CE">
        <w:rPr>
          <w:rFonts w:cs="Times New Roman"/>
          <w:sz w:val="24"/>
        </w:rPr>
        <w:t xml:space="preserve"> класс изучается в объеме   3-х часов в неделю в связи с необходимостью повышения роли физической культуры в воспитании современных школьников, укрепления  их здоровья и </w:t>
      </w:r>
      <w:r w:rsidRPr="002E74CE">
        <w:rPr>
          <w:rFonts w:cs="Times New Roman"/>
          <w:b/>
          <w:i/>
          <w:sz w:val="24"/>
        </w:rPr>
        <w:t xml:space="preserve"> должен быть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3E7AE8" w:rsidRPr="00214A9F" w:rsidRDefault="00B35A3C" w:rsidP="00B35A3C">
      <w:pPr>
        <w:autoSpaceDE w:val="0"/>
        <w:ind w:firstLine="540"/>
        <w:jc w:val="both"/>
        <w:rPr>
          <w:szCs w:val="28"/>
        </w:rPr>
      </w:pPr>
      <w:r w:rsidRPr="002E74CE">
        <w:rPr>
          <w:szCs w:val="28"/>
        </w:rPr>
        <w:t xml:space="preserve">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VIII классе. </w:t>
      </w:r>
      <w:r w:rsidR="003E7AE8" w:rsidRPr="00214A9F">
        <w:rPr>
          <w:szCs w:val="28"/>
        </w:rPr>
        <w:t xml:space="preserve">       </w:t>
      </w:r>
    </w:p>
    <w:p w:rsidR="00B35A3C" w:rsidRPr="00214A9F" w:rsidRDefault="00326933" w:rsidP="00B35A3C">
      <w:pPr>
        <w:autoSpaceDE w:val="0"/>
        <w:ind w:firstLine="540"/>
        <w:jc w:val="both"/>
        <w:rPr>
          <w:szCs w:val="28"/>
        </w:rPr>
      </w:pPr>
      <w:r w:rsidRPr="00051734">
        <w:t>Курс «</w:t>
      </w:r>
      <w:r w:rsidRPr="00051734">
        <w:rPr>
          <w:i/>
        </w:rPr>
        <w:t>История</w:t>
      </w:r>
      <w:r w:rsidRPr="00051734">
        <w:t>» в 5-9  классах изучается в объёме 2 часа в неделю</w:t>
      </w:r>
      <w:r w:rsidR="003E7AE8">
        <w:t>.</w:t>
      </w:r>
    </w:p>
    <w:p w:rsidR="008C0767" w:rsidRPr="00214A9F" w:rsidRDefault="008C0767" w:rsidP="003E7AE8">
      <w:pPr>
        <w:pStyle w:val="aff2"/>
        <w:ind w:firstLine="0"/>
      </w:pPr>
    </w:p>
    <w:p w:rsidR="008C0767" w:rsidRPr="00214A9F" w:rsidRDefault="008C0767" w:rsidP="003E7AE8">
      <w:pPr>
        <w:pStyle w:val="aff2"/>
        <w:ind w:firstLine="0"/>
      </w:pPr>
    </w:p>
    <w:p w:rsidR="00B35A3C" w:rsidRDefault="00B35A3C" w:rsidP="00B35A3C">
      <w:pPr>
        <w:pStyle w:val="aff2"/>
      </w:pPr>
      <w:r w:rsidRPr="00D25CD6">
        <w:t>Учебный план (недельный) основного общего образования</w:t>
      </w:r>
    </w:p>
    <w:p w:rsidR="008C0767" w:rsidRPr="00C44A80" w:rsidRDefault="008C0767" w:rsidP="008C0767">
      <w:pPr>
        <w:rPr>
          <w:b/>
        </w:rPr>
      </w:pPr>
      <w:r>
        <w:rPr>
          <w:b/>
          <w:sz w:val="28"/>
        </w:rPr>
        <w:t xml:space="preserve">                                                      </w:t>
      </w:r>
      <w:r w:rsidRPr="00D05866">
        <w:rPr>
          <w:b/>
          <w:sz w:val="28"/>
        </w:rPr>
        <w:t>Учебный план</w:t>
      </w:r>
      <w:r>
        <w:rPr>
          <w:b/>
        </w:rPr>
        <w:tab/>
      </w:r>
      <w:r>
        <w:rPr>
          <w:b/>
        </w:rPr>
        <w:tab/>
      </w:r>
      <w:r>
        <w:rPr>
          <w:b/>
        </w:rPr>
        <w:tab/>
      </w:r>
      <w:r>
        <w:rPr>
          <w:b/>
        </w:rPr>
        <w:tab/>
      </w:r>
      <w:r>
        <w:rPr>
          <w:b/>
        </w:rPr>
        <w:tab/>
      </w:r>
    </w:p>
    <w:p w:rsidR="008C0767" w:rsidRPr="00214A9F" w:rsidRDefault="008C0767" w:rsidP="008C0767">
      <w:pPr>
        <w:jc w:val="center"/>
        <w:rPr>
          <w:b/>
          <w:sz w:val="20"/>
          <w:szCs w:val="20"/>
        </w:rPr>
      </w:pPr>
      <w:r w:rsidRPr="00C44A80">
        <w:rPr>
          <w:b/>
        </w:rPr>
        <w:t xml:space="preserve"> МКОУ « Гимназия № 1»  г. Хасавюрта с русским языком обучения на 201</w:t>
      </w:r>
      <w:r w:rsidRPr="00214A9F">
        <w:rPr>
          <w:b/>
        </w:rPr>
        <w:t>5</w:t>
      </w:r>
      <w:r w:rsidRPr="00C44A80">
        <w:rPr>
          <w:b/>
        </w:rPr>
        <w:t>-201</w:t>
      </w:r>
      <w:r w:rsidRPr="00214A9F">
        <w:rPr>
          <w:b/>
        </w:rPr>
        <w:t>6</w:t>
      </w:r>
      <w:r w:rsidRPr="00C44A80">
        <w:rPr>
          <w:b/>
        </w:rPr>
        <w:t xml:space="preserve"> учебный год</w:t>
      </w:r>
    </w:p>
    <w:tbl>
      <w:tblPr>
        <w:tblW w:w="1303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851"/>
        <w:gridCol w:w="709"/>
        <w:gridCol w:w="850"/>
        <w:gridCol w:w="709"/>
        <w:gridCol w:w="850"/>
        <w:gridCol w:w="6"/>
        <w:gridCol w:w="3681"/>
        <w:gridCol w:w="155"/>
        <w:gridCol w:w="1263"/>
        <w:gridCol w:w="155"/>
        <w:gridCol w:w="6"/>
      </w:tblGrid>
      <w:tr w:rsidR="008C0767" w:rsidRPr="00526A7E" w:rsidTr="00303301">
        <w:trPr>
          <w:trHeight w:val="557"/>
        </w:trPr>
        <w:tc>
          <w:tcPr>
            <w:tcW w:w="3799" w:type="dxa"/>
            <w:tcBorders>
              <w:top w:val="single" w:sz="4" w:space="0" w:color="auto"/>
              <w:left w:val="single" w:sz="4" w:space="0" w:color="auto"/>
              <w:bottom w:val="single" w:sz="4" w:space="0" w:color="auto"/>
              <w:right w:val="single" w:sz="4" w:space="0" w:color="auto"/>
            </w:tcBorders>
          </w:tcPr>
          <w:p w:rsidR="008C0767" w:rsidRPr="00526A7E" w:rsidRDefault="00C411A5" w:rsidP="00303301">
            <w:pPr>
              <w:rPr>
                <w:b/>
                <w:sz w:val="20"/>
                <w:szCs w:val="20"/>
              </w:rPr>
            </w:pPr>
            <w:r>
              <w:rPr>
                <w:sz w:val="20"/>
                <w:szCs w:val="20"/>
                <w:lang w:eastAsia="en-US"/>
              </w:rPr>
              <w:pict>
                <v:line id="_x0000_s1051" style="position:absolute;flip:y;z-index:251658240" from="-5.85pt,.3pt" to="234.35pt,29.5pt"/>
              </w:pict>
            </w:r>
            <w:r w:rsidR="008C0767" w:rsidRPr="00526A7E">
              <w:rPr>
                <w:b/>
                <w:sz w:val="20"/>
                <w:szCs w:val="20"/>
              </w:rPr>
              <w:t>Предметы</w:t>
            </w:r>
          </w:p>
          <w:p w:rsidR="008C0767" w:rsidRPr="00526A7E" w:rsidRDefault="008C0767" w:rsidP="00303301">
            <w:pPr>
              <w:jc w:val="center"/>
              <w:rPr>
                <w:b/>
                <w:sz w:val="20"/>
                <w:szCs w:val="20"/>
                <w:lang w:val="en-US"/>
              </w:rPr>
            </w:pPr>
            <w:r w:rsidRPr="00526A7E">
              <w:rPr>
                <w:b/>
                <w:sz w:val="20"/>
                <w:szCs w:val="20"/>
                <w:lang w:val="en-US"/>
              </w:rPr>
              <w:t xml:space="preserve">                                           </w:t>
            </w:r>
            <w:r>
              <w:rPr>
                <w:b/>
                <w:sz w:val="20"/>
                <w:szCs w:val="20"/>
              </w:rPr>
              <w:t xml:space="preserve">                          </w:t>
            </w:r>
            <w:r w:rsidRPr="00526A7E">
              <w:rPr>
                <w:b/>
                <w:sz w:val="20"/>
                <w:szCs w:val="20"/>
                <w:lang w:val="en-US"/>
              </w:rPr>
              <w:t xml:space="preserve"> </w:t>
            </w:r>
            <w:r w:rsidRPr="00526A7E">
              <w:rPr>
                <w:b/>
                <w:sz w:val="20"/>
                <w:szCs w:val="20"/>
              </w:rPr>
              <w:t>Классы</w:t>
            </w:r>
          </w:p>
        </w:tc>
        <w:tc>
          <w:tcPr>
            <w:tcW w:w="3975" w:type="dxa"/>
            <w:gridSpan w:val="6"/>
            <w:tcBorders>
              <w:top w:val="single" w:sz="4" w:space="0" w:color="auto"/>
              <w:left w:val="single" w:sz="4" w:space="0" w:color="auto"/>
              <w:bottom w:val="single" w:sz="4" w:space="0" w:color="auto"/>
              <w:right w:val="single" w:sz="4" w:space="0" w:color="auto"/>
            </w:tcBorders>
            <w:vAlign w:val="center"/>
          </w:tcPr>
          <w:p w:rsidR="008C0767" w:rsidRPr="00D05866" w:rsidRDefault="008C0767" w:rsidP="00303301">
            <w:pPr>
              <w:ind w:right="-108"/>
              <w:rPr>
                <w:b/>
                <w:szCs w:val="20"/>
                <w:lang w:val="en-US"/>
              </w:rPr>
            </w:pPr>
            <w:r w:rsidRPr="00D05866">
              <w:rPr>
                <w:b/>
                <w:szCs w:val="20"/>
              </w:rPr>
              <w:t>Количество часов в неделю</w:t>
            </w:r>
          </w:p>
        </w:tc>
        <w:tc>
          <w:tcPr>
            <w:tcW w:w="5260" w:type="dxa"/>
            <w:gridSpan w:val="5"/>
            <w:tcBorders>
              <w:top w:val="nil"/>
              <w:left w:val="single" w:sz="4" w:space="0" w:color="auto"/>
              <w:bottom w:val="nil"/>
              <w:right w:val="single" w:sz="4" w:space="0" w:color="auto"/>
            </w:tcBorders>
            <w:vAlign w:val="center"/>
          </w:tcPr>
          <w:p w:rsidR="008C0767" w:rsidRPr="00D05866" w:rsidRDefault="008C0767" w:rsidP="00303301">
            <w:pPr>
              <w:ind w:right="-108"/>
              <w:rPr>
                <w:b/>
                <w:szCs w:val="20"/>
                <w:lang w:val="en-US"/>
              </w:rPr>
            </w:pPr>
          </w:p>
        </w:tc>
      </w:tr>
      <w:tr w:rsidR="008C0767" w:rsidRPr="00C44A80" w:rsidTr="00303301">
        <w:trPr>
          <w:gridAfter w:val="1"/>
          <w:wAfter w:w="6" w:type="dxa"/>
          <w:trHeight w:val="315"/>
        </w:trPr>
        <w:tc>
          <w:tcPr>
            <w:tcW w:w="3799" w:type="dxa"/>
            <w:tcBorders>
              <w:top w:val="single" w:sz="4" w:space="0" w:color="auto"/>
              <w:left w:val="single" w:sz="4" w:space="0" w:color="auto"/>
              <w:bottom w:val="single" w:sz="4" w:space="0" w:color="auto"/>
              <w:right w:val="single" w:sz="4" w:space="0" w:color="auto"/>
            </w:tcBorders>
            <w:vAlign w:val="center"/>
            <w:hideMark/>
          </w:tcPr>
          <w:p w:rsidR="008C0767" w:rsidRPr="00C44A80" w:rsidRDefault="008C0767" w:rsidP="00303301">
            <w:pPr>
              <w:jc w:val="center"/>
              <w:rPr>
                <w:b/>
                <w:szCs w:val="20"/>
              </w:rPr>
            </w:pPr>
            <w:r w:rsidRPr="00C44A80">
              <w:rPr>
                <w:b/>
                <w:szCs w:val="20"/>
              </w:rPr>
              <w:t>Обязательная часть</w:t>
            </w:r>
          </w:p>
        </w:tc>
        <w:tc>
          <w:tcPr>
            <w:tcW w:w="851" w:type="dxa"/>
            <w:tcBorders>
              <w:top w:val="single" w:sz="4" w:space="0" w:color="auto"/>
              <w:left w:val="single" w:sz="4" w:space="0" w:color="auto"/>
              <w:bottom w:val="single" w:sz="4" w:space="0" w:color="auto"/>
              <w:right w:val="single" w:sz="4" w:space="0" w:color="auto"/>
            </w:tcBorders>
            <w:hideMark/>
          </w:tcPr>
          <w:p w:rsidR="008C0767" w:rsidRPr="00C44A80" w:rsidRDefault="008C0767" w:rsidP="00303301">
            <w:pPr>
              <w:ind w:left="-108" w:right="-108"/>
              <w:jc w:val="center"/>
              <w:rPr>
                <w:b/>
                <w:szCs w:val="20"/>
                <w:lang w:val="en-US"/>
              </w:rPr>
            </w:pPr>
            <w:r w:rsidRPr="00C44A80">
              <w:rPr>
                <w:b/>
                <w:szCs w:val="20"/>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8C0767" w:rsidRPr="00C44A80" w:rsidRDefault="008C0767" w:rsidP="00303301">
            <w:pPr>
              <w:ind w:left="-124" w:right="-92"/>
              <w:jc w:val="center"/>
              <w:rPr>
                <w:b/>
                <w:szCs w:val="20"/>
                <w:lang w:val="en-US"/>
              </w:rPr>
            </w:pPr>
            <w:r w:rsidRPr="00C44A80">
              <w:rPr>
                <w:b/>
                <w:szCs w:val="20"/>
                <w:lang w:val="en-US"/>
              </w:rPr>
              <w:t>VI</w:t>
            </w:r>
          </w:p>
        </w:tc>
        <w:tc>
          <w:tcPr>
            <w:tcW w:w="850" w:type="dxa"/>
            <w:tcBorders>
              <w:top w:val="single" w:sz="4" w:space="0" w:color="auto"/>
              <w:left w:val="single" w:sz="4" w:space="0" w:color="auto"/>
              <w:bottom w:val="single" w:sz="4" w:space="0" w:color="auto"/>
              <w:right w:val="single" w:sz="4" w:space="0" w:color="auto"/>
            </w:tcBorders>
            <w:hideMark/>
          </w:tcPr>
          <w:p w:rsidR="008C0767" w:rsidRPr="00C44A80" w:rsidRDefault="008C0767" w:rsidP="00303301">
            <w:pPr>
              <w:ind w:left="-129" w:right="-108"/>
              <w:jc w:val="center"/>
              <w:rPr>
                <w:b/>
                <w:szCs w:val="20"/>
                <w:lang w:val="en-US"/>
              </w:rPr>
            </w:pPr>
            <w:r w:rsidRPr="00C44A80">
              <w:rPr>
                <w:b/>
                <w:szCs w:val="20"/>
                <w:lang w:val="en-US"/>
              </w:rPr>
              <w:t>VII</w:t>
            </w:r>
          </w:p>
        </w:tc>
        <w:tc>
          <w:tcPr>
            <w:tcW w:w="709" w:type="dxa"/>
            <w:tcBorders>
              <w:top w:val="single" w:sz="4" w:space="0" w:color="auto"/>
              <w:left w:val="single" w:sz="4" w:space="0" w:color="auto"/>
              <w:bottom w:val="single" w:sz="4" w:space="0" w:color="auto"/>
              <w:right w:val="single" w:sz="4" w:space="0" w:color="auto"/>
            </w:tcBorders>
            <w:hideMark/>
          </w:tcPr>
          <w:p w:rsidR="008C0767" w:rsidRPr="00C44A80" w:rsidRDefault="008C0767" w:rsidP="00303301">
            <w:pPr>
              <w:ind w:left="-108" w:right="-137"/>
              <w:jc w:val="center"/>
              <w:rPr>
                <w:b/>
                <w:szCs w:val="20"/>
                <w:lang w:val="en-US"/>
              </w:rPr>
            </w:pPr>
            <w:r w:rsidRPr="00C44A80">
              <w:rPr>
                <w:b/>
                <w:szCs w:val="20"/>
                <w:lang w:val="en-US"/>
              </w:rPr>
              <w:t>VIII</w:t>
            </w:r>
          </w:p>
        </w:tc>
        <w:tc>
          <w:tcPr>
            <w:tcW w:w="850" w:type="dxa"/>
            <w:tcBorders>
              <w:top w:val="single" w:sz="4" w:space="0" w:color="auto"/>
              <w:left w:val="single" w:sz="4" w:space="0" w:color="auto"/>
              <w:bottom w:val="single" w:sz="4" w:space="0" w:color="auto"/>
              <w:right w:val="single" w:sz="4" w:space="0" w:color="auto"/>
            </w:tcBorders>
            <w:hideMark/>
          </w:tcPr>
          <w:p w:rsidR="008C0767" w:rsidRPr="00C44A80" w:rsidRDefault="008C0767" w:rsidP="00303301">
            <w:pPr>
              <w:ind w:right="-108"/>
              <w:jc w:val="center"/>
              <w:rPr>
                <w:b/>
                <w:szCs w:val="20"/>
                <w:lang w:val="en-US"/>
              </w:rPr>
            </w:pPr>
            <w:r w:rsidRPr="00C44A80">
              <w:rPr>
                <w:b/>
                <w:szCs w:val="20"/>
                <w:lang w:val="en-US"/>
              </w:rPr>
              <w:t>IX</w:t>
            </w:r>
          </w:p>
        </w:tc>
        <w:tc>
          <w:tcPr>
            <w:tcW w:w="3842" w:type="dxa"/>
            <w:gridSpan w:val="3"/>
            <w:tcBorders>
              <w:top w:val="nil"/>
              <w:left w:val="single" w:sz="4" w:space="0" w:color="auto"/>
              <w:bottom w:val="nil"/>
              <w:right w:val="single" w:sz="4" w:space="0" w:color="auto"/>
            </w:tcBorders>
          </w:tcPr>
          <w:p w:rsidR="008C0767" w:rsidRPr="00C44A80" w:rsidRDefault="008C0767" w:rsidP="00303301">
            <w:pPr>
              <w:ind w:right="-108"/>
              <w:jc w:val="center"/>
              <w:rPr>
                <w:b/>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8C0767" w:rsidRPr="00C44A80" w:rsidRDefault="008C0767" w:rsidP="00303301">
            <w:pPr>
              <w:ind w:left="-124" w:right="-108"/>
              <w:jc w:val="center"/>
              <w:rPr>
                <w:b/>
                <w:szCs w:val="20"/>
                <w:lang w:val="en-US"/>
              </w:rPr>
            </w:pPr>
            <w:r w:rsidRPr="00C44A80">
              <w:rPr>
                <w:b/>
                <w:szCs w:val="20"/>
                <w:lang w:val="en-US"/>
              </w:rPr>
              <w:t>XI</w:t>
            </w:r>
          </w:p>
        </w:tc>
      </w:tr>
      <w:tr w:rsidR="003E7AE8" w:rsidRPr="00C44A80" w:rsidTr="00303301">
        <w:trPr>
          <w:gridAfter w:val="2"/>
          <w:wAfter w:w="161" w:type="dxa"/>
          <w:trHeight w:val="265"/>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jc w:val="both"/>
              <w:rPr>
                <w:szCs w:val="20"/>
              </w:rPr>
            </w:pPr>
            <w:r w:rsidRPr="00C44A80">
              <w:rPr>
                <w:szCs w:val="20"/>
              </w:rPr>
              <w:t xml:space="preserve"> 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08"/>
              <w:jc w:val="center"/>
              <w:rPr>
                <w:szCs w:val="20"/>
              </w:rPr>
            </w:pPr>
            <w:r w:rsidRPr="00C44A80">
              <w:rPr>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92"/>
              <w:jc w:val="center"/>
              <w:rPr>
                <w:szCs w:val="20"/>
              </w:rPr>
            </w:pPr>
            <w:r w:rsidRPr="00C44A80">
              <w:rPr>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szCs w:val="20"/>
                <w:lang w:val="en-US"/>
              </w:rPr>
            </w:pPr>
            <w:r w:rsidRPr="00C44A80">
              <w:rPr>
                <w:szCs w:val="20"/>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lang w:val="en-US"/>
              </w:rPr>
            </w:pPr>
            <w:r w:rsidRPr="00C44A80">
              <w:rPr>
                <w:szCs w:val="20"/>
                <w:lang w:val="en-US"/>
              </w:rPr>
              <w:t>5</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4</w:t>
            </w:r>
          </w:p>
        </w:tc>
        <w:tc>
          <w:tcPr>
            <w:tcW w:w="3687" w:type="dxa"/>
            <w:gridSpan w:val="2"/>
            <w:vMerge w:val="restart"/>
            <w:tcBorders>
              <w:top w:val="nil"/>
              <w:left w:val="single" w:sz="4" w:space="0" w:color="auto"/>
              <w:right w:val="single" w:sz="4" w:space="0" w:color="auto"/>
            </w:tcBorders>
          </w:tcPr>
          <w:p w:rsidR="003E7AE8" w:rsidRPr="000A0902"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0A0902" w:rsidRDefault="003E7AE8" w:rsidP="00303301">
            <w:pPr>
              <w:ind w:left="-124" w:right="-108"/>
              <w:jc w:val="center"/>
              <w:rPr>
                <w:szCs w:val="20"/>
                <w:lang w:val="en-US"/>
              </w:rPr>
            </w:pPr>
            <w:r>
              <w:rPr>
                <w:szCs w:val="20"/>
                <w:lang w:val="en-US"/>
              </w:rPr>
              <w:t>4</w:t>
            </w:r>
          </w:p>
        </w:tc>
      </w:tr>
      <w:tr w:rsidR="003E7AE8" w:rsidRPr="00C44A80" w:rsidTr="00735B1C">
        <w:trPr>
          <w:gridAfter w:val="2"/>
          <w:wAfter w:w="161" w:type="dxa"/>
          <w:trHeight w:val="261"/>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Русская литература</w:t>
            </w:r>
          </w:p>
        </w:tc>
        <w:tc>
          <w:tcPr>
            <w:tcW w:w="851"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08"/>
              <w:jc w:val="center"/>
              <w:rPr>
                <w:szCs w:val="20"/>
              </w:rPr>
            </w:pPr>
            <w:r w:rsidRPr="00C44A80">
              <w:rPr>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92"/>
              <w:jc w:val="center"/>
              <w:rPr>
                <w:szCs w:val="20"/>
              </w:rPr>
            </w:pPr>
            <w:r w:rsidRPr="00C44A80">
              <w:rPr>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szCs w:val="20"/>
              </w:rPr>
            </w:pPr>
            <w:r w:rsidRPr="00C44A80">
              <w:rPr>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rPr>
            </w:pPr>
            <w:r w:rsidRPr="00C44A80">
              <w:rPr>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rPr>
            </w:pPr>
            <w:r w:rsidRPr="00C44A80">
              <w:rPr>
                <w:szCs w:val="20"/>
              </w:rPr>
              <w:t>3</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r w:rsidRPr="00C44A80">
              <w:rPr>
                <w:szCs w:val="20"/>
              </w:rPr>
              <w:t>3</w:t>
            </w:r>
          </w:p>
        </w:tc>
      </w:tr>
      <w:tr w:rsidR="003E7AE8" w:rsidRPr="00C44A80" w:rsidTr="00735B1C">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Родной язык и литература</w:t>
            </w:r>
          </w:p>
        </w:tc>
        <w:tc>
          <w:tcPr>
            <w:tcW w:w="851"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r>
              <w:rPr>
                <w:szCs w:val="20"/>
              </w:rPr>
              <w:t xml:space="preserve">      </w:t>
            </w:r>
            <w:r w:rsidRPr="00C44A80">
              <w:rPr>
                <w:szCs w:val="20"/>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r>
              <w:rPr>
                <w:szCs w:val="20"/>
              </w:rPr>
              <w:t xml:space="preserve">      </w:t>
            </w:r>
            <w:r w:rsidRPr="00C44A80">
              <w:rPr>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r>
              <w:rPr>
                <w:szCs w:val="20"/>
              </w:rPr>
              <w:t xml:space="preserve">      </w:t>
            </w:r>
            <w:r w:rsidRPr="00C44A80">
              <w:rPr>
                <w:szCs w:val="20"/>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r>
              <w:rPr>
                <w:szCs w:val="20"/>
              </w:rPr>
              <w:t xml:space="preserve">       </w:t>
            </w:r>
            <w:r w:rsidRPr="00C44A80">
              <w:rPr>
                <w:szCs w:val="20"/>
                <w:lang w:val="en-US"/>
              </w:rPr>
              <w:t>1</w:t>
            </w:r>
          </w:p>
        </w:tc>
        <w:tc>
          <w:tcPr>
            <w:tcW w:w="3687" w:type="dxa"/>
            <w:gridSpan w:val="2"/>
            <w:vMerge/>
            <w:tcBorders>
              <w:left w:val="single" w:sz="4" w:space="0" w:color="auto"/>
              <w:right w:val="single" w:sz="4" w:space="0" w:color="auto"/>
            </w:tcBorders>
          </w:tcPr>
          <w:p w:rsidR="003E7AE8" w:rsidRPr="00C44A80" w:rsidRDefault="003E7AE8" w:rsidP="00303301"/>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Дагестанская литература</w:t>
            </w:r>
          </w:p>
        </w:tc>
        <w:tc>
          <w:tcPr>
            <w:tcW w:w="851"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92"/>
              <w:jc w:val="center"/>
              <w:rPr>
                <w:szCs w:val="20"/>
              </w:rPr>
            </w:pPr>
          </w:p>
        </w:tc>
        <w:tc>
          <w:tcPr>
            <w:tcW w:w="850"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9"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08" w:right="-137"/>
              <w:jc w:val="center"/>
              <w:rPr>
                <w:szCs w:val="20"/>
              </w:rPr>
            </w:pPr>
          </w:p>
        </w:tc>
        <w:tc>
          <w:tcPr>
            <w:tcW w:w="850"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2</w:t>
            </w: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Иностранный язык</w:t>
            </w:r>
          </w:p>
        </w:tc>
        <w:tc>
          <w:tcPr>
            <w:tcW w:w="851"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r>
              <w:rPr>
                <w:szCs w:val="20"/>
              </w:rPr>
              <w:t xml:space="preserve">      </w:t>
            </w:r>
            <w:r w:rsidRPr="00C44A80">
              <w:rPr>
                <w:szCs w:val="20"/>
                <w:lang w:val="en-US"/>
              </w:rPr>
              <w:t>5</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r>
              <w:rPr>
                <w:szCs w:val="20"/>
              </w:rPr>
              <w:t xml:space="preserve">      </w:t>
            </w:r>
            <w:r w:rsidRPr="00C44A80">
              <w:rPr>
                <w:szCs w:val="20"/>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r>
              <w:rPr>
                <w:szCs w:val="20"/>
              </w:rPr>
              <w:t xml:space="preserve">       </w:t>
            </w:r>
            <w:r w:rsidRPr="00C44A80">
              <w:rPr>
                <w:szCs w:val="20"/>
                <w:lang w:val="en-US"/>
              </w:rPr>
              <w:t>4</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r>
              <w:rPr>
                <w:szCs w:val="20"/>
              </w:rPr>
              <w:t xml:space="preserve">       </w:t>
            </w:r>
            <w:r w:rsidRPr="00C44A80">
              <w:rPr>
                <w:szCs w:val="20"/>
                <w:lang w:val="en-US"/>
              </w:rPr>
              <w:t>4</w:t>
            </w:r>
          </w:p>
        </w:tc>
        <w:tc>
          <w:tcPr>
            <w:tcW w:w="3687" w:type="dxa"/>
            <w:gridSpan w:val="2"/>
            <w:vMerge/>
            <w:tcBorders>
              <w:left w:val="single" w:sz="4" w:space="0" w:color="auto"/>
              <w:right w:val="single" w:sz="4" w:space="0" w:color="auto"/>
            </w:tcBorders>
          </w:tcPr>
          <w:p w:rsidR="003E7AE8" w:rsidRPr="00C44A80" w:rsidRDefault="003E7AE8" w:rsidP="00303301"/>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r>
              <w:rPr>
                <w:szCs w:val="20"/>
              </w:rPr>
              <w:t xml:space="preserve">        </w:t>
            </w:r>
            <w:r w:rsidRPr="00C44A80">
              <w:rPr>
                <w:szCs w:val="20"/>
                <w:lang w:val="en-US"/>
              </w:rPr>
              <w:t>6</w:t>
            </w: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92"/>
              <w:jc w:val="center"/>
              <w:rPr>
                <w:szCs w:val="20"/>
                <w:lang w:val="en-US"/>
              </w:rPr>
            </w:pPr>
            <w:r w:rsidRPr="00C44A80">
              <w:rPr>
                <w:szCs w:val="20"/>
                <w:lang w:val="en-US"/>
              </w:rPr>
              <w:t>6</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szCs w:val="20"/>
              </w:rPr>
            </w:pPr>
            <w:r w:rsidRPr="00C44A80">
              <w:rPr>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rPr>
            </w:pPr>
            <w:r w:rsidRPr="00C44A80">
              <w:rPr>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6</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r w:rsidRPr="00C44A80">
              <w:rPr>
                <w:szCs w:val="20"/>
              </w:rPr>
              <w:t>5</w:t>
            </w: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Информатика и ИКТ</w:t>
            </w:r>
          </w:p>
        </w:tc>
        <w:tc>
          <w:tcPr>
            <w:tcW w:w="851"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92"/>
              <w:jc w:val="center"/>
              <w:rPr>
                <w:szCs w:val="20"/>
              </w:rPr>
            </w:pPr>
          </w:p>
        </w:tc>
        <w:tc>
          <w:tcPr>
            <w:tcW w:w="850"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9"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rPr>
            </w:pPr>
            <w:r w:rsidRPr="00C44A80">
              <w:rPr>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rPr>
            </w:pPr>
            <w:r w:rsidRPr="00C44A80">
              <w:rPr>
                <w:szCs w:val="20"/>
              </w:rPr>
              <w:t>2</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1</w:t>
            </w: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История</w:t>
            </w:r>
          </w:p>
        </w:tc>
        <w:tc>
          <w:tcPr>
            <w:tcW w:w="851"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92"/>
              <w:jc w:val="center"/>
              <w:rPr>
                <w:szCs w:val="20"/>
                <w:lang w:val="en-US"/>
              </w:rPr>
            </w:pPr>
            <w:r w:rsidRPr="00C44A80">
              <w:rPr>
                <w:szCs w:val="20"/>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szCs w:val="20"/>
                <w:lang w:val="en-US"/>
              </w:rPr>
            </w:pPr>
            <w:r w:rsidRPr="00C44A80">
              <w:rPr>
                <w:szCs w:val="20"/>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lang w:val="en-US"/>
              </w:rPr>
            </w:pPr>
            <w:r w:rsidRPr="00C44A80">
              <w:rPr>
                <w:szCs w:val="20"/>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2</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2</w:t>
            </w: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История Дагестана</w:t>
            </w:r>
          </w:p>
        </w:tc>
        <w:tc>
          <w:tcPr>
            <w:tcW w:w="851"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92"/>
              <w:jc w:val="center"/>
              <w:rPr>
                <w:szCs w:val="20"/>
              </w:rPr>
            </w:pPr>
          </w:p>
        </w:tc>
        <w:tc>
          <w:tcPr>
            <w:tcW w:w="850"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9"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lang w:val="en-US"/>
              </w:rPr>
            </w:pPr>
            <w:r w:rsidRPr="00C44A80">
              <w:rPr>
                <w:szCs w:val="20"/>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1</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1</w:t>
            </w: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Обществознание (включая экономику и право)</w:t>
            </w:r>
          </w:p>
        </w:tc>
        <w:tc>
          <w:tcPr>
            <w:tcW w:w="851"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92"/>
              <w:jc w:val="center"/>
              <w:rPr>
                <w:szCs w:val="20"/>
                <w:lang w:val="en-US"/>
              </w:rPr>
            </w:pPr>
            <w:r w:rsidRPr="00C44A80">
              <w:rPr>
                <w:szCs w:val="20"/>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szCs w:val="20"/>
                <w:lang w:val="en-US"/>
              </w:rPr>
            </w:pPr>
            <w:r w:rsidRPr="00C44A80">
              <w:rPr>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lang w:val="en-US"/>
              </w:rPr>
            </w:pPr>
            <w:r w:rsidRPr="00C44A80">
              <w:rPr>
                <w:szCs w:val="20"/>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1</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2</w:t>
            </w: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Культура и традиции народов Дагестана</w:t>
            </w:r>
          </w:p>
        </w:tc>
        <w:tc>
          <w:tcPr>
            <w:tcW w:w="851"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92"/>
              <w:jc w:val="center"/>
              <w:rPr>
                <w:szCs w:val="20"/>
              </w:rPr>
            </w:pPr>
          </w:p>
        </w:tc>
        <w:tc>
          <w:tcPr>
            <w:tcW w:w="850"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9"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lang w:val="en-US"/>
              </w:rPr>
            </w:pPr>
            <w:r w:rsidRPr="00C44A80">
              <w:rPr>
                <w:szCs w:val="20"/>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1</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1</w:t>
            </w: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География</w:t>
            </w:r>
          </w:p>
        </w:tc>
        <w:tc>
          <w:tcPr>
            <w:tcW w:w="851"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92"/>
              <w:jc w:val="center"/>
              <w:rPr>
                <w:szCs w:val="20"/>
                <w:lang w:val="en-US"/>
              </w:rPr>
            </w:pPr>
            <w:r w:rsidRPr="00C44A80">
              <w:rPr>
                <w:szCs w:val="20"/>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szCs w:val="20"/>
                <w:lang w:val="en-US"/>
              </w:rPr>
            </w:pPr>
            <w:r w:rsidRPr="00C44A80">
              <w:rPr>
                <w:szCs w:val="20"/>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rPr>
                <w:szCs w:val="20"/>
                <w:lang w:val="en-US"/>
              </w:rPr>
            </w:pPr>
            <w:r>
              <w:rPr>
                <w:szCs w:val="20"/>
              </w:rPr>
              <w:t xml:space="preserve">        </w:t>
            </w:r>
            <w:r w:rsidRPr="00C44A80">
              <w:rPr>
                <w:szCs w:val="20"/>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2/1</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1</w:t>
            </w: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География Дагестана</w:t>
            </w:r>
          </w:p>
        </w:tc>
        <w:tc>
          <w:tcPr>
            <w:tcW w:w="851"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92"/>
              <w:jc w:val="center"/>
              <w:rPr>
                <w:szCs w:val="20"/>
              </w:rPr>
            </w:pPr>
          </w:p>
        </w:tc>
        <w:tc>
          <w:tcPr>
            <w:tcW w:w="850"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9"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08" w:right="-137"/>
              <w:jc w:val="center"/>
              <w:rPr>
                <w:szCs w:val="20"/>
              </w:rPr>
            </w:pP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0/1</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Биология</w:t>
            </w:r>
          </w:p>
        </w:tc>
        <w:tc>
          <w:tcPr>
            <w:tcW w:w="851"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92"/>
              <w:jc w:val="center"/>
              <w:rPr>
                <w:szCs w:val="20"/>
                <w:lang w:val="en-US"/>
              </w:rPr>
            </w:pPr>
            <w:r w:rsidRPr="00C44A80">
              <w:rPr>
                <w:szCs w:val="20"/>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szCs w:val="20"/>
                <w:lang w:val="en-US"/>
              </w:rPr>
            </w:pPr>
            <w:r w:rsidRPr="00C44A80">
              <w:rPr>
                <w:szCs w:val="20"/>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lang w:val="en-US"/>
              </w:rPr>
            </w:pPr>
            <w:r w:rsidRPr="00C44A80">
              <w:rPr>
                <w:szCs w:val="20"/>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2</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1</w:t>
            </w: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Физика</w:t>
            </w:r>
          </w:p>
        </w:tc>
        <w:tc>
          <w:tcPr>
            <w:tcW w:w="851"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92"/>
              <w:jc w:val="center"/>
              <w:rPr>
                <w:szCs w:val="20"/>
              </w:rPr>
            </w:pP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szCs w:val="20"/>
                <w:lang w:val="en-US"/>
              </w:rPr>
            </w:pPr>
            <w:r w:rsidRPr="00C44A80">
              <w:rPr>
                <w:szCs w:val="20"/>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lang w:val="en-US"/>
              </w:rPr>
            </w:pPr>
            <w:r w:rsidRPr="00C44A80">
              <w:rPr>
                <w:szCs w:val="20"/>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2</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2</w:t>
            </w: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Химия</w:t>
            </w:r>
          </w:p>
        </w:tc>
        <w:tc>
          <w:tcPr>
            <w:tcW w:w="851"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92"/>
              <w:jc w:val="center"/>
              <w:rPr>
                <w:szCs w:val="20"/>
              </w:rPr>
            </w:pPr>
          </w:p>
        </w:tc>
        <w:tc>
          <w:tcPr>
            <w:tcW w:w="850"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9"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lang w:val="en-US"/>
              </w:rPr>
            </w:pPr>
            <w:r w:rsidRPr="00C44A80">
              <w:rPr>
                <w:szCs w:val="20"/>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2</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1</w:t>
            </w: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Музыка</w:t>
            </w:r>
          </w:p>
        </w:tc>
        <w:tc>
          <w:tcPr>
            <w:tcW w:w="851"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92"/>
              <w:jc w:val="center"/>
              <w:rPr>
                <w:szCs w:val="20"/>
                <w:lang w:val="en-US"/>
              </w:rPr>
            </w:pPr>
            <w:r w:rsidRPr="00C44A80">
              <w:rPr>
                <w:szCs w:val="20"/>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szCs w:val="20"/>
                <w:lang w:val="en-US"/>
              </w:rPr>
            </w:pPr>
            <w:r w:rsidRPr="00C44A80">
              <w:rPr>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08" w:right="-137"/>
              <w:jc w:val="center"/>
              <w:rPr>
                <w:szCs w:val="20"/>
              </w:rPr>
            </w:pPr>
          </w:p>
        </w:tc>
        <w:tc>
          <w:tcPr>
            <w:tcW w:w="850"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Изобразительное искусство + труд</w:t>
            </w:r>
          </w:p>
        </w:tc>
        <w:tc>
          <w:tcPr>
            <w:tcW w:w="851"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92"/>
              <w:jc w:val="center"/>
              <w:rPr>
                <w:szCs w:val="20"/>
                <w:lang w:val="en-US"/>
              </w:rPr>
            </w:pPr>
            <w:r w:rsidRPr="00C44A80">
              <w:rPr>
                <w:szCs w:val="20"/>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szCs w:val="20"/>
                <w:lang w:val="en-US"/>
              </w:rPr>
            </w:pPr>
            <w:r w:rsidRPr="00C44A80">
              <w:rPr>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08" w:right="-137"/>
              <w:jc w:val="center"/>
              <w:rPr>
                <w:szCs w:val="20"/>
              </w:rPr>
            </w:pPr>
          </w:p>
        </w:tc>
        <w:tc>
          <w:tcPr>
            <w:tcW w:w="850"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r>
      <w:tr w:rsidR="003E7AE8" w:rsidRPr="00C44A80" w:rsidTr="00303301">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92"/>
              <w:jc w:val="center"/>
              <w:rPr>
                <w:szCs w:val="20"/>
                <w:lang w:val="en-US"/>
              </w:rPr>
            </w:pPr>
            <w:r w:rsidRPr="00C44A80">
              <w:rPr>
                <w:szCs w:val="20"/>
                <w:lang w:val="en-US"/>
              </w:rPr>
              <w:t>3</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szCs w:val="20"/>
                <w:lang w:val="en-US"/>
              </w:rPr>
            </w:pPr>
            <w:r w:rsidRPr="00C44A80">
              <w:rPr>
                <w:szCs w:val="20"/>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lang w:val="en-US"/>
              </w:rPr>
            </w:pPr>
            <w:r w:rsidRPr="00C44A80">
              <w:rPr>
                <w:szCs w:val="20"/>
                <w:lang w:val="en-US"/>
              </w:rPr>
              <w:t>3</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3</w:t>
            </w: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3</w:t>
            </w:r>
          </w:p>
        </w:tc>
      </w:tr>
      <w:tr w:rsidR="003E7AE8" w:rsidRPr="00C44A80" w:rsidTr="00735B1C">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ОБЖ</w:t>
            </w:r>
          </w:p>
        </w:tc>
        <w:tc>
          <w:tcPr>
            <w:tcW w:w="851"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92"/>
              <w:jc w:val="center"/>
              <w:rPr>
                <w:szCs w:val="20"/>
              </w:rPr>
            </w:pPr>
          </w:p>
        </w:tc>
        <w:tc>
          <w:tcPr>
            <w:tcW w:w="850"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9" w:right="-108"/>
              <w:jc w:val="center"/>
              <w:rPr>
                <w:szCs w:val="20"/>
              </w:rPr>
            </w:pP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lang w:val="en-US"/>
              </w:rPr>
            </w:pPr>
            <w:r w:rsidRPr="00C44A80">
              <w:rPr>
                <w:szCs w:val="20"/>
                <w:lang w:val="en-US"/>
              </w:rPr>
              <w:t>1</w:t>
            </w:r>
          </w:p>
        </w:tc>
        <w:tc>
          <w:tcPr>
            <w:tcW w:w="850"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1</w:t>
            </w:r>
          </w:p>
        </w:tc>
      </w:tr>
      <w:tr w:rsidR="003E7AE8" w:rsidRPr="00C44A80" w:rsidTr="00735B1C">
        <w:trPr>
          <w:gridAfter w:val="2"/>
          <w:wAfter w:w="161" w:type="dxa"/>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szCs w:val="20"/>
              </w:rPr>
            </w:pPr>
            <w:r w:rsidRPr="00C44A80">
              <w:rPr>
                <w:szCs w:val="20"/>
              </w:rPr>
              <w:t>Технология</w:t>
            </w:r>
          </w:p>
        </w:tc>
        <w:tc>
          <w:tcPr>
            <w:tcW w:w="851"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szCs w:val="20"/>
                <w:lang w:val="en-US"/>
              </w:rPr>
            </w:pPr>
            <w:r w:rsidRPr="00C44A80">
              <w:rPr>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92"/>
              <w:jc w:val="center"/>
              <w:rPr>
                <w:szCs w:val="20"/>
                <w:lang w:val="en-US"/>
              </w:rPr>
            </w:pPr>
            <w:r w:rsidRPr="00C44A80">
              <w:rPr>
                <w:szCs w:val="20"/>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szCs w:val="20"/>
                <w:lang w:val="en-US"/>
              </w:rPr>
            </w:pPr>
            <w:r w:rsidRPr="00C44A80">
              <w:rPr>
                <w:szCs w:val="20"/>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szCs w:val="20"/>
                <w:lang w:val="en-US"/>
              </w:rPr>
            </w:pPr>
            <w:r w:rsidRPr="00C44A80">
              <w:rPr>
                <w:szCs w:val="20"/>
                <w:lang w:val="en-US"/>
              </w:rPr>
              <w:t>1</w:t>
            </w:r>
          </w:p>
        </w:tc>
        <w:tc>
          <w:tcPr>
            <w:tcW w:w="850" w:type="dxa"/>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rPr>
            </w:pPr>
          </w:p>
        </w:tc>
        <w:tc>
          <w:tcPr>
            <w:tcW w:w="3687" w:type="dxa"/>
            <w:gridSpan w:val="2"/>
            <w:vMerge/>
            <w:tcBorders>
              <w:left w:val="single" w:sz="4" w:space="0" w:color="auto"/>
              <w:right w:val="single" w:sz="4" w:space="0" w:color="auto"/>
            </w:tcBorders>
          </w:tcPr>
          <w:p w:rsidR="003E7AE8" w:rsidRPr="00C44A80" w:rsidRDefault="003E7AE8" w:rsidP="00303301">
            <w:pPr>
              <w:ind w:left="-124" w:right="-108"/>
              <w:jc w:val="center"/>
              <w:rPr>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szCs w:val="20"/>
                <w:lang w:val="en-US"/>
              </w:rPr>
            </w:pPr>
            <w:r w:rsidRPr="00C44A80">
              <w:rPr>
                <w:szCs w:val="20"/>
                <w:lang w:val="en-US"/>
              </w:rPr>
              <w:t>1</w:t>
            </w:r>
          </w:p>
        </w:tc>
      </w:tr>
      <w:tr w:rsidR="003E7AE8" w:rsidRPr="00C44A80" w:rsidTr="003E7AE8">
        <w:trPr>
          <w:gridAfter w:val="2"/>
          <w:wAfter w:w="161" w:type="dxa"/>
          <w:trHeight w:val="459"/>
        </w:trPr>
        <w:tc>
          <w:tcPr>
            <w:tcW w:w="379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72" w:right="-108"/>
              <w:rPr>
                <w:b/>
                <w:szCs w:val="20"/>
              </w:rPr>
            </w:pPr>
            <w:r w:rsidRPr="00C44A80">
              <w:rPr>
                <w:b/>
                <w:szCs w:val="20"/>
              </w:rPr>
              <w:t>Итого</w:t>
            </w:r>
          </w:p>
        </w:tc>
        <w:tc>
          <w:tcPr>
            <w:tcW w:w="851"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b/>
                <w:szCs w:val="20"/>
                <w:lang w:val="en-US"/>
              </w:rPr>
            </w:pPr>
            <w:r w:rsidRPr="00C44A80">
              <w:rPr>
                <w:b/>
                <w:szCs w:val="20"/>
              </w:rPr>
              <w:t>3</w:t>
            </w:r>
            <w:r w:rsidRPr="00C44A80">
              <w:rPr>
                <w:b/>
                <w:szCs w:val="20"/>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92"/>
              <w:jc w:val="center"/>
              <w:rPr>
                <w:b/>
                <w:szCs w:val="20"/>
              </w:rPr>
            </w:pPr>
            <w:r w:rsidRPr="00C44A80">
              <w:rPr>
                <w:b/>
                <w:szCs w:val="20"/>
              </w:rPr>
              <w:t>33</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9" w:right="-108"/>
              <w:jc w:val="center"/>
              <w:rPr>
                <w:b/>
                <w:szCs w:val="20"/>
              </w:rPr>
            </w:pPr>
            <w:r w:rsidRPr="00C44A80">
              <w:rPr>
                <w:b/>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08" w:right="-137"/>
              <w:jc w:val="center"/>
              <w:rPr>
                <w:b/>
                <w:szCs w:val="20"/>
              </w:rPr>
            </w:pPr>
            <w:r w:rsidRPr="00C44A80">
              <w:rPr>
                <w:b/>
                <w:szCs w:val="20"/>
              </w:rPr>
              <w:t>36</w:t>
            </w:r>
          </w:p>
        </w:tc>
        <w:tc>
          <w:tcPr>
            <w:tcW w:w="850" w:type="dxa"/>
            <w:tcBorders>
              <w:top w:val="single" w:sz="4" w:space="0" w:color="auto"/>
              <w:left w:val="single" w:sz="4" w:space="0" w:color="auto"/>
              <w:bottom w:val="single" w:sz="4" w:space="0" w:color="auto"/>
              <w:right w:val="single" w:sz="4" w:space="0" w:color="auto"/>
            </w:tcBorders>
            <w:hideMark/>
          </w:tcPr>
          <w:p w:rsidR="003E7AE8" w:rsidRPr="00C44A80" w:rsidRDefault="003E7AE8" w:rsidP="00303301">
            <w:pPr>
              <w:ind w:left="-124" w:right="-108"/>
              <w:jc w:val="center"/>
              <w:rPr>
                <w:b/>
                <w:szCs w:val="20"/>
              </w:rPr>
            </w:pPr>
            <w:r w:rsidRPr="00C44A80">
              <w:rPr>
                <w:b/>
                <w:szCs w:val="20"/>
              </w:rPr>
              <w:t>36</w:t>
            </w:r>
          </w:p>
        </w:tc>
        <w:tc>
          <w:tcPr>
            <w:tcW w:w="3687" w:type="dxa"/>
            <w:gridSpan w:val="2"/>
            <w:vMerge/>
            <w:tcBorders>
              <w:left w:val="single" w:sz="4" w:space="0" w:color="auto"/>
              <w:bottom w:val="nil"/>
              <w:right w:val="single" w:sz="4" w:space="0" w:color="auto"/>
            </w:tcBorders>
          </w:tcPr>
          <w:p w:rsidR="003E7AE8" w:rsidRPr="00C44A80" w:rsidRDefault="003E7AE8" w:rsidP="00303301">
            <w:pPr>
              <w:ind w:left="-124" w:right="-108"/>
              <w:jc w:val="center"/>
              <w:rPr>
                <w:b/>
                <w:szCs w:val="20"/>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3E7AE8" w:rsidRPr="00C44A80" w:rsidRDefault="003E7AE8" w:rsidP="00303301">
            <w:pPr>
              <w:ind w:left="-124" w:right="-108"/>
              <w:jc w:val="center"/>
              <w:rPr>
                <w:b/>
                <w:szCs w:val="20"/>
                <w:lang w:val="en-US"/>
              </w:rPr>
            </w:pPr>
            <w:r w:rsidRPr="00C44A80">
              <w:rPr>
                <w:b/>
                <w:szCs w:val="20"/>
              </w:rPr>
              <w:t>3</w:t>
            </w:r>
            <w:r w:rsidRPr="00C44A80">
              <w:rPr>
                <w:b/>
                <w:szCs w:val="20"/>
                <w:lang w:val="en-US"/>
              </w:rPr>
              <w:t>7</w:t>
            </w:r>
          </w:p>
        </w:tc>
      </w:tr>
    </w:tbl>
    <w:p w:rsidR="00641F72" w:rsidRDefault="00641F72" w:rsidP="00303301">
      <w:pPr>
        <w:jc w:val="both"/>
      </w:pPr>
    </w:p>
    <w:p w:rsidR="00641F72" w:rsidRDefault="00641F72" w:rsidP="00641F72">
      <w:pPr>
        <w:pStyle w:val="a5"/>
        <w:spacing w:after="0"/>
        <w:jc w:val="center"/>
        <w:rPr>
          <w:rFonts w:ascii="Times New Roman" w:eastAsia="Arial" w:hAnsi="Times New Roman" w:cs="Times New Roman"/>
          <w:b/>
          <w:bCs/>
          <w:kern w:val="0"/>
          <w:lang w:eastAsia="ar-SA" w:bidi="ar-SA"/>
        </w:rPr>
      </w:pPr>
      <w:r>
        <w:rPr>
          <w:rFonts w:ascii="Times New Roman" w:eastAsia="Arial" w:hAnsi="Times New Roman" w:cs="Times New Roman"/>
          <w:b/>
          <w:bCs/>
          <w:kern w:val="0"/>
          <w:lang w:eastAsia="ar-SA" w:bidi="ar-SA"/>
        </w:rPr>
        <w:t>План дополнительного образования детей</w:t>
      </w:r>
    </w:p>
    <w:p w:rsidR="00641F72" w:rsidRDefault="00641F72" w:rsidP="00641F72">
      <w:pPr>
        <w:pStyle w:val="a5"/>
        <w:spacing w:after="0"/>
        <w:jc w:val="center"/>
        <w:rPr>
          <w:rFonts w:ascii="Times New Roman" w:eastAsia="Arial" w:hAnsi="Times New Roman" w:cs="Times New Roman"/>
          <w:b/>
          <w:bCs/>
          <w:kern w:val="0"/>
          <w:lang w:eastAsia="ar-SA" w:bidi="ar-SA"/>
        </w:rPr>
      </w:pP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 xml:space="preserve">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 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 </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 xml:space="preserve"> </w:t>
      </w:r>
      <w:r>
        <w:rPr>
          <w:rFonts w:ascii="Times New Roman" w:eastAsia="Arial" w:hAnsi="Times New Roman" w:cs="Times New Roman"/>
          <w:bCs/>
          <w:kern w:val="0"/>
          <w:lang w:eastAsia="ar-SA" w:bidi="ar-SA"/>
        </w:rPr>
        <w:tab/>
        <w:t xml:space="preserve">Основной </w:t>
      </w:r>
      <w:r>
        <w:rPr>
          <w:rFonts w:ascii="Times New Roman" w:eastAsia="Arial" w:hAnsi="Times New Roman" w:cs="Times New Roman"/>
          <w:b/>
          <w:bCs/>
          <w:kern w:val="0"/>
          <w:lang w:eastAsia="ar-SA" w:bidi="ar-SA"/>
        </w:rPr>
        <w:t>целью</w:t>
      </w:r>
      <w:r>
        <w:rPr>
          <w:rFonts w:ascii="Times New Roman" w:eastAsia="Arial" w:hAnsi="Times New Roman" w:cs="Times New Roman"/>
          <w:bCs/>
          <w:kern w:val="0"/>
          <w:lang w:eastAsia="ar-SA" w:bidi="ar-SA"/>
        </w:rPr>
        <w:t xml:space="preserve"> дополнительного образования в школе является воспитание личности со сформированными фольклорными и  </w:t>
      </w:r>
      <w:proofErr w:type="spellStart"/>
      <w:r>
        <w:rPr>
          <w:rFonts w:ascii="Times New Roman" w:eastAsia="Arial" w:hAnsi="Times New Roman" w:cs="Times New Roman"/>
          <w:bCs/>
          <w:kern w:val="0"/>
          <w:lang w:eastAsia="ar-SA" w:bidi="ar-SA"/>
        </w:rPr>
        <w:t>культуроведческими</w:t>
      </w:r>
      <w:proofErr w:type="spellEnd"/>
      <w:r>
        <w:rPr>
          <w:rFonts w:ascii="Times New Roman" w:eastAsia="Arial" w:hAnsi="Times New Roman" w:cs="Times New Roman"/>
          <w:bCs/>
          <w:kern w:val="0"/>
          <w:lang w:eastAsia="ar-SA" w:bidi="ar-SA"/>
        </w:rPr>
        <w:t xml:space="preserve"> знаниями и умениями, бережно </w:t>
      </w:r>
      <w:r>
        <w:rPr>
          <w:rFonts w:ascii="Times New Roman" w:eastAsia="Arial" w:hAnsi="Times New Roman" w:cs="Times New Roman"/>
          <w:bCs/>
          <w:kern w:val="0"/>
          <w:lang w:eastAsia="ar-SA" w:bidi="ar-SA"/>
        </w:rPr>
        <w:lastRenderedPageBreak/>
        <w:t xml:space="preserve">относящейся к культурному наследию родного края, способной передать накопленный опыт сверстникам и будущим поколениям. </w:t>
      </w:r>
    </w:p>
    <w:p w:rsidR="00641F72" w:rsidRDefault="00641F72" w:rsidP="00641F72">
      <w:pPr>
        <w:pStyle w:val="a5"/>
        <w:spacing w:after="0"/>
        <w:jc w:val="both"/>
        <w:rPr>
          <w:rFonts w:ascii="Times New Roman" w:eastAsia="Arial" w:hAnsi="Times New Roman" w:cs="Times New Roman"/>
          <w:b/>
          <w:bCs/>
          <w:kern w:val="0"/>
          <w:lang w:eastAsia="ar-SA" w:bidi="ar-SA"/>
        </w:rPr>
      </w:pPr>
      <w:r>
        <w:rPr>
          <w:rFonts w:ascii="Times New Roman" w:eastAsia="Arial" w:hAnsi="Times New Roman" w:cs="Times New Roman"/>
          <w:bCs/>
          <w:kern w:val="0"/>
          <w:lang w:eastAsia="ar-SA" w:bidi="ar-SA"/>
        </w:rPr>
        <w:tab/>
        <w:t xml:space="preserve">Развитие дополнительного образования детей  предполагает решение следующих </w:t>
      </w:r>
      <w:r>
        <w:rPr>
          <w:rFonts w:ascii="Times New Roman" w:eastAsia="Arial" w:hAnsi="Times New Roman" w:cs="Times New Roman"/>
          <w:b/>
          <w:bCs/>
          <w:kern w:val="0"/>
          <w:lang w:eastAsia="ar-SA" w:bidi="ar-SA"/>
        </w:rPr>
        <w:t xml:space="preserve">задач: </w:t>
      </w:r>
    </w:p>
    <w:p w:rsidR="00641F72" w:rsidRDefault="00641F72" w:rsidP="00FD2D39">
      <w:pPr>
        <w:pStyle w:val="a5"/>
        <w:numPr>
          <w:ilvl w:val="0"/>
          <w:numId w:val="58"/>
        </w:numPr>
        <w:spacing w:after="0"/>
        <w:jc w:val="both"/>
        <w:rPr>
          <w:rFonts w:ascii="Times New Roman" w:eastAsia="Arial" w:hAnsi="Times New Roman" w:cs="Times New Roman"/>
          <w:bCs/>
          <w:kern w:val="0"/>
          <w:lang w:eastAsia="ar-SA" w:bidi="ar-SA"/>
        </w:rPr>
      </w:pPr>
      <w:proofErr w:type="gramStart"/>
      <w:r>
        <w:rPr>
          <w:rFonts w:ascii="Times New Roman" w:eastAsia="Arial" w:hAnsi="Times New Roman" w:cs="Times New Roman"/>
          <w:bCs/>
          <w:kern w:val="0"/>
          <w:lang w:eastAsia="ar-SA" w:bidi="ar-SA"/>
        </w:rPr>
        <w:t>воспитание основ общечеловеческих нравственных качеств личности: доброты, милосердия, справедливости, трудолюбия, любви к семье, дому, родной природе, своему краю, Отечеству;</w:t>
      </w:r>
      <w:proofErr w:type="gramEnd"/>
    </w:p>
    <w:p w:rsidR="00641F72" w:rsidRDefault="00641F72" w:rsidP="00FD2D39">
      <w:pPr>
        <w:pStyle w:val="a5"/>
        <w:numPr>
          <w:ilvl w:val="0"/>
          <w:numId w:val="58"/>
        </w:numPr>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развитие музыкальных, художественно-творческих сенсорных способностей, эмоциональной базы чувств, художественно-образного мышления;</w:t>
      </w:r>
    </w:p>
    <w:p w:rsidR="00641F72" w:rsidRDefault="00641F72" w:rsidP="00FD2D39">
      <w:pPr>
        <w:pStyle w:val="a5"/>
        <w:numPr>
          <w:ilvl w:val="0"/>
          <w:numId w:val="58"/>
        </w:numPr>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формирование у учащихся целостного восприятия мира традиционной народной художественной культуры;</w:t>
      </w:r>
    </w:p>
    <w:p w:rsidR="00641F72" w:rsidRDefault="00641F72" w:rsidP="00FD2D39">
      <w:pPr>
        <w:pStyle w:val="a5"/>
        <w:numPr>
          <w:ilvl w:val="0"/>
          <w:numId w:val="58"/>
        </w:numPr>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 xml:space="preserve">организация активного сотворчества воспитанников в ходе этнографических экспедиций. </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r>
      <w:proofErr w:type="gramStart"/>
      <w:r>
        <w:rPr>
          <w:rFonts w:ascii="Times New Roman" w:eastAsia="Arial" w:hAnsi="Times New Roman" w:cs="Times New Roman"/>
          <w:bCs/>
          <w:kern w:val="0"/>
          <w:lang w:eastAsia="ar-SA" w:bidi="ar-SA"/>
        </w:rPr>
        <w:t>Нормативно-правовым основанием  для  составления учебного плана дополнительного образования муниципального бюджетного общеобразовательного учреждения «Основная общеобразовательная школа №2» является: закон РФ «Об образовании», Типовое положение об образовательном учреждении, «Санитарно-эпидемиологические требования к учреждениям дополнительного образования детей (внешкольные учреждения)» (утверждены постановлением Главного государственного санитарного врача РФ от 3 апреля 2003 г. №27), письмо МО РФ №30–15– 433/16 от 11.06. 2002 г. «Методические рекомендации</w:t>
      </w:r>
      <w:proofErr w:type="gramEnd"/>
      <w:r>
        <w:rPr>
          <w:rFonts w:ascii="Times New Roman" w:eastAsia="Arial" w:hAnsi="Times New Roman" w:cs="Times New Roman"/>
          <w:bCs/>
          <w:kern w:val="0"/>
          <w:lang w:eastAsia="ar-SA" w:bidi="ar-SA"/>
        </w:rPr>
        <w:t xml:space="preserve"> по развитию дополнительного образования детей в общеобразовательных учреждениях».</w:t>
      </w:r>
    </w:p>
    <w:p w:rsidR="00641F72" w:rsidRDefault="00641F72" w:rsidP="00641F72">
      <w:pPr>
        <w:pStyle w:val="a5"/>
        <w:spacing w:after="0"/>
        <w:jc w:val="both"/>
        <w:rPr>
          <w:rFonts w:ascii="Times New Roman" w:eastAsia="Arial" w:hAnsi="Times New Roman" w:cs="Times New Roman"/>
          <w:b/>
          <w:bCs/>
          <w:kern w:val="0"/>
          <w:lang w:eastAsia="ar-SA" w:bidi="ar-SA"/>
        </w:rPr>
      </w:pPr>
    </w:p>
    <w:p w:rsidR="00641F72" w:rsidRDefault="00641F72" w:rsidP="00641F72">
      <w:pPr>
        <w:pStyle w:val="a5"/>
        <w:spacing w:after="0"/>
        <w:jc w:val="center"/>
        <w:rPr>
          <w:rFonts w:ascii="Times New Roman" w:eastAsia="Arial" w:hAnsi="Times New Roman" w:cs="Times New Roman"/>
          <w:b/>
          <w:bCs/>
          <w:kern w:val="0"/>
          <w:lang w:eastAsia="ar-SA" w:bidi="ar-SA"/>
        </w:rPr>
      </w:pPr>
      <w:r>
        <w:rPr>
          <w:rFonts w:ascii="Times New Roman" w:eastAsia="Arial" w:hAnsi="Times New Roman" w:cs="Times New Roman"/>
          <w:b/>
          <w:bCs/>
          <w:kern w:val="0"/>
          <w:lang w:eastAsia="ar-SA" w:bidi="ar-SA"/>
        </w:rPr>
        <w:t>Режим занятий детских объединений дополнительного образования обучающихся</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 xml:space="preserve">      </w:t>
      </w:r>
      <w:r>
        <w:rPr>
          <w:rFonts w:ascii="Times New Roman" w:eastAsia="Arial" w:hAnsi="Times New Roman" w:cs="Times New Roman"/>
          <w:bCs/>
          <w:kern w:val="0"/>
          <w:lang w:eastAsia="ar-SA" w:bidi="ar-SA"/>
        </w:rPr>
        <w:tab/>
        <w:t>При составлении учебного плана по дополнительному образованию детей учитывались нормативы, обозначенные в Санитарно-эпидемиологических правилах   и нормативах СанПиН 2.4.4.1251-03.</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 xml:space="preserve"> </w:t>
      </w:r>
      <w:r>
        <w:rPr>
          <w:rFonts w:ascii="Times New Roman" w:eastAsia="Arial" w:hAnsi="Times New Roman" w:cs="Times New Roman"/>
          <w:bCs/>
          <w:kern w:val="0"/>
          <w:lang w:eastAsia="ar-SA" w:bidi="ar-SA"/>
        </w:rPr>
        <w:tab/>
        <w:t>Расписание занятий объединений по интересам составляется с учетом того,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Между началом дополнительных занятий и последним уроком обязательных занятий устраивается перерыв продолжительностью в 45 минут.</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Примерное начало дополнительных  занятий -  с 15-00.</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 xml:space="preserve">Занятия детей могут проводиться в любой день недели, включая воскресные дни и каникулы. </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Продолжительность занятий  в творческих объединениях в учебные дни не  превышает 1,5 часа, в выходные и каникулярные дни - 3 часа. После 30 - 45 мин. занятий  устраивается перерыв длительностью  10 минут для отдыха детей и проветривания помещений.</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Основными формами организации учебно-воспитательного процесса дополнительного образования являются: групповые занятия, индивидуальные занятия, занятия-концерты.</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 xml:space="preserve">Для реализации учебного плана дополнительного образования МКОУ </w:t>
      </w:r>
      <w:r w:rsidR="00AB121C">
        <w:rPr>
          <w:rFonts w:ascii="Times New Roman" w:eastAsia="Arial" w:hAnsi="Times New Roman" w:cs="Times New Roman"/>
          <w:bCs/>
          <w:kern w:val="0"/>
          <w:lang w:eastAsia="ar-SA" w:bidi="ar-SA"/>
        </w:rPr>
        <w:t>«</w:t>
      </w:r>
      <w:proofErr w:type="spellStart"/>
      <w:r w:rsidR="00AB121C">
        <w:rPr>
          <w:rFonts w:ascii="Times New Roman" w:eastAsia="Arial" w:hAnsi="Times New Roman" w:cs="Times New Roman"/>
          <w:bCs/>
          <w:kern w:val="0"/>
          <w:lang w:eastAsia="ar-SA" w:bidi="ar-SA"/>
        </w:rPr>
        <w:t>Уллуаинская</w:t>
      </w:r>
      <w:proofErr w:type="spellEnd"/>
      <w:r w:rsidR="00AB121C">
        <w:rPr>
          <w:rFonts w:ascii="Times New Roman" w:eastAsia="Arial" w:hAnsi="Times New Roman" w:cs="Times New Roman"/>
          <w:bCs/>
          <w:kern w:val="0"/>
          <w:lang w:eastAsia="ar-SA" w:bidi="ar-SA"/>
        </w:rPr>
        <w:t xml:space="preserve"> </w:t>
      </w:r>
      <w:proofErr w:type="spellStart"/>
      <w:r w:rsidR="00AB121C">
        <w:rPr>
          <w:rFonts w:ascii="Times New Roman" w:eastAsia="Arial" w:hAnsi="Times New Roman" w:cs="Times New Roman"/>
          <w:bCs/>
          <w:kern w:val="0"/>
          <w:lang w:eastAsia="ar-SA" w:bidi="ar-SA"/>
        </w:rPr>
        <w:t>СОШ</w:t>
      </w:r>
      <w:proofErr w:type="gramStart"/>
      <w:r w:rsidR="00AB121C">
        <w:rPr>
          <w:rFonts w:ascii="Times New Roman" w:eastAsia="Arial" w:hAnsi="Times New Roman" w:cs="Times New Roman"/>
          <w:bCs/>
          <w:kern w:val="0"/>
          <w:lang w:eastAsia="ar-SA" w:bidi="ar-SA"/>
        </w:rPr>
        <w:t>»</w:t>
      </w:r>
      <w:r>
        <w:rPr>
          <w:rFonts w:ascii="Times New Roman" w:eastAsia="Arial" w:hAnsi="Times New Roman" w:cs="Times New Roman"/>
          <w:bCs/>
          <w:kern w:val="0"/>
          <w:lang w:eastAsia="ar-SA" w:bidi="ar-SA"/>
        </w:rPr>
        <w:t>с</w:t>
      </w:r>
      <w:proofErr w:type="gramEnd"/>
      <w:r>
        <w:rPr>
          <w:rFonts w:ascii="Times New Roman" w:eastAsia="Arial" w:hAnsi="Times New Roman" w:cs="Times New Roman"/>
          <w:bCs/>
          <w:kern w:val="0"/>
          <w:lang w:eastAsia="ar-SA" w:bidi="ar-SA"/>
        </w:rPr>
        <w:t>озданы</w:t>
      </w:r>
      <w:proofErr w:type="spellEnd"/>
      <w:r>
        <w:rPr>
          <w:rFonts w:ascii="Times New Roman" w:eastAsia="Arial" w:hAnsi="Times New Roman" w:cs="Times New Roman"/>
          <w:bCs/>
          <w:kern w:val="0"/>
          <w:lang w:eastAsia="ar-SA" w:bidi="ar-SA"/>
        </w:rPr>
        <w:t xml:space="preserve"> необходимые материально-технические и  информационно-методические условия на базе школы. </w:t>
      </w:r>
      <w:r>
        <w:rPr>
          <w:rFonts w:ascii="Times New Roman" w:eastAsia="Arial" w:hAnsi="Times New Roman" w:cs="Times New Roman"/>
          <w:bCs/>
          <w:kern w:val="0"/>
          <w:lang w:eastAsia="ar-SA" w:bidi="ar-SA"/>
        </w:rPr>
        <w:tab/>
        <w:t>Направленность дополнительного</w:t>
      </w:r>
      <w:r w:rsidR="007C3386">
        <w:rPr>
          <w:rFonts w:ascii="Times New Roman" w:eastAsia="Arial" w:hAnsi="Times New Roman" w:cs="Times New Roman"/>
          <w:bCs/>
          <w:kern w:val="0"/>
          <w:lang w:eastAsia="ar-SA" w:bidi="ar-SA"/>
        </w:rPr>
        <w:t xml:space="preserve"> образования МКОУ «</w:t>
      </w:r>
      <w:proofErr w:type="spellStart"/>
      <w:r w:rsidR="007C3386">
        <w:rPr>
          <w:rFonts w:ascii="Times New Roman" w:eastAsia="Arial" w:hAnsi="Times New Roman" w:cs="Times New Roman"/>
          <w:bCs/>
          <w:kern w:val="0"/>
          <w:lang w:eastAsia="ar-SA" w:bidi="ar-SA"/>
        </w:rPr>
        <w:t>Уллуаинская</w:t>
      </w:r>
      <w:proofErr w:type="spellEnd"/>
      <w:r w:rsidR="007C3386">
        <w:rPr>
          <w:rFonts w:ascii="Times New Roman" w:eastAsia="Arial" w:hAnsi="Times New Roman" w:cs="Times New Roman"/>
          <w:bCs/>
          <w:kern w:val="0"/>
          <w:lang w:eastAsia="ar-SA" w:bidi="ar-SA"/>
        </w:rPr>
        <w:t xml:space="preserve"> С</w:t>
      </w:r>
      <w:r>
        <w:rPr>
          <w:rFonts w:ascii="Times New Roman" w:eastAsia="Arial" w:hAnsi="Times New Roman" w:cs="Times New Roman"/>
          <w:bCs/>
          <w:kern w:val="0"/>
          <w:lang w:eastAsia="ar-SA" w:bidi="ar-SA"/>
        </w:rPr>
        <w:t xml:space="preserve">ОШ»- </w:t>
      </w:r>
    </w:p>
    <w:p w:rsidR="00641F72" w:rsidRDefault="00641F72" w:rsidP="00641F72">
      <w:pPr>
        <w:pStyle w:val="a5"/>
        <w:spacing w:after="0"/>
        <w:jc w:val="center"/>
        <w:rPr>
          <w:rFonts w:ascii="Times New Roman" w:eastAsia="Arial" w:hAnsi="Times New Roman" w:cs="Times New Roman"/>
          <w:b/>
          <w:bCs/>
          <w:kern w:val="0"/>
          <w:lang w:eastAsia="ar-SA" w:bidi="ar-SA"/>
        </w:rPr>
      </w:pPr>
    </w:p>
    <w:p w:rsidR="00641F72" w:rsidRDefault="00641F72" w:rsidP="00641F72">
      <w:pPr>
        <w:pStyle w:val="a5"/>
        <w:spacing w:after="0"/>
        <w:jc w:val="center"/>
        <w:rPr>
          <w:rFonts w:ascii="Times New Roman" w:eastAsia="Arial" w:hAnsi="Times New Roman" w:cs="Times New Roman"/>
          <w:b/>
          <w:bCs/>
          <w:kern w:val="0"/>
          <w:lang w:eastAsia="ar-SA" w:bidi="ar-SA"/>
        </w:rPr>
      </w:pPr>
    </w:p>
    <w:p w:rsidR="00641F72" w:rsidRDefault="00641F72" w:rsidP="00641F72">
      <w:pPr>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rPr>
        <w:t>Система условий реализации основной образовательной программы</w:t>
      </w:r>
    </w:p>
    <w:p w:rsidR="00641F72" w:rsidRDefault="00641F72" w:rsidP="00641F72">
      <w:pPr>
        <w:jc w:val="both"/>
        <w:rPr>
          <w:rStyle w:val="dash0410005f0431005f0437005f0430005f0446005f0020005f0441005f043f005f0438005f0441005f043a005f0430005f005fchar1char1"/>
          <w:b/>
        </w:rPr>
      </w:pPr>
    </w:p>
    <w:p w:rsidR="00641F72" w:rsidRDefault="00641F72" w:rsidP="00641F72">
      <w:pPr>
        <w:autoSpaceDE w:val="0"/>
        <w:ind w:firstLine="851"/>
        <w:jc w:val="both"/>
      </w:pPr>
      <w:r>
        <w:t>Для успешной реализации образовательной программы общеобразовательное учреждение:</w:t>
      </w:r>
    </w:p>
    <w:p w:rsidR="00641F72" w:rsidRDefault="00641F72" w:rsidP="00641F72">
      <w:pPr>
        <w:autoSpaceDE w:val="0"/>
        <w:jc w:val="both"/>
      </w:pPr>
      <w:r>
        <w:t>– гарантирует ученикам соблюдение их прав на образование, охрану здоровья, отдых и досуг;</w:t>
      </w:r>
    </w:p>
    <w:p w:rsidR="00641F72" w:rsidRDefault="00641F72" w:rsidP="00641F72">
      <w:pPr>
        <w:autoSpaceDE w:val="0"/>
        <w:jc w:val="both"/>
      </w:pPr>
      <w:r>
        <w:t>– обеспечивает за счет бюджетных средств необходимыми учебными пособиями;</w:t>
      </w:r>
    </w:p>
    <w:p w:rsidR="00641F72" w:rsidRDefault="00641F72" w:rsidP="00641F72">
      <w:pPr>
        <w:autoSpaceDE w:val="0"/>
        <w:jc w:val="both"/>
      </w:pPr>
      <w:r>
        <w:t>– предоставляет возможность высказывать свое мнение о качестве образовательного процесса;</w:t>
      </w:r>
    </w:p>
    <w:p w:rsidR="00641F72" w:rsidRDefault="00641F72" w:rsidP="00641F72">
      <w:pPr>
        <w:autoSpaceDE w:val="0"/>
        <w:jc w:val="both"/>
      </w:pPr>
      <w:r>
        <w:t xml:space="preserve">– содействует дополнительному образованию детей, в том числе и в других образовательных </w:t>
      </w:r>
      <w:r>
        <w:lastRenderedPageBreak/>
        <w:t>учреждениях;</w:t>
      </w:r>
    </w:p>
    <w:p w:rsidR="00641F72" w:rsidRDefault="00641F72" w:rsidP="00641F72">
      <w:pPr>
        <w:autoSpaceDE w:val="0"/>
        <w:jc w:val="both"/>
      </w:pPr>
      <w:r>
        <w:t>– обеспечивает возможность участия в социально-творческой деятельности, в том числе в реализации проектов, имеющих важное общественное значение;</w:t>
      </w:r>
    </w:p>
    <w:p w:rsidR="00641F72" w:rsidRDefault="00641F72" w:rsidP="00641F72">
      <w:pPr>
        <w:autoSpaceDE w:val="0"/>
        <w:jc w:val="both"/>
      </w:pPr>
      <w:r>
        <w:t>– гарантирует физическую и психологическую безопасность учащихся;</w:t>
      </w:r>
    </w:p>
    <w:p w:rsidR="00641F72" w:rsidRDefault="00641F72" w:rsidP="00641F72">
      <w:pPr>
        <w:autoSpaceDE w:val="0"/>
        <w:jc w:val="both"/>
      </w:pPr>
      <w:r>
        <w:t>– обеспечивает бытовые условия, соответствующие современным нормам.</w:t>
      </w:r>
    </w:p>
    <w:p w:rsidR="00641F72" w:rsidRDefault="00641F72" w:rsidP="00641F72">
      <w:pPr>
        <w:autoSpaceDE w:val="0"/>
        <w:ind w:firstLine="851"/>
        <w:jc w:val="both"/>
        <w:rPr>
          <w:b/>
          <w:bCs/>
          <w:i/>
          <w:iCs/>
        </w:rPr>
      </w:pPr>
      <w:r>
        <w:t xml:space="preserve">Для обеспечения вышеперечисленных условий общеобразовательное учреждение  располагает соответствующими </w:t>
      </w:r>
      <w:r>
        <w:rPr>
          <w:b/>
          <w:i/>
        </w:rPr>
        <w:t>к</w:t>
      </w:r>
      <w:r>
        <w:rPr>
          <w:b/>
          <w:bCs/>
          <w:i/>
          <w:iCs/>
        </w:rPr>
        <w:t xml:space="preserve">адровыми, финансовыми, материально-техническими ресурсами, психолого-педагогическими, учебно-методическими и информационными. </w:t>
      </w:r>
    </w:p>
    <w:p w:rsidR="00641F72" w:rsidRDefault="00641F72" w:rsidP="00641F72">
      <w:pPr>
        <w:autoSpaceDE w:val="0"/>
        <w:ind w:firstLine="851"/>
        <w:jc w:val="both"/>
        <w:rPr>
          <w:sz w:val="26"/>
          <w:szCs w:val="26"/>
        </w:rPr>
      </w:pPr>
      <w:r>
        <w:rPr>
          <w:b/>
          <w:i/>
          <w:sz w:val="26"/>
          <w:szCs w:val="26"/>
        </w:rPr>
        <w:t>Кадровые ресурсы</w:t>
      </w:r>
      <w:r>
        <w:rPr>
          <w:sz w:val="26"/>
          <w:szCs w:val="26"/>
        </w:rPr>
        <w:t xml:space="preserve"> </w:t>
      </w:r>
    </w:p>
    <w:p w:rsidR="00641F72" w:rsidRDefault="00641F72" w:rsidP="00641F72">
      <w:pPr>
        <w:autoSpaceDE w:val="0"/>
        <w:ind w:firstLine="851"/>
        <w:jc w:val="both"/>
        <w:rPr>
          <w:i/>
          <w:iCs/>
        </w:rPr>
      </w:pPr>
      <w:r>
        <w:rPr>
          <w:sz w:val="26"/>
          <w:szCs w:val="26"/>
        </w:rPr>
        <w:t xml:space="preserve">Учреждение полностью укомплектовано педагогическими кадрами, имеющими профессиональное педагогическое образование.  Для организации учебной и внеурочной деятельности имеются необходимые специалисты: учителя-предметники,      заведующий библиотекой, </w:t>
      </w:r>
      <w:proofErr w:type="spellStart"/>
      <w:r>
        <w:rPr>
          <w:sz w:val="26"/>
          <w:szCs w:val="26"/>
        </w:rPr>
        <w:t>педагог</w:t>
      </w:r>
      <w:r w:rsidR="00F96732">
        <w:rPr>
          <w:sz w:val="26"/>
          <w:szCs w:val="26"/>
        </w:rPr>
        <w:t>дополнительного</w:t>
      </w:r>
      <w:proofErr w:type="spellEnd"/>
      <w:r w:rsidR="00F96732">
        <w:rPr>
          <w:sz w:val="26"/>
          <w:szCs w:val="26"/>
        </w:rPr>
        <w:t xml:space="preserve"> образования</w:t>
      </w:r>
      <w:r>
        <w:rPr>
          <w:sz w:val="26"/>
          <w:szCs w:val="26"/>
        </w:rPr>
        <w:t>.</w:t>
      </w:r>
    </w:p>
    <w:p w:rsidR="00641F72" w:rsidRDefault="00303301" w:rsidP="00641F72">
      <w:pPr>
        <w:autoSpaceDE w:val="0"/>
        <w:ind w:firstLine="851"/>
        <w:jc w:val="both"/>
      </w:pPr>
      <w:r>
        <w:t>Высшее образование —</w:t>
      </w:r>
      <w:r w:rsidR="00F96732">
        <w:t>21</w:t>
      </w:r>
      <w:r>
        <w:t xml:space="preserve"> </w:t>
      </w:r>
    </w:p>
    <w:p w:rsidR="00641F72" w:rsidRDefault="00303301" w:rsidP="00641F72">
      <w:pPr>
        <w:autoSpaceDE w:val="0"/>
        <w:ind w:firstLine="851"/>
        <w:jc w:val="both"/>
      </w:pPr>
      <w:r>
        <w:t xml:space="preserve">Среднее специальное — </w:t>
      </w:r>
      <w:r w:rsidR="00F96732">
        <w:t>4</w:t>
      </w:r>
    </w:p>
    <w:p w:rsidR="00641F72" w:rsidRDefault="00641F72" w:rsidP="00641F72">
      <w:pPr>
        <w:autoSpaceDE w:val="0"/>
        <w:ind w:firstLine="851"/>
        <w:jc w:val="both"/>
        <w:rPr>
          <w:i/>
          <w:iCs/>
        </w:rPr>
      </w:pPr>
      <w:r>
        <w:rPr>
          <w:i/>
          <w:iCs/>
        </w:rPr>
        <w:t>Квалификация:</w:t>
      </w:r>
    </w:p>
    <w:p w:rsidR="00641F72" w:rsidRDefault="00641F72" w:rsidP="00641F72">
      <w:pPr>
        <w:autoSpaceDE w:val="0"/>
        <w:ind w:firstLine="851"/>
        <w:jc w:val="both"/>
      </w:pPr>
      <w:r>
        <w:t>– педагогических работников высшей квалификационной катего</w:t>
      </w:r>
      <w:r w:rsidR="00303301">
        <w:t xml:space="preserve">рии — </w:t>
      </w:r>
      <w:r w:rsidR="00F96732">
        <w:t>7</w:t>
      </w:r>
      <w:r>
        <w:t>;</w:t>
      </w:r>
    </w:p>
    <w:p w:rsidR="00641F72" w:rsidRDefault="00641F72" w:rsidP="00641F72">
      <w:pPr>
        <w:autoSpaceDE w:val="0"/>
        <w:ind w:firstLine="851"/>
        <w:jc w:val="both"/>
      </w:pPr>
      <w:r>
        <w:t>– педагогических работников перво</w:t>
      </w:r>
      <w:r w:rsidR="00303301">
        <w:t>й квалификационной категории —</w:t>
      </w:r>
      <w:r w:rsidR="00F96732">
        <w:t>13</w:t>
      </w:r>
      <w:proofErr w:type="gramStart"/>
      <w:r w:rsidR="00303301">
        <w:t xml:space="preserve"> </w:t>
      </w:r>
      <w:r>
        <w:t>;</w:t>
      </w:r>
      <w:proofErr w:type="gramEnd"/>
    </w:p>
    <w:p w:rsidR="00641F72" w:rsidRDefault="00F96732" w:rsidP="00641F72">
      <w:pPr>
        <w:autoSpaceDE w:val="0"/>
        <w:ind w:firstLine="851"/>
        <w:jc w:val="both"/>
      </w:pPr>
      <w:r>
        <w:t>– не имеют категории –5</w:t>
      </w:r>
      <w:r w:rsidR="00641F72">
        <w:t>.</w:t>
      </w:r>
    </w:p>
    <w:p w:rsidR="00641F72" w:rsidRDefault="00641F72" w:rsidP="00641F72">
      <w:pPr>
        <w:autoSpaceDE w:val="0"/>
        <w:ind w:firstLine="851"/>
        <w:jc w:val="both"/>
        <w:rPr>
          <w:i/>
          <w:iCs/>
        </w:rPr>
      </w:pPr>
      <w:r>
        <w:rPr>
          <w:i/>
          <w:iCs/>
        </w:rPr>
        <w:t>Награды:</w:t>
      </w:r>
    </w:p>
    <w:p w:rsidR="00641F72" w:rsidRDefault="00641F72" w:rsidP="00641F72">
      <w:pPr>
        <w:autoSpaceDE w:val="0"/>
        <w:jc w:val="both"/>
      </w:pPr>
      <w:r>
        <w:t xml:space="preserve"> «Почетный раб</w:t>
      </w:r>
      <w:r w:rsidR="00303301">
        <w:t xml:space="preserve">отник общего образования РФ» — </w:t>
      </w:r>
      <w:r w:rsidR="00293AA9">
        <w:t>4</w:t>
      </w:r>
    </w:p>
    <w:p w:rsidR="00293AA9" w:rsidRDefault="00293AA9" w:rsidP="00641F72">
      <w:pPr>
        <w:autoSpaceDE w:val="0"/>
        <w:jc w:val="both"/>
      </w:pPr>
      <w:r>
        <w:t xml:space="preserve"> «Отличник образования РФ»                               -    1</w:t>
      </w:r>
    </w:p>
    <w:p w:rsidR="00293AA9" w:rsidRDefault="00293AA9" w:rsidP="00641F72">
      <w:pPr>
        <w:autoSpaceDE w:val="0"/>
        <w:jc w:val="both"/>
      </w:pPr>
      <w:r>
        <w:t xml:space="preserve"> «Заслуженный учитель РД»                                  -    4</w:t>
      </w:r>
    </w:p>
    <w:p w:rsidR="00641F72" w:rsidRDefault="00641F72" w:rsidP="00641F72">
      <w:pPr>
        <w:pStyle w:val="a5"/>
        <w:spacing w:after="0"/>
        <w:jc w:val="both"/>
        <w:rPr>
          <w:rFonts w:ascii="Times New Roman" w:eastAsia="Arial" w:hAnsi="Times New Roman" w:cs="Times New Roman"/>
          <w:iCs/>
          <w:kern w:val="0"/>
          <w:lang w:eastAsia="ar-SA" w:bidi="ar-SA"/>
        </w:rPr>
      </w:pPr>
      <w:r>
        <w:rPr>
          <w:rFonts w:ascii="Times New Roman" w:eastAsia="Arial" w:hAnsi="Times New Roman" w:cs="Times New Roman"/>
          <w:iCs/>
          <w:kern w:val="0"/>
          <w:lang w:eastAsia="ar-SA" w:bidi="ar-SA"/>
        </w:rPr>
        <w:t xml:space="preserve">  </w:t>
      </w:r>
    </w:p>
    <w:p w:rsidR="00641F72" w:rsidRDefault="00641F72" w:rsidP="00641F72">
      <w:pPr>
        <w:autoSpaceDE w:val="0"/>
        <w:ind w:firstLine="851"/>
        <w:jc w:val="both"/>
        <w:rPr>
          <w:i/>
          <w:iCs/>
        </w:rPr>
      </w:pPr>
      <w:r>
        <w:rPr>
          <w:i/>
          <w:iCs/>
        </w:rPr>
        <w:t>Стаж педагогической работы:</w:t>
      </w:r>
    </w:p>
    <w:tbl>
      <w:tblPr>
        <w:tblW w:w="6630" w:type="dxa"/>
        <w:tblInd w:w="944" w:type="dxa"/>
        <w:tblLayout w:type="fixed"/>
        <w:tblLook w:val="04A0" w:firstRow="1" w:lastRow="0" w:firstColumn="1" w:lastColumn="0" w:noHBand="0" w:noVBand="1"/>
      </w:tblPr>
      <w:tblGrid>
        <w:gridCol w:w="1667"/>
        <w:gridCol w:w="1841"/>
        <w:gridCol w:w="1700"/>
        <w:gridCol w:w="1422"/>
      </w:tblGrid>
      <w:tr w:rsidR="00641F72" w:rsidTr="00641F72">
        <w:trPr>
          <w:trHeight w:val="562"/>
        </w:trPr>
        <w:tc>
          <w:tcPr>
            <w:tcW w:w="1668" w:type="dxa"/>
            <w:tcBorders>
              <w:top w:val="single" w:sz="4" w:space="0" w:color="000000"/>
              <w:left w:val="single" w:sz="4" w:space="0" w:color="000000"/>
              <w:bottom w:val="single" w:sz="4" w:space="0" w:color="000000"/>
              <w:right w:val="nil"/>
            </w:tcBorders>
            <w:hideMark/>
          </w:tcPr>
          <w:p w:rsidR="00641F72" w:rsidRDefault="00F96732">
            <w:pPr>
              <w:snapToGrid w:val="0"/>
              <w:spacing w:line="276" w:lineRule="auto"/>
              <w:ind w:firstLine="851"/>
              <w:jc w:val="both"/>
              <w:rPr>
                <w:sz w:val="26"/>
                <w:szCs w:val="26"/>
              </w:rPr>
            </w:pPr>
            <w:r>
              <w:rPr>
                <w:sz w:val="26"/>
                <w:szCs w:val="26"/>
              </w:rPr>
              <w:t>1-3</w:t>
            </w:r>
          </w:p>
          <w:p w:rsidR="00F96732" w:rsidRDefault="00F96732">
            <w:pPr>
              <w:snapToGrid w:val="0"/>
              <w:spacing w:line="276" w:lineRule="auto"/>
              <w:ind w:firstLine="851"/>
              <w:jc w:val="both"/>
              <w:rPr>
                <w:sz w:val="26"/>
                <w:szCs w:val="26"/>
              </w:rPr>
            </w:pPr>
            <w:r>
              <w:rPr>
                <w:sz w:val="26"/>
                <w:szCs w:val="26"/>
              </w:rPr>
              <w:t>1</w:t>
            </w:r>
          </w:p>
        </w:tc>
        <w:tc>
          <w:tcPr>
            <w:tcW w:w="1842"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rPr>
                <w:sz w:val="26"/>
                <w:szCs w:val="26"/>
              </w:rPr>
            </w:pPr>
            <w:r>
              <w:rPr>
                <w:sz w:val="26"/>
                <w:szCs w:val="26"/>
              </w:rPr>
              <w:t xml:space="preserve">         5-10</w:t>
            </w:r>
          </w:p>
          <w:p w:rsidR="00F96732" w:rsidRDefault="00326933">
            <w:pPr>
              <w:snapToGrid w:val="0"/>
              <w:spacing w:line="276" w:lineRule="auto"/>
              <w:jc w:val="both"/>
              <w:rPr>
                <w:sz w:val="26"/>
                <w:szCs w:val="26"/>
              </w:rPr>
            </w:pPr>
            <w:r>
              <w:rPr>
                <w:sz w:val="26"/>
                <w:szCs w:val="26"/>
                <w:lang w:val="en-US"/>
              </w:rPr>
              <w:t xml:space="preserve">           </w:t>
            </w:r>
            <w:r w:rsidR="00F96732">
              <w:rPr>
                <w:sz w:val="26"/>
                <w:szCs w:val="26"/>
              </w:rPr>
              <w:t>9</w:t>
            </w:r>
          </w:p>
        </w:tc>
        <w:tc>
          <w:tcPr>
            <w:tcW w:w="1701"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rPr>
                <w:sz w:val="26"/>
                <w:szCs w:val="26"/>
              </w:rPr>
            </w:pPr>
            <w:r>
              <w:rPr>
                <w:sz w:val="26"/>
                <w:szCs w:val="26"/>
              </w:rPr>
              <w:t xml:space="preserve">    10-20</w:t>
            </w:r>
          </w:p>
          <w:p w:rsidR="00F96732" w:rsidRDefault="00326933">
            <w:pPr>
              <w:snapToGrid w:val="0"/>
              <w:spacing w:line="276" w:lineRule="auto"/>
              <w:jc w:val="both"/>
              <w:rPr>
                <w:sz w:val="26"/>
                <w:szCs w:val="26"/>
              </w:rPr>
            </w:pPr>
            <w:r>
              <w:rPr>
                <w:sz w:val="26"/>
                <w:szCs w:val="26"/>
                <w:lang w:val="en-US"/>
              </w:rPr>
              <w:t xml:space="preserve">        </w:t>
            </w:r>
            <w:r w:rsidR="00F96732">
              <w:rPr>
                <w:sz w:val="26"/>
                <w:szCs w:val="26"/>
              </w:rPr>
              <w:t>4</w:t>
            </w:r>
          </w:p>
        </w:tc>
        <w:tc>
          <w:tcPr>
            <w:tcW w:w="1423" w:type="dxa"/>
            <w:tcBorders>
              <w:top w:val="single" w:sz="4" w:space="0" w:color="000000"/>
              <w:left w:val="single" w:sz="4" w:space="0" w:color="000000"/>
              <w:bottom w:val="single" w:sz="4" w:space="0" w:color="000000"/>
              <w:right w:val="single" w:sz="4" w:space="0" w:color="000000"/>
            </w:tcBorders>
            <w:hideMark/>
          </w:tcPr>
          <w:p w:rsidR="00641F72" w:rsidRDefault="00F96732">
            <w:pPr>
              <w:snapToGrid w:val="0"/>
              <w:spacing w:line="276" w:lineRule="auto"/>
              <w:jc w:val="both"/>
              <w:rPr>
                <w:sz w:val="26"/>
                <w:szCs w:val="26"/>
              </w:rPr>
            </w:pPr>
            <w:r>
              <w:rPr>
                <w:sz w:val="26"/>
                <w:szCs w:val="26"/>
              </w:rPr>
              <w:t>Выше 20</w:t>
            </w:r>
          </w:p>
          <w:p w:rsidR="00F96732" w:rsidRDefault="00326933">
            <w:pPr>
              <w:snapToGrid w:val="0"/>
              <w:spacing w:line="276" w:lineRule="auto"/>
              <w:jc w:val="both"/>
              <w:rPr>
                <w:sz w:val="26"/>
                <w:szCs w:val="26"/>
              </w:rPr>
            </w:pPr>
            <w:r>
              <w:rPr>
                <w:sz w:val="26"/>
                <w:szCs w:val="26"/>
                <w:lang w:val="en-US"/>
              </w:rPr>
              <w:t xml:space="preserve">      </w:t>
            </w:r>
            <w:r w:rsidR="00F96732">
              <w:rPr>
                <w:sz w:val="26"/>
                <w:szCs w:val="26"/>
              </w:rPr>
              <w:t>11</w:t>
            </w:r>
          </w:p>
        </w:tc>
      </w:tr>
      <w:tr w:rsidR="00641F72" w:rsidTr="00641F72">
        <w:tc>
          <w:tcPr>
            <w:tcW w:w="1668"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ind w:firstLine="851"/>
              <w:jc w:val="both"/>
              <w:rPr>
                <w:sz w:val="26"/>
                <w:szCs w:val="26"/>
              </w:rPr>
            </w:pPr>
          </w:p>
        </w:tc>
        <w:tc>
          <w:tcPr>
            <w:tcW w:w="1842"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ind w:firstLine="851"/>
              <w:jc w:val="both"/>
              <w:rPr>
                <w:sz w:val="26"/>
                <w:szCs w:val="26"/>
              </w:rPr>
            </w:pPr>
          </w:p>
        </w:tc>
        <w:tc>
          <w:tcPr>
            <w:tcW w:w="1701"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ind w:firstLine="851"/>
              <w:jc w:val="both"/>
              <w:rPr>
                <w:sz w:val="26"/>
                <w:szCs w:val="26"/>
              </w:rPr>
            </w:pPr>
          </w:p>
        </w:tc>
        <w:tc>
          <w:tcPr>
            <w:tcW w:w="142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ind w:firstLine="851"/>
              <w:jc w:val="both"/>
              <w:rPr>
                <w:sz w:val="26"/>
                <w:szCs w:val="26"/>
              </w:rPr>
            </w:pPr>
          </w:p>
        </w:tc>
      </w:tr>
    </w:tbl>
    <w:p w:rsidR="00641F72" w:rsidRDefault="00641F72" w:rsidP="00641F72">
      <w:pPr>
        <w:autoSpaceDE w:val="0"/>
        <w:ind w:firstLine="851"/>
        <w:jc w:val="both"/>
      </w:pPr>
    </w:p>
    <w:p w:rsidR="00641F72" w:rsidRDefault="00641F72" w:rsidP="00641F7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В школе функционируют</w:t>
      </w:r>
      <w:r w:rsidR="008C0767">
        <w:rPr>
          <w:rFonts w:ascii="Times New Roman" w:eastAsia="Calibri" w:hAnsi="Times New Roman" w:cs="Times New Roman"/>
          <w:lang w:eastAsia="ar-SA" w:bidi="ar-SA"/>
        </w:rPr>
        <w:t xml:space="preserve"> 5</w:t>
      </w:r>
      <w:r>
        <w:rPr>
          <w:rFonts w:ascii="Times New Roman" w:eastAsia="Calibri" w:hAnsi="Times New Roman" w:cs="Times New Roman"/>
          <w:lang w:eastAsia="ar-SA" w:bidi="ar-SA"/>
        </w:rPr>
        <w:t xml:space="preserve"> </w:t>
      </w:r>
      <w:proofErr w:type="gramStart"/>
      <w:r>
        <w:rPr>
          <w:rFonts w:ascii="Times New Roman" w:eastAsia="Calibri" w:hAnsi="Times New Roman" w:cs="Times New Roman"/>
          <w:lang w:eastAsia="ar-SA" w:bidi="ar-SA"/>
        </w:rPr>
        <w:t>методических</w:t>
      </w:r>
      <w:proofErr w:type="gramEnd"/>
      <w:r>
        <w:rPr>
          <w:rFonts w:ascii="Times New Roman" w:eastAsia="Calibri" w:hAnsi="Times New Roman" w:cs="Times New Roman"/>
          <w:lang w:eastAsia="ar-SA" w:bidi="ar-SA"/>
        </w:rPr>
        <w:t xml:space="preserve"> объединения: </w:t>
      </w:r>
    </w:p>
    <w:p w:rsidR="00641F72" w:rsidRDefault="00641F72" w:rsidP="00641F7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МО учителей  </w:t>
      </w:r>
      <w:r w:rsidR="008C0767">
        <w:rPr>
          <w:rFonts w:ascii="Times New Roman" w:eastAsia="Calibri" w:hAnsi="Times New Roman" w:cs="Times New Roman"/>
          <w:lang w:eastAsia="ar-SA" w:bidi="ar-SA"/>
        </w:rPr>
        <w:t>математики</w:t>
      </w:r>
      <w:r>
        <w:rPr>
          <w:rFonts w:ascii="Times New Roman" w:eastAsia="Calibri" w:hAnsi="Times New Roman" w:cs="Times New Roman"/>
          <w:lang w:eastAsia="ar-SA" w:bidi="ar-SA"/>
        </w:rPr>
        <w:t xml:space="preserve">; </w:t>
      </w:r>
    </w:p>
    <w:p w:rsidR="00641F72" w:rsidRDefault="00641F72" w:rsidP="00641F7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МО учителей </w:t>
      </w:r>
      <w:r w:rsidR="008C0767">
        <w:rPr>
          <w:rFonts w:ascii="Times New Roman" w:eastAsia="Calibri" w:hAnsi="Times New Roman" w:cs="Times New Roman"/>
          <w:lang w:eastAsia="ar-SA" w:bidi="ar-SA"/>
        </w:rPr>
        <w:t>русского языка</w:t>
      </w:r>
      <w:r>
        <w:rPr>
          <w:rFonts w:ascii="Times New Roman" w:eastAsia="Calibri" w:hAnsi="Times New Roman" w:cs="Times New Roman"/>
          <w:lang w:eastAsia="ar-SA" w:bidi="ar-SA"/>
        </w:rPr>
        <w:t xml:space="preserve">; </w:t>
      </w:r>
    </w:p>
    <w:p w:rsidR="008C0767" w:rsidRDefault="008C0767" w:rsidP="00641F7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-МО учителей английского языка</w:t>
      </w:r>
    </w:p>
    <w:p w:rsidR="00641F72" w:rsidRDefault="00641F72" w:rsidP="00641F7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МО классных руководителей.</w:t>
      </w:r>
    </w:p>
    <w:p w:rsidR="00641F72" w:rsidRDefault="00641F72" w:rsidP="00641F72">
      <w:pPr>
        <w:ind w:firstLine="567"/>
        <w:jc w:val="both"/>
      </w:pPr>
      <w:r>
        <w:t xml:space="preserve">     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w:t>
      </w:r>
      <w:proofErr w:type="gramStart"/>
      <w:r>
        <w:t xml:space="preserve"> .</w:t>
      </w:r>
      <w:proofErr w:type="gramEnd"/>
      <w:r>
        <w:t xml:space="preserve"> Работники школы регулярно обучаются на системных и проблемных курсах повышения квалификации педагогических кадров в г. Махачкала на базе ДИПКПК», а также активно используют дистанционные образовательные ресурсы. </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Каждый педагог работает над своей темой по самообразованию, которая выбирается в соответствии с темой развития образовательного учреждения. Работа над темой организуется в 3 этапа и заканчивается обобщением актуального педагогического опыта.  </w:t>
      </w:r>
    </w:p>
    <w:p w:rsidR="00641F72" w:rsidRDefault="00641F72" w:rsidP="00641F72">
      <w:pPr>
        <w:pStyle w:val="a5"/>
        <w:spacing w:after="0"/>
        <w:ind w:firstLine="567"/>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В соответствии со штатным расписанием в школе работают заместители директора, учителя,  заведующий библиотекой, педагог-психолог, социальный педагог, педагог дополнительного образования,  учитель-логопед.</w:t>
      </w:r>
    </w:p>
    <w:p w:rsidR="00303301" w:rsidRPr="003E7AE8" w:rsidRDefault="00641F72" w:rsidP="003E7AE8">
      <w:pPr>
        <w:pStyle w:val="a5"/>
        <w:spacing w:after="0"/>
        <w:ind w:firstLine="567"/>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 xml:space="preserve"> Среди учебно-вспомогательного персонала </w:t>
      </w:r>
      <w:r w:rsidR="007C3386">
        <w:rPr>
          <w:rFonts w:ascii="Times New Roman" w:eastAsia="Arial" w:hAnsi="Times New Roman" w:cs="Times New Roman"/>
          <w:bCs/>
          <w:kern w:val="0"/>
          <w:lang w:eastAsia="ar-SA" w:bidi="ar-SA"/>
        </w:rPr>
        <w:t xml:space="preserve"> -  заместитель директора по АХЧ</w:t>
      </w:r>
      <w:r>
        <w:rPr>
          <w:rFonts w:ascii="Times New Roman" w:eastAsia="Arial" w:hAnsi="Times New Roman" w:cs="Times New Roman"/>
          <w:bCs/>
          <w:kern w:val="0"/>
          <w:lang w:eastAsia="ar-SA" w:bidi="ar-SA"/>
        </w:rPr>
        <w:t xml:space="preserve">, секретарь учебной части, лаборанты. Имеются </w:t>
      </w:r>
      <w:proofErr w:type="gramStart"/>
      <w:r>
        <w:rPr>
          <w:rFonts w:ascii="Times New Roman" w:eastAsia="Arial" w:hAnsi="Times New Roman" w:cs="Times New Roman"/>
          <w:bCs/>
          <w:kern w:val="0"/>
          <w:lang w:eastAsia="ar-SA" w:bidi="ar-SA"/>
        </w:rPr>
        <w:t>технические исполнители</w:t>
      </w:r>
      <w:proofErr w:type="gramEnd"/>
      <w:r>
        <w:rPr>
          <w:rFonts w:ascii="Times New Roman" w:eastAsia="Arial" w:hAnsi="Times New Roman" w:cs="Times New Roman"/>
          <w:bCs/>
          <w:kern w:val="0"/>
          <w:lang w:eastAsia="ar-SA" w:bidi="ar-SA"/>
        </w:rPr>
        <w:t xml:space="preserve"> и обслуживающий персонал: рабочие по обслуживанию зданий, уборщики служебных помещений, сторожи, дворник, гардеробщики.</w:t>
      </w:r>
    </w:p>
    <w:p w:rsidR="003E7AE8" w:rsidRDefault="003E7AE8" w:rsidP="00641F72">
      <w:pPr>
        <w:pStyle w:val="dash041e005f0431005f044b005f0447005f043d005f044b005f0439"/>
        <w:jc w:val="center"/>
        <w:rPr>
          <w:rFonts w:eastAsia="Calibri"/>
          <w:b/>
          <w:iCs/>
        </w:rPr>
      </w:pPr>
    </w:p>
    <w:p w:rsidR="00641F72" w:rsidRDefault="00641F72" w:rsidP="00641F72">
      <w:pPr>
        <w:pStyle w:val="dash041e005f0431005f044b005f0447005f043d005f044b005f0439"/>
        <w:jc w:val="center"/>
        <w:rPr>
          <w:rStyle w:val="dash041e005f0431005f044b005f0447005f043d005f044b005f0439005f005fchar1char10"/>
          <w:rFonts w:eastAsia="Calibri"/>
          <w:b/>
          <w:iCs/>
        </w:rPr>
      </w:pPr>
      <w:r>
        <w:rPr>
          <w:rFonts w:eastAsia="Calibri"/>
          <w:b/>
          <w:iCs/>
        </w:rPr>
        <w:lastRenderedPageBreak/>
        <w:t xml:space="preserve">Психолого-педагогические условия реализации основной образовательной </w:t>
      </w:r>
      <w:proofErr w:type="spellStart"/>
      <w:r>
        <w:rPr>
          <w:rFonts w:eastAsia="Calibri"/>
          <w:b/>
          <w:iCs/>
        </w:rPr>
        <w:t>програмы</w:t>
      </w:r>
      <w:proofErr w:type="spellEnd"/>
    </w:p>
    <w:p w:rsidR="00641F72" w:rsidRDefault="00641F72" w:rsidP="00641F72">
      <w:pPr>
        <w:pStyle w:val="a5"/>
        <w:spacing w:after="0"/>
        <w:ind w:firstLine="567"/>
        <w:jc w:val="both"/>
        <w:rPr>
          <w:rFonts w:eastAsia="Arial"/>
          <w:kern w:val="0"/>
          <w:lang w:eastAsia="ar-SA" w:bidi="ar-SA"/>
        </w:rPr>
      </w:pPr>
      <w:r>
        <w:rPr>
          <w:rFonts w:ascii="Times New Roman" w:eastAsia="Arial" w:hAnsi="Times New Roman" w:cs="Times New Roman"/>
          <w:kern w:val="0"/>
          <w:lang w:eastAsia="ar-SA" w:bidi="ar-SA"/>
        </w:rPr>
        <w:t>В соответствии с требованиями государственного стандарта к психолого-педагогическим условиям реализации основной образовательной программы основного общего образования в школе реализуются следующие направления: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Pr>
          <w:rFonts w:ascii="Times New Roman" w:eastAsia="Arial" w:hAnsi="Times New Roman" w:cs="Times New Roman"/>
          <w:kern w:val="0"/>
          <w:lang w:eastAsia="ar-SA" w:bidi="ar-SA"/>
        </w:rPr>
        <w:t>в</w:t>
      </w:r>
      <w:proofErr w:type="gramEnd"/>
      <w:r>
        <w:rPr>
          <w:rFonts w:ascii="Times New Roman" w:eastAsia="Arial" w:hAnsi="Times New Roman" w:cs="Times New Roman"/>
          <w:kern w:val="0"/>
          <w:lang w:eastAsia="ar-SA" w:bidi="ar-SA"/>
        </w:rPr>
        <w:t xml:space="preserve"> подростковый. С этой целью проводятся диагностические обследования обучающихся 5-х классов, проводятся групповые занятия с </w:t>
      </w:r>
      <w:proofErr w:type="gramStart"/>
      <w:r>
        <w:rPr>
          <w:rFonts w:ascii="Times New Roman" w:eastAsia="Arial" w:hAnsi="Times New Roman" w:cs="Times New Roman"/>
          <w:kern w:val="0"/>
          <w:lang w:eastAsia="ar-SA" w:bidi="ar-SA"/>
        </w:rPr>
        <w:t>обучающимися</w:t>
      </w:r>
      <w:proofErr w:type="gramEnd"/>
      <w:r>
        <w:rPr>
          <w:rFonts w:ascii="Times New Roman" w:eastAsia="Arial" w:hAnsi="Times New Roman" w:cs="Times New Roman"/>
          <w:kern w:val="0"/>
          <w:lang w:eastAsia="ar-SA" w:bidi="ar-SA"/>
        </w:rPr>
        <w:t>, имеющими низкий уровень развития познавательных психических процессов и мотивации;  определение причин трудностей в обучении (5-9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подросткового возраста и коррекции детско-родительских отношений;</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следующих форм работы: методические консультации «Адаптация пятиклассников», «Диагностика как средство воспитания классного коллектива», «Особенности детей с признаками </w:t>
      </w:r>
      <w:proofErr w:type="spellStart"/>
      <w:r>
        <w:rPr>
          <w:rFonts w:ascii="Times New Roman" w:eastAsia="Arial" w:hAnsi="Times New Roman" w:cs="Times New Roman"/>
          <w:kern w:val="0"/>
          <w:lang w:eastAsia="ar-SA" w:bidi="ar-SA"/>
        </w:rPr>
        <w:t>гиперактивности</w:t>
      </w:r>
      <w:proofErr w:type="spellEnd"/>
      <w:r>
        <w:rPr>
          <w:rFonts w:ascii="Times New Roman" w:eastAsia="Arial" w:hAnsi="Times New Roman" w:cs="Times New Roman"/>
          <w:kern w:val="0"/>
          <w:lang w:eastAsia="ar-SA" w:bidi="ar-SA"/>
        </w:rPr>
        <w:t xml:space="preserve">», «Психологические аспекты преемственности начальной и средней школы», «Возрастные особенности обучающихся»; родительские собрания: </w:t>
      </w:r>
      <w:proofErr w:type="gramStart"/>
      <w:r>
        <w:rPr>
          <w:rFonts w:ascii="Times New Roman" w:eastAsia="Arial" w:hAnsi="Times New Roman" w:cs="Times New Roman"/>
          <w:kern w:val="0"/>
          <w:lang w:eastAsia="ar-SA" w:bidi="ar-SA"/>
        </w:rPr>
        <w:t>«Особенности адаптации пятиклассников», «Особенности переходного возраста», «Причины детской агрессивности»;</w:t>
      </w:r>
      <w:proofErr w:type="gramEnd"/>
    </w:p>
    <w:p w:rsidR="00641F72" w:rsidRDefault="00641F72" w:rsidP="00641F72">
      <w:pPr>
        <w:pStyle w:val="a5"/>
        <w:spacing w:after="0"/>
        <w:ind w:firstLine="567"/>
        <w:jc w:val="both"/>
        <w:rPr>
          <w:rFonts w:ascii="Times New Roman" w:eastAsia="Arial" w:hAnsi="Times New Roman" w:cs="Times New Roman"/>
          <w:kern w:val="0"/>
          <w:lang w:eastAsia="ar-SA" w:bidi="ar-SA"/>
        </w:rPr>
      </w:pPr>
      <w:proofErr w:type="gramStart"/>
      <w:r>
        <w:rPr>
          <w:rFonts w:ascii="Times New Roman" w:eastAsia="Arial" w:hAnsi="Times New Roman" w:cs="Times New Roman"/>
          <w:kern w:val="0"/>
          <w:lang w:eastAsia="ar-SA" w:bidi="ar-SA"/>
        </w:rP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школе педагогом-психологом проводятся: психологические занятия для обучающихся 5 классов; коррекционная работа с </w:t>
      </w:r>
      <w:proofErr w:type="spellStart"/>
      <w:r>
        <w:rPr>
          <w:rFonts w:ascii="Times New Roman" w:eastAsia="Arial" w:hAnsi="Times New Roman" w:cs="Times New Roman"/>
          <w:kern w:val="0"/>
          <w:lang w:eastAsia="ar-SA" w:bidi="ar-SA"/>
        </w:rPr>
        <w:t>дезадаптированными</w:t>
      </w:r>
      <w:proofErr w:type="spellEnd"/>
      <w:r>
        <w:rPr>
          <w:rFonts w:ascii="Times New Roman" w:eastAsia="Arial" w:hAnsi="Times New Roman" w:cs="Times New Roman"/>
          <w:kern w:val="0"/>
          <w:lang w:eastAsia="ar-SA" w:bidi="ar-SA"/>
        </w:rPr>
        <w:t xml:space="preserve"> обучающимися  5 классов; занятия для развитие и коррекции мотивационной сферы обучающихся 7, 8 классов; индивидуальная работа с обучающимися, попавшими в трудную жизненную ситуацию;</w:t>
      </w:r>
      <w:proofErr w:type="gramEnd"/>
      <w:r>
        <w:rPr>
          <w:rFonts w:ascii="Times New Roman" w:eastAsia="Arial" w:hAnsi="Times New Roman" w:cs="Times New Roman"/>
          <w:kern w:val="0"/>
          <w:lang w:eastAsia="ar-SA" w:bidi="ar-SA"/>
        </w:rPr>
        <w:t xml:space="preserve"> </w:t>
      </w:r>
      <w:proofErr w:type="gramStart"/>
      <w:r>
        <w:rPr>
          <w:rFonts w:ascii="Times New Roman" w:eastAsia="Arial" w:hAnsi="Times New Roman" w:cs="Times New Roman"/>
          <w:kern w:val="0"/>
          <w:lang w:eastAsia="ar-SA" w:bidi="ar-SA"/>
        </w:rPr>
        <w:t xml:space="preserve">тренинги на сплочение детского коллектива; диагностика индивидуальных особенностей обучающихся 7, 9 классов при выборе профиля обучения и ее динамики; просветительская работа среди обучающихся начальной и средней школы для формирования представлений о современных профессиях и личных индивидуальных особенностях. </w:t>
      </w:r>
      <w:proofErr w:type="gramEnd"/>
    </w:p>
    <w:p w:rsidR="00641F72"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Default="00641F72" w:rsidP="00641F72">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Финансовое обеспечение реализации основной образовательной программы основного общего образования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641F72" w:rsidRDefault="00641F72" w:rsidP="00641F72">
      <w:pPr>
        <w:pStyle w:val="a5"/>
        <w:spacing w:after="0"/>
        <w:ind w:firstLine="567"/>
        <w:jc w:val="both"/>
        <w:rPr>
          <w:rFonts w:ascii="Times New Roman" w:eastAsia="Arial" w:hAnsi="Times New Roman" w:cs="Times New Roman"/>
          <w:bCs/>
          <w:iCs/>
          <w:kern w:val="0"/>
          <w:lang w:eastAsia="ar-SA" w:bidi="ar-SA"/>
        </w:rPr>
      </w:pPr>
      <w:r>
        <w:rPr>
          <w:rFonts w:ascii="Times New Roman" w:eastAsia="Arial" w:hAnsi="Times New Roman" w:cs="Times New Roman"/>
          <w:i/>
          <w:kern w:val="0"/>
          <w:lang w:eastAsia="ar-SA" w:bidi="ar-SA"/>
        </w:rPr>
        <w:t>Финансовое обеспечение реализации ООП ООО</w:t>
      </w:r>
      <w:r>
        <w:rPr>
          <w:rFonts w:ascii="Times New Roman" w:eastAsia="Arial" w:hAnsi="Times New Roman" w:cs="Times New Roman"/>
          <w:kern w:val="0"/>
          <w:lang w:eastAsia="ar-SA" w:bidi="ar-SA"/>
        </w:rPr>
        <w:t xml:space="preserve"> осуществляется на основе нормативно - </w:t>
      </w:r>
      <w:proofErr w:type="spellStart"/>
      <w:r>
        <w:rPr>
          <w:rFonts w:ascii="Times New Roman" w:eastAsia="Arial" w:hAnsi="Times New Roman" w:cs="Times New Roman"/>
          <w:kern w:val="0"/>
          <w:lang w:eastAsia="ar-SA" w:bidi="ar-SA"/>
        </w:rPr>
        <w:t>подушевого</w:t>
      </w:r>
      <w:proofErr w:type="spellEnd"/>
      <w:r>
        <w:rPr>
          <w:rFonts w:ascii="Times New Roman" w:eastAsia="Arial" w:hAnsi="Times New Roman" w:cs="Times New Roman"/>
          <w:kern w:val="0"/>
          <w:lang w:eastAsia="ar-SA" w:bidi="ar-SA"/>
        </w:rPr>
        <w:t xml:space="preserve"> финансирования,</w:t>
      </w:r>
      <w:r>
        <w:rPr>
          <w:rFonts w:ascii="Times New Roman" w:eastAsia="Arial" w:hAnsi="Times New Roman" w:cs="Times New Roman"/>
          <w:bCs/>
          <w:kern w:val="0"/>
          <w:lang w:eastAsia="ar-SA" w:bidi="ar-SA"/>
        </w:rPr>
        <w:t xml:space="preserve"> </w:t>
      </w:r>
      <w:r>
        <w:rPr>
          <w:rFonts w:ascii="Times New Roman" w:eastAsia="Arial" w:hAnsi="Times New Roman" w:cs="Times New Roman"/>
          <w:bCs/>
          <w:iCs/>
          <w:kern w:val="0"/>
          <w:lang w:eastAsia="ar-SA" w:bidi="ar-SA"/>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i/>
          <w:iCs/>
          <w:kern w:val="0"/>
          <w:lang w:eastAsia="ar-SA" w:bidi="ar-SA"/>
        </w:rPr>
        <w:t>Реализация принципа</w:t>
      </w:r>
      <w:r>
        <w:rPr>
          <w:rFonts w:ascii="Times New Roman" w:eastAsia="Arial" w:hAnsi="Times New Roman" w:cs="Times New Roman"/>
          <w:i/>
          <w:kern w:val="0"/>
          <w:lang w:eastAsia="ar-SA" w:bidi="ar-SA"/>
        </w:rPr>
        <w:t xml:space="preserve"> нормативно-</w:t>
      </w:r>
      <w:proofErr w:type="spellStart"/>
      <w:r>
        <w:rPr>
          <w:rFonts w:ascii="Times New Roman" w:eastAsia="Arial" w:hAnsi="Times New Roman" w:cs="Times New Roman"/>
          <w:i/>
          <w:kern w:val="0"/>
          <w:lang w:eastAsia="ar-SA" w:bidi="ar-SA"/>
        </w:rPr>
        <w:t>подушевого</w:t>
      </w:r>
      <w:proofErr w:type="spellEnd"/>
      <w:r>
        <w:rPr>
          <w:rFonts w:ascii="Times New Roman" w:eastAsia="Arial" w:hAnsi="Times New Roman" w:cs="Times New Roman"/>
          <w:i/>
          <w:kern w:val="0"/>
          <w:lang w:eastAsia="ar-SA" w:bidi="ar-SA"/>
        </w:rPr>
        <w:t xml:space="preserve"> финансирования осуществляется на </w:t>
      </w:r>
      <w:r>
        <w:rPr>
          <w:rFonts w:ascii="Times New Roman" w:eastAsia="Arial" w:hAnsi="Times New Roman" w:cs="Times New Roman"/>
          <w:bCs/>
          <w:i/>
          <w:iCs/>
          <w:kern w:val="0"/>
          <w:lang w:eastAsia="ar-SA" w:bidi="ar-SA"/>
        </w:rPr>
        <w:t xml:space="preserve">трёх </w:t>
      </w:r>
      <w:r>
        <w:rPr>
          <w:rFonts w:ascii="Times New Roman" w:eastAsia="Arial" w:hAnsi="Times New Roman" w:cs="Times New Roman"/>
          <w:i/>
          <w:kern w:val="0"/>
          <w:lang w:eastAsia="ar-SA" w:bidi="ar-SA"/>
        </w:rPr>
        <w:t>следующих уровнях</w:t>
      </w:r>
      <w:r>
        <w:rPr>
          <w:rFonts w:ascii="Times New Roman" w:eastAsia="Arial" w:hAnsi="Times New Roman" w:cs="Times New Roman"/>
          <w:kern w:val="0"/>
          <w:lang w:eastAsia="ar-SA" w:bidi="ar-SA"/>
        </w:rPr>
        <w:t>:</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iCs/>
          <w:kern w:val="0"/>
          <w:lang w:eastAsia="ar-SA" w:bidi="ar-SA"/>
        </w:rPr>
        <w:t>• межбюджетных отношений</w:t>
      </w:r>
      <w:r>
        <w:rPr>
          <w:rFonts w:ascii="Times New Roman" w:eastAsia="Arial" w:hAnsi="Times New Roman" w:cs="Times New Roman"/>
          <w:kern w:val="0"/>
          <w:lang w:eastAsia="ar-SA" w:bidi="ar-SA"/>
        </w:rPr>
        <w:t xml:space="preserve"> (бюджет субъекта РФ — муниципальный бюджет);</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iCs/>
          <w:kern w:val="0"/>
          <w:lang w:eastAsia="ar-SA" w:bidi="ar-SA"/>
        </w:rPr>
        <w:t>• </w:t>
      </w:r>
      <w:proofErr w:type="spellStart"/>
      <w:r>
        <w:rPr>
          <w:rFonts w:ascii="Times New Roman" w:eastAsia="Arial" w:hAnsi="Times New Roman" w:cs="Times New Roman"/>
          <w:bCs/>
          <w:iCs/>
          <w:kern w:val="0"/>
          <w:lang w:eastAsia="ar-SA" w:bidi="ar-SA"/>
        </w:rPr>
        <w:t>внутрибюджетных</w:t>
      </w:r>
      <w:proofErr w:type="spellEnd"/>
      <w:r>
        <w:rPr>
          <w:rFonts w:ascii="Times New Roman" w:eastAsia="Arial" w:hAnsi="Times New Roman" w:cs="Times New Roman"/>
          <w:bCs/>
          <w:iCs/>
          <w:kern w:val="0"/>
          <w:lang w:eastAsia="ar-SA" w:bidi="ar-SA"/>
        </w:rPr>
        <w:t xml:space="preserve"> отношений</w:t>
      </w:r>
      <w:r>
        <w:rPr>
          <w:rFonts w:ascii="Times New Roman" w:eastAsia="Arial" w:hAnsi="Times New Roman" w:cs="Times New Roman"/>
          <w:kern w:val="0"/>
          <w:lang w:eastAsia="ar-SA" w:bidi="ar-SA"/>
        </w:rPr>
        <w:t xml:space="preserve"> (муниципальный бюджет — образовательное учреждение);</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iCs/>
          <w:kern w:val="0"/>
          <w:lang w:eastAsia="ar-SA" w:bidi="ar-SA"/>
        </w:rPr>
        <w:t>• образовательного учреждения</w:t>
      </w:r>
      <w:r>
        <w:rPr>
          <w:rFonts w:ascii="Times New Roman" w:eastAsia="Arial" w:hAnsi="Times New Roman" w:cs="Times New Roman"/>
          <w:kern w:val="0"/>
          <w:lang w:eastAsia="ar-SA" w:bidi="ar-SA"/>
        </w:rPr>
        <w:t>.</w:t>
      </w:r>
    </w:p>
    <w:p w:rsidR="00641F72" w:rsidRDefault="00641F72" w:rsidP="00641F72">
      <w:pPr>
        <w:pStyle w:val="a5"/>
        <w:tabs>
          <w:tab w:val="left" w:pos="993"/>
        </w:tabs>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При этом соблюдаются следующие положения:</w:t>
      </w:r>
    </w:p>
    <w:p w:rsidR="00641F72" w:rsidRDefault="00641F72" w:rsidP="00FD2D39">
      <w:pPr>
        <w:pStyle w:val="a5"/>
        <w:numPr>
          <w:ilvl w:val="0"/>
          <w:numId w:val="59"/>
        </w:numPr>
        <w:tabs>
          <w:tab w:val="left" w:pos="993"/>
        </w:tabs>
        <w:spacing w:after="0"/>
        <w:ind w:left="0" w:firstLine="567"/>
        <w:jc w:val="both"/>
        <w:rPr>
          <w:rFonts w:ascii="Times New Roman" w:eastAsia="Arial" w:hAnsi="Times New Roman" w:cs="Times New Roman"/>
          <w:kern w:val="0"/>
          <w:lang w:eastAsia="ar-SA" w:bidi="ar-SA"/>
        </w:rPr>
      </w:pPr>
      <w:proofErr w:type="spellStart"/>
      <w:r>
        <w:rPr>
          <w:rFonts w:ascii="Times New Roman" w:eastAsia="Arial" w:hAnsi="Times New Roman" w:cs="Times New Roman"/>
          <w:kern w:val="0"/>
          <w:lang w:eastAsia="ar-SA" w:bidi="ar-SA"/>
        </w:rPr>
        <w:t>неуменьшение</w:t>
      </w:r>
      <w:proofErr w:type="spellEnd"/>
      <w:r>
        <w:rPr>
          <w:rFonts w:ascii="Times New Roman" w:eastAsia="Arial" w:hAnsi="Times New Roman" w:cs="Times New Roman"/>
          <w:kern w:val="0"/>
          <w:lang w:eastAsia="ar-SA" w:bidi="ar-SA"/>
        </w:rPr>
        <w:t xml:space="preserve"> уровня финансирования по статьям расходов, включённым в величину регионального расчётного </w:t>
      </w:r>
      <w:proofErr w:type="spellStart"/>
      <w:r>
        <w:rPr>
          <w:rFonts w:ascii="Times New Roman" w:eastAsia="Arial" w:hAnsi="Times New Roman" w:cs="Times New Roman"/>
          <w:kern w:val="0"/>
          <w:lang w:eastAsia="ar-SA" w:bidi="ar-SA"/>
        </w:rPr>
        <w:t>подушевого</w:t>
      </w:r>
      <w:proofErr w:type="spellEnd"/>
      <w:r>
        <w:rPr>
          <w:rFonts w:ascii="Times New Roman" w:eastAsia="Arial" w:hAnsi="Times New Roman" w:cs="Times New Roman"/>
          <w:kern w:val="0"/>
          <w:lang w:eastAsia="ar-SA" w:bidi="ar-SA"/>
        </w:rPr>
        <w:t xml:space="preserve"> норматива (заработная плата с начислениями, прочие </w:t>
      </w:r>
      <w:r>
        <w:rPr>
          <w:rFonts w:ascii="Times New Roman" w:eastAsia="Arial" w:hAnsi="Times New Roman" w:cs="Times New Roman"/>
          <w:kern w:val="0"/>
          <w:lang w:eastAsia="ar-SA" w:bidi="ar-SA"/>
        </w:rPr>
        <w:lastRenderedPageBreak/>
        <w:t>текущие расходы на обеспечение материальных затрат, непосредственно связанных с учебной деятельностью общеобразовательных учреждений);</w:t>
      </w:r>
    </w:p>
    <w:p w:rsidR="00641F72" w:rsidRDefault="00641F72" w:rsidP="00FD2D39">
      <w:pPr>
        <w:pStyle w:val="a5"/>
        <w:numPr>
          <w:ilvl w:val="0"/>
          <w:numId w:val="59"/>
        </w:numPr>
        <w:tabs>
          <w:tab w:val="left" w:pos="993"/>
        </w:tabs>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Pr>
          <w:rFonts w:ascii="Times New Roman" w:eastAsia="Arial" w:hAnsi="Times New Roman" w:cs="Times New Roman"/>
          <w:kern w:val="0"/>
          <w:lang w:eastAsia="ar-SA" w:bidi="ar-SA"/>
        </w:rPr>
        <w:t>внутрибюджетных</w:t>
      </w:r>
      <w:proofErr w:type="spellEnd"/>
      <w:r>
        <w:rPr>
          <w:rFonts w:ascii="Times New Roman" w:eastAsia="Arial" w:hAnsi="Times New Roman" w:cs="Times New Roman"/>
          <w:kern w:val="0"/>
          <w:lang w:eastAsia="ar-SA" w:bidi="ar-SA"/>
        </w:rPr>
        <w:t xml:space="preserve"> отношений (муниципальный бюджет — общеобразовательное учреждение) и образовательного учреждения.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proofErr w:type="gramStart"/>
      <w:r>
        <w:rPr>
          <w:rFonts w:ascii="Times New Roman" w:eastAsia="Arial" w:hAnsi="Times New Roman" w:cs="Times New Roman"/>
          <w:kern w:val="0"/>
          <w:lang w:eastAsia="ar-SA" w:bidi="ar-SA"/>
        </w:rPr>
        <w:t xml:space="preserve">При расчёте регионального </w:t>
      </w:r>
      <w:proofErr w:type="spellStart"/>
      <w:r>
        <w:rPr>
          <w:rFonts w:ascii="Times New Roman" w:eastAsia="Arial" w:hAnsi="Times New Roman" w:cs="Times New Roman"/>
          <w:kern w:val="0"/>
          <w:lang w:eastAsia="ar-SA" w:bidi="ar-SA"/>
        </w:rPr>
        <w:t>подушевого</w:t>
      </w:r>
      <w:proofErr w:type="spellEnd"/>
      <w:r>
        <w:rPr>
          <w:rFonts w:ascii="Times New Roman" w:eastAsia="Arial" w:hAnsi="Times New Roman" w:cs="Times New Roman"/>
          <w:kern w:val="0"/>
          <w:lang w:eastAsia="ar-SA" w:bidi="ar-SA"/>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Pr>
          <w:rFonts w:ascii="Times New Roman" w:eastAsia="Arial" w:hAnsi="Times New Roman" w:cs="Times New Roman"/>
          <w:kern w:val="0"/>
          <w:lang w:eastAsia="ar-SA" w:bidi="ar-SA"/>
        </w:rPr>
        <w:t>подушевым</w:t>
      </w:r>
      <w:proofErr w:type="spellEnd"/>
      <w:r>
        <w:rPr>
          <w:rFonts w:ascii="Times New Roman" w:eastAsia="Arial" w:hAnsi="Times New Roman" w:cs="Times New Roman"/>
          <w:kern w:val="0"/>
          <w:lang w:eastAsia="ar-SA" w:bidi="ar-SA"/>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proofErr w:type="gramStart"/>
      <w:r>
        <w:rPr>
          <w:rFonts w:ascii="Times New Roman" w:eastAsia="Arial" w:hAnsi="Times New Roman" w:cs="Times New Roman"/>
          <w:kern w:val="0"/>
          <w:lang w:eastAsia="ar-SA" w:bidi="ar-SA"/>
        </w:rPr>
        <w:t>Фонд оплаты труда общеобразовательного учреждения состоит из базовой и стимулирующей частей.</w:t>
      </w:r>
      <w:proofErr w:type="gramEnd"/>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w:t>
      </w:r>
      <w:proofErr w:type="gramStart"/>
      <w:r>
        <w:rPr>
          <w:rFonts w:ascii="Times New Roman" w:eastAsia="Arial" w:hAnsi="Times New Roman" w:cs="Times New Roman"/>
          <w:kern w:val="0"/>
          <w:lang w:eastAsia="ar-SA" w:bidi="ar-SA"/>
        </w:rPr>
        <w:t>средств стимулирующей части фонда оплаты труда</w:t>
      </w:r>
      <w:proofErr w:type="gramEnd"/>
      <w:r>
        <w:rPr>
          <w:rFonts w:ascii="Times New Roman" w:eastAsia="Arial" w:hAnsi="Times New Roman" w:cs="Times New Roman"/>
          <w:kern w:val="0"/>
          <w:lang w:eastAsia="ar-SA" w:bidi="ar-SA"/>
        </w:rPr>
        <w:t xml:space="preserve">. </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 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Pr>
          <w:rFonts w:ascii="Times New Roman" w:eastAsia="Arial" w:hAnsi="Times New Roman" w:cs="Times New Roman"/>
          <w:kern w:val="0"/>
          <w:lang w:eastAsia="ar-SA" w:bidi="ar-SA"/>
        </w:rPr>
        <w:t>здоровьесберегающих</w:t>
      </w:r>
      <w:proofErr w:type="spellEnd"/>
      <w:r>
        <w:rPr>
          <w:rFonts w:ascii="Times New Roman" w:eastAsia="Arial" w:hAnsi="Times New Roman" w:cs="Times New Roman"/>
          <w:kern w:val="0"/>
          <w:lang w:eastAsia="ar-SA" w:bidi="ar-SA"/>
        </w:rPr>
        <w:t>; участие в методической работе, распространение передового педагогического опыта; повышение уровня профессионального мастерства и др.</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641F72"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Default="00641F72" w:rsidP="00641F72">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Материально-технические условия реализации основной образовательной программы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Учебно-материальное обеспечение образовательного процесса обусловлено</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w:t>
      </w:r>
      <w:proofErr w:type="spellStart"/>
      <w:r>
        <w:rPr>
          <w:rFonts w:ascii="Times New Roman" w:eastAsia="Arial" w:hAnsi="Times New Roman" w:cs="Times New Roman"/>
          <w:kern w:val="0"/>
          <w:lang w:eastAsia="ar-SA" w:bidi="ar-SA"/>
        </w:rPr>
        <w:t>Минобрнауки</w:t>
      </w:r>
      <w:proofErr w:type="spellEnd"/>
      <w:r>
        <w:rPr>
          <w:rFonts w:ascii="Times New Roman" w:eastAsia="Arial" w:hAnsi="Times New Roman" w:cs="Times New Roman"/>
          <w:kern w:val="0"/>
          <w:lang w:eastAsia="ar-SA" w:bidi="ar-SA"/>
        </w:rPr>
        <w:t xml:space="preserve"> России от 1 апреля 2005 г. № 03-417 «О Перечне учебного и компьютерного оборудования для оснащения общеобразовательных учреждений»).</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xml:space="preserve">В школе </w:t>
      </w:r>
      <w:proofErr w:type="gramStart"/>
      <w:r>
        <w:rPr>
          <w:rStyle w:val="default005f005fchar1char1"/>
          <w:lang w:eastAsia="zh-CN"/>
        </w:rPr>
        <w:t>оборудованы</w:t>
      </w:r>
      <w:proofErr w:type="gramEnd"/>
      <w:r>
        <w:rPr>
          <w:rStyle w:val="default005f005fchar1char1"/>
          <w:lang w:eastAsia="zh-CN"/>
        </w:rPr>
        <w:t xml:space="preserve">: </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учебные кабинеты;</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xml:space="preserve">• библиотека, </w:t>
      </w:r>
      <w:proofErr w:type="gramStart"/>
      <w:r>
        <w:rPr>
          <w:rStyle w:val="default005f005fchar1char1"/>
          <w:lang w:eastAsia="zh-CN"/>
        </w:rPr>
        <w:t>обеспечивающие</w:t>
      </w:r>
      <w:proofErr w:type="gramEnd"/>
      <w:r>
        <w:rPr>
          <w:rStyle w:val="default005f005fchar1char1"/>
          <w:lang w:eastAsia="zh-CN"/>
        </w:rPr>
        <w:t xml:space="preserve"> сохранность книжного фонда;</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lastRenderedPageBreak/>
        <w:t>• спортивный зал, спортивная площадка, оснащѐнные игровым, спортивным  оборудованием и инвентарём;</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помещение для медицинского обслуживания;</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административные и иные помещения, оснащенные необходимым оборудованием;</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гардеробы, санузлы;</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участок (территория) с необходимым набором оснащенных зон.</w:t>
      </w:r>
    </w:p>
    <w:p w:rsidR="00641F72" w:rsidRDefault="00641F72" w:rsidP="00641F72">
      <w:pPr>
        <w:shd w:val="clear" w:color="auto" w:fill="FFFFFF"/>
        <w:ind w:firstLine="567"/>
        <w:jc w:val="both"/>
      </w:pPr>
      <w:r>
        <w:t>В школе ведется большая работа по охране труда всех участников образовательного процесса, по созданию оптимальных санитарно-гигиенических условий. С 2012 г. в образовательном учреждении введена система контроля учета доступа,  функционирует пост пожарной охраны, который оборудован:</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-«тревожной» кнопкой, сигнал которой выведен на пульт дежурной части УВД;</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датчиками срабатывания автоматической пожарной сигнализации;</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системой громкоговорящего внутреннего оповещения;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кнопкой отключения вентиляционной системы.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Учебное заведение имеет односменный режим работы. Начало занятий – 08.00</w:t>
      </w:r>
    </w:p>
    <w:p w:rsidR="00641F72"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Default="00641F72" w:rsidP="00641F72">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Информационно-методические условия реализации основной образовательной программы основного общего образования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Информационно-образовательная среда школы включает в себя следующие компоненты: ресурсно-информационный (</w:t>
      </w:r>
      <w:proofErr w:type="spellStart"/>
      <w:r>
        <w:rPr>
          <w:rFonts w:ascii="Times New Roman" w:eastAsia="Arial" w:hAnsi="Times New Roman" w:cs="Times New Roman"/>
          <w:kern w:val="0"/>
          <w:lang w:eastAsia="ar-SA" w:bidi="ar-SA"/>
        </w:rPr>
        <w:t>внутришкольная</w:t>
      </w:r>
      <w:proofErr w:type="spellEnd"/>
      <w:r>
        <w:rPr>
          <w:rFonts w:ascii="Times New Roman" w:eastAsia="Arial" w:hAnsi="Times New Roman" w:cs="Times New Roman"/>
          <w:kern w:val="0"/>
          <w:lang w:eastAsia="ar-SA" w:bidi="ar-SA"/>
        </w:rPr>
        <w:t xml:space="preserve"> локальная сеть, выход в Интернет, </w:t>
      </w:r>
      <w:proofErr w:type="spellStart"/>
      <w:r>
        <w:rPr>
          <w:rFonts w:ascii="Times New Roman" w:eastAsia="Arial" w:hAnsi="Times New Roman" w:cs="Times New Roman"/>
          <w:kern w:val="0"/>
          <w:lang w:eastAsia="ar-SA" w:bidi="ar-SA"/>
        </w:rPr>
        <w:t>медиатека</w:t>
      </w:r>
      <w:proofErr w:type="spellEnd"/>
      <w:r>
        <w:rPr>
          <w:rFonts w:ascii="Times New Roman" w:eastAsia="Arial" w:hAnsi="Times New Roman" w:cs="Times New Roman"/>
          <w:kern w:val="0"/>
          <w:lang w:eastAsia="ar-SA" w:bidi="ar-SA"/>
        </w:rPr>
        <w:t>, библиотека, сайт школы, программные педагогические средства), учебно-методический (</w:t>
      </w:r>
      <w:proofErr w:type="spellStart"/>
      <w:r>
        <w:rPr>
          <w:rFonts w:ascii="Times New Roman" w:eastAsia="Arial" w:hAnsi="Times New Roman" w:cs="Times New Roman"/>
          <w:kern w:val="0"/>
          <w:lang w:eastAsia="ar-SA" w:bidi="ar-SA"/>
        </w:rPr>
        <w:t>внутришкольное</w:t>
      </w:r>
      <w:proofErr w:type="spellEnd"/>
      <w:r>
        <w:rPr>
          <w:rFonts w:ascii="Times New Roman" w:eastAsia="Arial" w:hAnsi="Times New Roman" w:cs="Times New Roman"/>
          <w:kern w:val="0"/>
          <w:lang w:eastAsia="ar-SA" w:bidi="ar-SA"/>
        </w:rPr>
        <w:t xml:space="preserve"> обучение, методическая служба и пр.). </w:t>
      </w:r>
    </w:p>
    <w:p w:rsidR="00641F72" w:rsidRDefault="00641F72" w:rsidP="00641F72">
      <w:pPr>
        <w:ind w:firstLine="567"/>
        <w:jc w:val="both"/>
      </w:pPr>
      <w:r>
        <w:t xml:space="preserve">Информационно-образовательную деятельность школы технически поддерживают 1 компьютерный кабинет,  8 интерактивных досок, 2 мультимедийных проекторов, 6 АРМ учителя, 2 мастерских, методический кабинет, кабинет социального педагога,   кабинет психолога, штаб детской организации, библиотека с читальным залом. В школе имеется 43 компьютера, выход в Интернет, локальная сеть. </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Образовательный процесс находит отражение в информационной среде:</w:t>
      </w:r>
      <w:r>
        <w:rPr>
          <w:rFonts w:ascii="Times New Roman" w:eastAsia="Arial" w:hAnsi="Times New Roman" w:cs="Times New Roman"/>
          <w:b/>
          <w:kern w:val="0"/>
          <w:lang w:eastAsia="ar-SA" w:bidi="ar-SA"/>
        </w:rPr>
        <w:t xml:space="preserve"> </w:t>
      </w:r>
      <w:r>
        <w:rPr>
          <w:rFonts w:ascii="Times New Roman" w:eastAsia="Arial" w:hAnsi="Times New Roman" w:cs="Times New Roman"/>
          <w:kern w:val="0"/>
          <w:lang w:eastAsia="ar-SA" w:bidi="ar-SA"/>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методическая поддержка учителей (интернет-школа, интернет-ИПК, </w:t>
      </w:r>
      <w:proofErr w:type="spellStart"/>
      <w:r>
        <w:rPr>
          <w:rFonts w:ascii="Times New Roman" w:eastAsia="Arial" w:hAnsi="Times New Roman" w:cs="Times New Roman"/>
          <w:kern w:val="0"/>
          <w:lang w:eastAsia="ar-SA" w:bidi="ar-SA"/>
        </w:rPr>
        <w:t>мультимедиаколлекция</w:t>
      </w:r>
      <w:proofErr w:type="spellEnd"/>
      <w:r>
        <w:rPr>
          <w:rFonts w:ascii="Times New Roman" w:eastAsia="Arial" w:hAnsi="Times New Roman" w:cs="Times New Roman"/>
          <w:kern w:val="0"/>
          <w:lang w:eastAsia="ar-SA" w:bidi="ar-SA"/>
        </w:rPr>
        <w:t>, образовательные порталы fipi.ru, openclass.ru, mou.bsu.edu.ru, pedsovet.org, ict.edu.ru, ege.edu.ru, 1 september.ru</w:t>
      </w:r>
      <w:proofErr w:type="gramStart"/>
      <w:r>
        <w:rPr>
          <w:rFonts w:ascii="Times New Roman" w:eastAsia="Arial" w:hAnsi="Times New Roman" w:cs="Times New Roman"/>
          <w:kern w:val="0"/>
          <w:lang w:eastAsia="ar-SA" w:bidi="ar-SA"/>
        </w:rPr>
        <w:t xml:space="preserve"> )</w:t>
      </w:r>
      <w:proofErr w:type="gramEnd"/>
      <w:r>
        <w:rPr>
          <w:rFonts w:ascii="Times New Roman" w:eastAsia="Arial" w:hAnsi="Times New Roman" w:cs="Times New Roman"/>
          <w:kern w:val="0"/>
          <w:lang w:eastAsia="ar-SA" w:bidi="ar-SA"/>
        </w:rPr>
        <w:t>.</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На школьном сайте  представлена вся информация о деятельности образовательного учреждения, достижениях педагогов и обучающихся. Новостной раздел сайта ежемесячно обновляется.</w:t>
      </w:r>
    </w:p>
    <w:p w:rsidR="00641F72" w:rsidRDefault="00641F72" w:rsidP="00641F72">
      <w:pPr>
        <w:pStyle w:val="a5"/>
        <w:spacing w:after="0"/>
        <w:jc w:val="both"/>
        <w:rPr>
          <w:rFonts w:ascii="Times New Roman" w:eastAsia="Arial" w:hAnsi="Times New Roman" w:cs="Times New Roman"/>
          <w:kern w:val="0"/>
          <w:sz w:val="22"/>
          <w:szCs w:val="22"/>
          <w:lang w:eastAsia="ar-SA" w:bidi="ar-SA"/>
        </w:rPr>
      </w:pPr>
    </w:p>
    <w:p w:rsidR="00641F72" w:rsidRDefault="00641F72" w:rsidP="00641F72">
      <w:pPr>
        <w:jc w:val="both"/>
      </w:pPr>
    </w:p>
    <w:p w:rsidR="00641F72" w:rsidRDefault="00641F72" w:rsidP="00641F72">
      <w:pPr>
        <w:widowControl/>
        <w:suppressAutoHyphens w:val="0"/>
        <w:rPr>
          <w:b/>
        </w:rPr>
      </w:pPr>
    </w:p>
    <w:p w:rsidR="00AF29E7" w:rsidRDefault="00AF29E7"/>
    <w:p w:rsidR="00242894" w:rsidRDefault="00242894"/>
    <w:p w:rsidR="00242894" w:rsidRDefault="00242894"/>
    <w:p w:rsidR="00242894" w:rsidRDefault="00242894"/>
    <w:p w:rsidR="00242894" w:rsidRDefault="00242894"/>
    <w:p w:rsidR="00242894" w:rsidRDefault="00242894"/>
    <w:p w:rsidR="00242894" w:rsidRDefault="00242894"/>
    <w:p w:rsidR="00242894" w:rsidRDefault="00242894"/>
    <w:p w:rsidR="00242894" w:rsidRPr="00214A9F" w:rsidRDefault="00242894"/>
    <w:p w:rsidR="00235971" w:rsidRPr="00214A9F" w:rsidRDefault="00235971"/>
    <w:p w:rsidR="00242894" w:rsidRDefault="00242894"/>
    <w:sectPr w:rsidR="00242894" w:rsidSect="003B05B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DD" w:rsidRDefault="009941DD" w:rsidP="008A069A">
      <w:r>
        <w:separator/>
      </w:r>
    </w:p>
  </w:endnote>
  <w:endnote w:type="continuationSeparator" w:id="0">
    <w:p w:rsidR="009941DD" w:rsidRDefault="009941DD" w:rsidP="008A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cript MT Bold">
    <w:altName w:val="Courier New"/>
    <w:panose1 w:val="03040602040607080904"/>
    <w:charset w:val="00"/>
    <w:family w:val="script"/>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MS Mincho"/>
    <w:charset w:val="80"/>
    <w:family w:val="roman"/>
    <w:pitch w:val="variable"/>
  </w:font>
  <w:font w:name="DejaVu Sans Condensed">
    <w:altName w:val="Arial"/>
    <w:charset w:val="CC"/>
    <w:family w:val="swiss"/>
    <w:pitch w:val="variable"/>
    <w:sig w:usb0="00000000" w:usb1="D200F5FF" w:usb2="0A246029" w:usb3="00000000" w:csb0="000001FF" w:csb1="00000000"/>
  </w:font>
  <w:font w:name="Tahoma">
    <w:panose1 w:val="020B0604030504040204"/>
    <w:charset w:val="CC"/>
    <w:family w:val="swiss"/>
    <w:pitch w:val="variable"/>
    <w:sig w:usb0="E1002EFF" w:usb1="C000605B" w:usb2="00000029" w:usb3="00000000" w:csb0="000101FF" w:csb1="00000000"/>
  </w:font>
  <w:font w:name="Lohit Hindi">
    <w:charset w:val="80"/>
    <w:family w:val="auto"/>
    <w:pitch w:val="variable"/>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CC"/>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27822"/>
    </w:sdtPr>
    <w:sdtEndPr/>
    <w:sdtContent>
      <w:p w:rsidR="00735B1C" w:rsidRDefault="00EA0185">
        <w:pPr>
          <w:pStyle w:val="a8"/>
          <w:jc w:val="right"/>
        </w:pPr>
        <w:r>
          <w:fldChar w:fldCharType="begin"/>
        </w:r>
        <w:r>
          <w:instrText xml:space="preserve"> PAGE   \* MERGEFORMAT </w:instrText>
        </w:r>
        <w:r>
          <w:fldChar w:fldCharType="separate"/>
        </w:r>
        <w:r w:rsidR="00C411A5">
          <w:rPr>
            <w:noProof/>
          </w:rPr>
          <w:t>92</w:t>
        </w:r>
        <w:r>
          <w:rPr>
            <w:noProof/>
          </w:rPr>
          <w:fldChar w:fldCharType="end"/>
        </w:r>
      </w:p>
    </w:sdtContent>
  </w:sdt>
  <w:p w:rsidR="00735B1C" w:rsidRDefault="00735B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DD" w:rsidRDefault="009941DD" w:rsidP="008A069A">
      <w:r>
        <w:separator/>
      </w:r>
    </w:p>
  </w:footnote>
  <w:footnote w:type="continuationSeparator" w:id="0">
    <w:p w:rsidR="009941DD" w:rsidRDefault="009941DD" w:rsidP="008A0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3">
    <w:nsid w:val="0000002E"/>
    <w:multiLevelType w:val="singleLevel"/>
    <w:tmpl w:val="0000002E"/>
    <w:name w:val="WW8Num46"/>
    <w:lvl w:ilvl="0">
      <w:start w:val="1"/>
      <w:numFmt w:val="decimal"/>
      <w:lvlText w:val="%1."/>
      <w:lvlJc w:val="left"/>
      <w:pPr>
        <w:tabs>
          <w:tab w:val="num" w:pos="252"/>
        </w:tabs>
        <w:ind w:left="252" w:hanging="360"/>
      </w:pPr>
    </w:lvl>
  </w:abstractNum>
  <w:abstractNum w:abstractNumId="4">
    <w:nsid w:val="0000002F"/>
    <w:multiLevelType w:val="singleLevel"/>
    <w:tmpl w:val="0000002F"/>
    <w:name w:val="WW8Num47"/>
    <w:lvl w:ilvl="0">
      <w:start w:val="1"/>
      <w:numFmt w:val="decimal"/>
      <w:lvlText w:val="%1."/>
      <w:lvlJc w:val="left"/>
      <w:pPr>
        <w:tabs>
          <w:tab w:val="num" w:pos="735"/>
        </w:tabs>
        <w:ind w:left="735" w:hanging="375"/>
      </w:pPr>
    </w:lvl>
  </w:abstractNum>
  <w:abstractNum w:abstractNumId="5">
    <w:nsid w:val="00000047"/>
    <w:multiLevelType w:val="singleLevel"/>
    <w:tmpl w:val="00000047"/>
    <w:lvl w:ilvl="0">
      <w:numFmt w:val="bullet"/>
      <w:lvlText w:val="•"/>
      <w:lvlJc w:val="left"/>
      <w:pPr>
        <w:tabs>
          <w:tab w:val="num" w:pos="0"/>
        </w:tabs>
        <w:ind w:left="720" w:hanging="360"/>
      </w:pPr>
      <w:rPr>
        <w:rFonts w:ascii="Times New Roman" w:hAnsi="Times New Roman" w:cs="Times New Roman"/>
      </w:rPr>
    </w:lvl>
  </w:abstractNum>
  <w:abstractNum w:abstractNumId="6">
    <w:nsid w:val="00000048"/>
    <w:multiLevelType w:val="singleLevel"/>
    <w:tmpl w:val="00000048"/>
    <w:lvl w:ilvl="0">
      <w:numFmt w:val="bullet"/>
      <w:lvlText w:val="-"/>
      <w:lvlJc w:val="left"/>
      <w:pPr>
        <w:tabs>
          <w:tab w:val="num" w:pos="0"/>
        </w:tabs>
        <w:ind w:left="0" w:firstLine="0"/>
      </w:pPr>
      <w:rPr>
        <w:rFonts w:ascii="Times New Roman" w:hAnsi="Times New Roman" w:cs="Times New Roman"/>
      </w:rPr>
    </w:lvl>
  </w:abstractNum>
  <w:abstractNum w:abstractNumId="7">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48E5F34"/>
    <w:multiLevelType w:val="multilevel"/>
    <w:tmpl w:val="180AB0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59C5F0A"/>
    <w:multiLevelType w:val="hybridMultilevel"/>
    <w:tmpl w:val="8FC4E0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8263FE7"/>
    <w:multiLevelType w:val="multilevel"/>
    <w:tmpl w:val="9B9C59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9D1371F"/>
    <w:multiLevelType w:val="hybridMultilevel"/>
    <w:tmpl w:val="BC9E6B2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9F22D83"/>
    <w:multiLevelType w:val="hybridMultilevel"/>
    <w:tmpl w:val="9EC43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050B04"/>
    <w:multiLevelType w:val="multilevel"/>
    <w:tmpl w:val="941EE5C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AB31C83"/>
    <w:multiLevelType w:val="multilevel"/>
    <w:tmpl w:val="2AE0302A"/>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0AF21DF3"/>
    <w:multiLevelType w:val="hybridMultilevel"/>
    <w:tmpl w:val="CFC693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B5C72E5"/>
    <w:multiLevelType w:val="hybridMultilevel"/>
    <w:tmpl w:val="EFB2293C"/>
    <w:lvl w:ilvl="0" w:tplc="1E8C64D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BA56B84"/>
    <w:multiLevelType w:val="hybridMultilevel"/>
    <w:tmpl w:val="C31A73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BBC4DD4"/>
    <w:multiLevelType w:val="hybridMultilevel"/>
    <w:tmpl w:val="5860B2D6"/>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C41E44"/>
    <w:multiLevelType w:val="hybridMultilevel"/>
    <w:tmpl w:val="C1A67B7A"/>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C7346A2"/>
    <w:multiLevelType w:val="hybridMultilevel"/>
    <w:tmpl w:val="D8A82126"/>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CC05EBD"/>
    <w:multiLevelType w:val="hybridMultilevel"/>
    <w:tmpl w:val="66FC6670"/>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D7C11EF"/>
    <w:multiLevelType w:val="hybridMultilevel"/>
    <w:tmpl w:val="75C8E1CC"/>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06A705A"/>
    <w:multiLevelType w:val="hybridMultilevel"/>
    <w:tmpl w:val="F7AAF7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1DE239A"/>
    <w:multiLevelType w:val="hybridMultilevel"/>
    <w:tmpl w:val="195C4F0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50F0CE7"/>
    <w:multiLevelType w:val="multilevel"/>
    <w:tmpl w:val="387C6E0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7EA1EB7"/>
    <w:multiLevelType w:val="multilevel"/>
    <w:tmpl w:val="14B4A8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18937737"/>
    <w:multiLevelType w:val="hybridMultilevel"/>
    <w:tmpl w:val="41885C86"/>
    <w:lvl w:ilvl="0" w:tplc="5D20F818">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B124424"/>
    <w:multiLevelType w:val="hybridMultilevel"/>
    <w:tmpl w:val="9EC43548"/>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33">
    <w:nsid w:val="1B19543F"/>
    <w:multiLevelType w:val="multilevel"/>
    <w:tmpl w:val="8D124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1CF87CF1"/>
    <w:multiLevelType w:val="hybridMultilevel"/>
    <w:tmpl w:val="FA4610A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D4068D1"/>
    <w:multiLevelType w:val="multilevel"/>
    <w:tmpl w:val="BBF8900C"/>
    <w:styleLink w:val="WWNum21"/>
    <w:lvl w:ilvl="0">
      <w:numFmt w:val="bullet"/>
      <w:lvlText w:val="o"/>
      <w:lvlJc w:val="left"/>
      <w:pPr>
        <w:ind w:left="0" w:firstLine="0"/>
      </w:pPr>
      <w:rPr>
        <w:rFonts w:ascii="Courier New" w:hAnsi="Courier New"/>
        <w:sz w:val="20"/>
      </w:rPr>
    </w:lvl>
    <w:lvl w:ilvl="1">
      <w:numFmt w:val="bullet"/>
      <w:lvlText w:val="o"/>
      <w:lvlJc w:val="left"/>
      <w:pPr>
        <w:ind w:left="0" w:firstLine="0"/>
      </w:pPr>
      <w:rPr>
        <w:rFonts w:ascii="Courier New" w:hAnsi="Courier New"/>
        <w:sz w:val="20"/>
      </w:rPr>
    </w:lvl>
    <w:lvl w:ilvl="2">
      <w:numFmt w:val="bullet"/>
      <w:lvlText w:val="o"/>
      <w:lvlJc w:val="left"/>
      <w:pPr>
        <w:ind w:left="0" w:firstLine="0"/>
      </w:pPr>
      <w:rPr>
        <w:rFonts w:ascii="Courier New" w:hAnsi="Courier New"/>
        <w:sz w:val="20"/>
      </w:rPr>
    </w:lvl>
    <w:lvl w:ilvl="3">
      <w:numFmt w:val="bullet"/>
      <w:lvlText w:val="o"/>
      <w:lvlJc w:val="left"/>
      <w:pPr>
        <w:ind w:left="0" w:firstLine="0"/>
      </w:pPr>
      <w:rPr>
        <w:rFonts w:ascii="Courier New" w:hAnsi="Courier New"/>
        <w:sz w:val="20"/>
      </w:rPr>
    </w:lvl>
    <w:lvl w:ilvl="4">
      <w:numFmt w:val="bullet"/>
      <w:lvlText w:val="o"/>
      <w:lvlJc w:val="left"/>
      <w:pPr>
        <w:ind w:left="0" w:firstLine="0"/>
      </w:pPr>
      <w:rPr>
        <w:rFonts w:ascii="Courier New" w:hAnsi="Courier New"/>
        <w:sz w:val="20"/>
      </w:rPr>
    </w:lvl>
    <w:lvl w:ilvl="5">
      <w:numFmt w:val="bullet"/>
      <w:lvlText w:val="o"/>
      <w:lvlJc w:val="left"/>
      <w:pPr>
        <w:ind w:left="0" w:firstLine="0"/>
      </w:pPr>
      <w:rPr>
        <w:rFonts w:ascii="Courier New" w:hAnsi="Courier New"/>
        <w:sz w:val="20"/>
      </w:rPr>
    </w:lvl>
    <w:lvl w:ilvl="6">
      <w:numFmt w:val="bullet"/>
      <w:lvlText w:val="o"/>
      <w:lvlJc w:val="left"/>
      <w:pPr>
        <w:ind w:left="0" w:firstLine="0"/>
      </w:pPr>
      <w:rPr>
        <w:rFonts w:ascii="Courier New" w:hAnsi="Courier New"/>
        <w:sz w:val="20"/>
      </w:rPr>
    </w:lvl>
    <w:lvl w:ilvl="7">
      <w:numFmt w:val="bullet"/>
      <w:lvlText w:val="o"/>
      <w:lvlJc w:val="left"/>
      <w:pPr>
        <w:ind w:left="0" w:firstLine="0"/>
      </w:pPr>
      <w:rPr>
        <w:rFonts w:ascii="Courier New" w:hAnsi="Courier New"/>
        <w:sz w:val="20"/>
      </w:rPr>
    </w:lvl>
    <w:lvl w:ilvl="8">
      <w:numFmt w:val="bullet"/>
      <w:lvlText w:val="o"/>
      <w:lvlJc w:val="left"/>
      <w:pPr>
        <w:ind w:left="0" w:firstLine="0"/>
      </w:pPr>
      <w:rPr>
        <w:rFonts w:ascii="Courier New" w:hAnsi="Courier New"/>
        <w:sz w:val="20"/>
      </w:rPr>
    </w:lvl>
  </w:abstractNum>
  <w:abstractNum w:abstractNumId="36">
    <w:nsid w:val="1E642A72"/>
    <w:multiLevelType w:val="hybridMultilevel"/>
    <w:tmpl w:val="06A06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2E31C08"/>
    <w:multiLevelType w:val="hybridMultilevel"/>
    <w:tmpl w:val="9EC43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3385792"/>
    <w:multiLevelType w:val="hybridMultilevel"/>
    <w:tmpl w:val="13F0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3650027"/>
    <w:multiLevelType w:val="multilevel"/>
    <w:tmpl w:val="37EA8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247D0A89"/>
    <w:multiLevelType w:val="hybridMultilevel"/>
    <w:tmpl w:val="A41C78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A4560C6"/>
    <w:multiLevelType w:val="multilevel"/>
    <w:tmpl w:val="D40EA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2AD61337"/>
    <w:multiLevelType w:val="hybridMultilevel"/>
    <w:tmpl w:val="9FECA0EC"/>
    <w:lvl w:ilvl="0" w:tplc="922C3BCC">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B5A640A"/>
    <w:multiLevelType w:val="multilevel"/>
    <w:tmpl w:val="629C8C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BE10FEE"/>
    <w:multiLevelType w:val="hybridMultilevel"/>
    <w:tmpl w:val="9112E15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D140F78"/>
    <w:multiLevelType w:val="hybridMultilevel"/>
    <w:tmpl w:val="23805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D3C16CF"/>
    <w:multiLevelType w:val="multilevel"/>
    <w:tmpl w:val="9578B2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2E856F67"/>
    <w:multiLevelType w:val="multilevel"/>
    <w:tmpl w:val="2E3CF9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2ED561F9"/>
    <w:multiLevelType w:val="multilevel"/>
    <w:tmpl w:val="9B7EABA4"/>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2FE7630E"/>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0A67B80"/>
    <w:multiLevelType w:val="multilevel"/>
    <w:tmpl w:val="540807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31E42E53"/>
    <w:multiLevelType w:val="hybridMultilevel"/>
    <w:tmpl w:val="EBD01930"/>
    <w:lvl w:ilvl="0" w:tplc="F32A2B88">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22A2EE0"/>
    <w:multiLevelType w:val="hybridMultilevel"/>
    <w:tmpl w:val="1932EA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5CF76C6"/>
    <w:multiLevelType w:val="hybridMultilevel"/>
    <w:tmpl w:val="9EC43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6C01C92"/>
    <w:multiLevelType w:val="multilevel"/>
    <w:tmpl w:val="A18AD2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36C86080"/>
    <w:multiLevelType w:val="hybridMultilevel"/>
    <w:tmpl w:val="A948E018"/>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384A1B31"/>
    <w:multiLevelType w:val="hybridMultilevel"/>
    <w:tmpl w:val="B11C0D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38DF7314"/>
    <w:multiLevelType w:val="hybridMultilevel"/>
    <w:tmpl w:val="B2FE5D1E"/>
    <w:lvl w:ilvl="0" w:tplc="04190001">
      <w:start w:val="1"/>
      <w:numFmt w:val="bullet"/>
      <w:lvlText w:val=""/>
      <w:lvlJc w:val="left"/>
      <w:pPr>
        <w:ind w:left="26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A127270"/>
    <w:multiLevelType w:val="hybridMultilevel"/>
    <w:tmpl w:val="156C167E"/>
    <w:lvl w:ilvl="0" w:tplc="04190001">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AB579F1"/>
    <w:multiLevelType w:val="hybridMultilevel"/>
    <w:tmpl w:val="BB8C8E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3B9B6279"/>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3C956179"/>
    <w:multiLevelType w:val="hybridMultilevel"/>
    <w:tmpl w:val="5C885FE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3CC633F8"/>
    <w:multiLevelType w:val="hybridMultilevel"/>
    <w:tmpl w:val="CD90AD94"/>
    <w:lvl w:ilvl="0" w:tplc="04190001">
      <w:start w:val="1"/>
      <w:numFmt w:val="bullet"/>
      <w:lvlText w:val=""/>
      <w:lvlJc w:val="left"/>
      <w:pPr>
        <w:tabs>
          <w:tab w:val="num" w:pos="600"/>
        </w:tabs>
        <w:ind w:left="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D7B4BD2"/>
    <w:multiLevelType w:val="hybridMultilevel"/>
    <w:tmpl w:val="0032C48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E2E1901"/>
    <w:multiLevelType w:val="multilevel"/>
    <w:tmpl w:val="D3ECA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3F5736B2"/>
    <w:multiLevelType w:val="multilevel"/>
    <w:tmpl w:val="2D0200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3F945E61"/>
    <w:multiLevelType w:val="hybridMultilevel"/>
    <w:tmpl w:val="E832450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41DF594A"/>
    <w:multiLevelType w:val="hybridMultilevel"/>
    <w:tmpl w:val="6A4410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2EF100F"/>
    <w:multiLevelType w:val="hybridMultilevel"/>
    <w:tmpl w:val="8FAEB0D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51B6723"/>
    <w:multiLevelType w:val="hybridMultilevel"/>
    <w:tmpl w:val="EFDA07E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483F6583"/>
    <w:multiLevelType w:val="hybridMultilevel"/>
    <w:tmpl w:val="311A0188"/>
    <w:lvl w:ilvl="0" w:tplc="0EDE9F3A">
      <w:start w:val="1"/>
      <w:numFmt w:val="bullet"/>
      <w:lvlText w:val="o"/>
      <w:lvlJc w:val="left"/>
      <w:pPr>
        <w:ind w:left="142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A4B6472"/>
    <w:multiLevelType w:val="hybridMultilevel"/>
    <w:tmpl w:val="19CE6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4B041D9B"/>
    <w:multiLevelType w:val="hybridMultilevel"/>
    <w:tmpl w:val="0A20DAE2"/>
    <w:lvl w:ilvl="0" w:tplc="0419000F">
      <w:start w:val="1"/>
      <w:numFmt w:val="bullet"/>
      <w:lvlText w:val=""/>
      <w:lvlJc w:val="left"/>
      <w:pPr>
        <w:tabs>
          <w:tab w:val="num" w:pos="1080"/>
        </w:tabs>
        <w:ind w:left="108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4B3A35A0"/>
    <w:multiLevelType w:val="hybridMultilevel"/>
    <w:tmpl w:val="04965A22"/>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B9D7E7F"/>
    <w:multiLevelType w:val="hybridMultilevel"/>
    <w:tmpl w:val="2F506CC8"/>
    <w:lvl w:ilvl="0" w:tplc="0EDE9F3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E9D13D3"/>
    <w:multiLevelType w:val="hybridMultilevel"/>
    <w:tmpl w:val="9F145270"/>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4EC40B6B"/>
    <w:multiLevelType w:val="hybridMultilevel"/>
    <w:tmpl w:val="6BE0E650"/>
    <w:lvl w:ilvl="0" w:tplc="2CBA4108">
      <w:start w:val="1"/>
      <w:numFmt w:val="bullet"/>
      <w:lvlText w:val="–"/>
      <w:lvlJc w:val="left"/>
      <w:pPr>
        <w:ind w:left="720" w:hanging="360"/>
      </w:pPr>
      <w:rPr>
        <w:rFonts w:ascii="Script MT Bold" w:hAnsi="Script MT Bol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028632D"/>
    <w:multiLevelType w:val="hybridMultilevel"/>
    <w:tmpl w:val="C49E539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862"/>
        </w:tabs>
        <w:ind w:left="862" w:hanging="360"/>
      </w:pPr>
    </w:lvl>
    <w:lvl w:ilvl="2" w:tplc="04190005">
      <w:start w:val="1"/>
      <w:numFmt w:val="decimal"/>
      <w:lvlText w:val="%3."/>
      <w:lvlJc w:val="left"/>
      <w:pPr>
        <w:tabs>
          <w:tab w:val="num" w:pos="1582"/>
        </w:tabs>
        <w:ind w:left="1582" w:hanging="360"/>
      </w:pPr>
    </w:lvl>
    <w:lvl w:ilvl="3" w:tplc="04190001">
      <w:start w:val="1"/>
      <w:numFmt w:val="decimal"/>
      <w:lvlText w:val="%4."/>
      <w:lvlJc w:val="left"/>
      <w:pPr>
        <w:tabs>
          <w:tab w:val="num" w:pos="2302"/>
        </w:tabs>
        <w:ind w:left="2302" w:hanging="360"/>
      </w:pPr>
    </w:lvl>
    <w:lvl w:ilvl="4" w:tplc="04190003">
      <w:start w:val="1"/>
      <w:numFmt w:val="decimal"/>
      <w:lvlText w:val="%5."/>
      <w:lvlJc w:val="left"/>
      <w:pPr>
        <w:tabs>
          <w:tab w:val="num" w:pos="3022"/>
        </w:tabs>
        <w:ind w:left="3022" w:hanging="360"/>
      </w:pPr>
    </w:lvl>
    <w:lvl w:ilvl="5" w:tplc="04190005">
      <w:start w:val="1"/>
      <w:numFmt w:val="decimal"/>
      <w:lvlText w:val="%6."/>
      <w:lvlJc w:val="left"/>
      <w:pPr>
        <w:tabs>
          <w:tab w:val="num" w:pos="3742"/>
        </w:tabs>
        <w:ind w:left="3742" w:hanging="360"/>
      </w:pPr>
    </w:lvl>
    <w:lvl w:ilvl="6" w:tplc="04190001">
      <w:start w:val="1"/>
      <w:numFmt w:val="decimal"/>
      <w:lvlText w:val="%7."/>
      <w:lvlJc w:val="left"/>
      <w:pPr>
        <w:tabs>
          <w:tab w:val="num" w:pos="4462"/>
        </w:tabs>
        <w:ind w:left="4462" w:hanging="360"/>
      </w:pPr>
    </w:lvl>
    <w:lvl w:ilvl="7" w:tplc="04190003">
      <w:start w:val="1"/>
      <w:numFmt w:val="decimal"/>
      <w:lvlText w:val="%8."/>
      <w:lvlJc w:val="left"/>
      <w:pPr>
        <w:tabs>
          <w:tab w:val="num" w:pos="5182"/>
        </w:tabs>
        <w:ind w:left="5182" w:hanging="360"/>
      </w:pPr>
    </w:lvl>
    <w:lvl w:ilvl="8" w:tplc="04190005">
      <w:start w:val="1"/>
      <w:numFmt w:val="decimal"/>
      <w:lvlText w:val="%9."/>
      <w:lvlJc w:val="left"/>
      <w:pPr>
        <w:tabs>
          <w:tab w:val="num" w:pos="5902"/>
        </w:tabs>
        <w:ind w:left="5902" w:hanging="360"/>
      </w:pPr>
    </w:lvl>
  </w:abstractNum>
  <w:abstractNum w:abstractNumId="86">
    <w:nsid w:val="541C0501"/>
    <w:multiLevelType w:val="hybridMultilevel"/>
    <w:tmpl w:val="2822192A"/>
    <w:lvl w:ilvl="0" w:tplc="F578BEC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5D16956"/>
    <w:multiLevelType w:val="hybridMultilevel"/>
    <w:tmpl w:val="CE5E9A16"/>
    <w:lvl w:ilvl="0" w:tplc="80B299C0">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5DB0903"/>
    <w:multiLevelType w:val="hybridMultilevel"/>
    <w:tmpl w:val="F364EF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60E0C2C"/>
    <w:multiLevelType w:val="multilevel"/>
    <w:tmpl w:val="553424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598A567E"/>
    <w:multiLevelType w:val="hybridMultilevel"/>
    <w:tmpl w:val="C002A9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B0A6710"/>
    <w:multiLevelType w:val="multilevel"/>
    <w:tmpl w:val="4E1A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5B173F35"/>
    <w:multiLevelType w:val="hybridMultilevel"/>
    <w:tmpl w:val="9EC43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5B7558C4"/>
    <w:multiLevelType w:val="multilevel"/>
    <w:tmpl w:val="0100C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5CAA2D7B"/>
    <w:multiLevelType w:val="multilevel"/>
    <w:tmpl w:val="E3DE572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5">
    <w:nsid w:val="5D39208A"/>
    <w:multiLevelType w:val="hybridMultilevel"/>
    <w:tmpl w:val="2CDC630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nsid w:val="5D973993"/>
    <w:multiLevelType w:val="multilevel"/>
    <w:tmpl w:val="176603C4"/>
    <w:lvl w:ilvl="0">
      <w:start w:val="1"/>
      <w:numFmt w:val="bullet"/>
      <w:lvlText w:val="•"/>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5DDE4F6A"/>
    <w:multiLevelType w:val="hybridMultilevel"/>
    <w:tmpl w:val="A6441BD0"/>
    <w:lvl w:ilvl="0" w:tplc="922C3B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E4A7FF5"/>
    <w:multiLevelType w:val="hybridMultilevel"/>
    <w:tmpl w:val="4EB879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5FCB2BDD"/>
    <w:multiLevelType w:val="multilevel"/>
    <w:tmpl w:val="006A3CA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604F0D66"/>
    <w:multiLevelType w:val="hybridMultilevel"/>
    <w:tmpl w:val="11B47A0E"/>
    <w:lvl w:ilvl="0" w:tplc="04190001">
      <w:numFmt w:val="bullet"/>
      <w:lvlText w:val=""/>
      <w:lvlJc w:val="left"/>
      <w:pPr>
        <w:ind w:left="1287"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3964689"/>
    <w:multiLevelType w:val="multilevel"/>
    <w:tmpl w:val="96CA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66F04D9A"/>
    <w:multiLevelType w:val="hybridMultilevel"/>
    <w:tmpl w:val="9C224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8EC039D"/>
    <w:multiLevelType w:val="multilevel"/>
    <w:tmpl w:val="BAF261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nsid w:val="6A5F0B4D"/>
    <w:multiLevelType w:val="hybridMultilevel"/>
    <w:tmpl w:val="4EEC2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BAB609E"/>
    <w:multiLevelType w:val="multilevel"/>
    <w:tmpl w:val="AC9A35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6E6C03B9"/>
    <w:multiLevelType w:val="multilevel"/>
    <w:tmpl w:val="1FE86DA2"/>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FC401FE"/>
    <w:multiLevelType w:val="hybridMultilevel"/>
    <w:tmpl w:val="566CFA14"/>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1077A72"/>
    <w:multiLevelType w:val="multilevel"/>
    <w:tmpl w:val="8B84AA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4384B65"/>
    <w:multiLevelType w:val="hybridMultilevel"/>
    <w:tmpl w:val="5120C8DA"/>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6F271C3"/>
    <w:multiLevelType w:val="hybridMultilevel"/>
    <w:tmpl w:val="359E5A8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77ED0E5C"/>
    <w:multiLevelType w:val="hybridMultilevel"/>
    <w:tmpl w:val="13E6A8DC"/>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D370211"/>
    <w:multiLevelType w:val="hybridMultilevel"/>
    <w:tmpl w:val="FB3E039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7EE16524"/>
    <w:multiLevelType w:val="hybridMultilevel"/>
    <w:tmpl w:val="B4EC3708"/>
    <w:lvl w:ilvl="0" w:tplc="0419000D">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F693101"/>
    <w:multiLevelType w:val="hybridMultilevel"/>
    <w:tmpl w:val="7CE00DF4"/>
    <w:lvl w:ilvl="0" w:tplc="A5368FDC">
      <w:numFmt w:val="bullet"/>
      <w:lvlText w:val=""/>
      <w:lvlJc w:val="left"/>
      <w:pPr>
        <w:ind w:left="927" w:hanging="360"/>
      </w:pPr>
      <w:rPr>
        <w:rFonts w:ascii="Wingdings" w:eastAsia="Times New Roman" w:hAnsi="Wingdings" w:cs="Times New Roman"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3"/>
    <w:lvlOverride w:ilvl="0">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4"/>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num>
  <w:num w:numId="39">
    <w:abstractNumId w:val="15"/>
  </w:num>
  <w:num w:numId="4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8"/>
  </w:num>
  <w:num w:numId="46">
    <w:abstractNumId w:val="48"/>
  </w:num>
  <w:num w:numId="47">
    <w:abstractNumId w:val="50"/>
    <w:lvlOverride w:ilvl="0">
      <w:startOverride w:val="1"/>
    </w:lvlOverride>
    <w:lvlOverride w:ilvl="1"/>
    <w:lvlOverride w:ilvl="2"/>
    <w:lvlOverride w:ilvl="3"/>
    <w:lvlOverride w:ilvl="4"/>
    <w:lvlOverride w:ilvl="5"/>
    <w:lvlOverride w:ilvl="6"/>
    <w:lvlOverride w:ilvl="7"/>
    <w:lvlOverride w:ilvl="8"/>
  </w:num>
  <w:num w:numId="4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68"/>
  </w:num>
  <w:num w:numId="53">
    <w:abstractNumId w:val="41"/>
  </w:num>
  <w:num w:numId="54">
    <w:abstractNumId w:val="5"/>
  </w:num>
  <w:num w:numId="55">
    <w:abstractNumId w:val="6"/>
  </w:num>
  <w:num w:numId="5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46"/>
  </w:num>
  <w:num w:numId="6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num>
  <w:num w:numId="64">
    <w:abstractNumId w:val="16"/>
    <w:lvlOverride w:ilvl="0"/>
    <w:lvlOverride w:ilvl="1">
      <w:startOverride w:val="1"/>
    </w:lvlOverride>
    <w:lvlOverride w:ilvl="2"/>
    <w:lvlOverride w:ilvl="3"/>
    <w:lvlOverride w:ilvl="4"/>
    <w:lvlOverride w:ilvl="5"/>
    <w:lvlOverride w:ilvl="6"/>
    <w:lvlOverride w:ilvl="7"/>
    <w:lvlOverride w:ilvl="8"/>
  </w:num>
  <w:num w:numId="65">
    <w:abstractNumId w:val="12"/>
  </w:num>
  <w:num w:numId="6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1"/>
  </w:num>
  <w:num w:numId="85">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86">
    <w:abstractNumId w:val="33"/>
  </w:num>
  <w:num w:numId="87">
    <w:abstractNumId w:val="89"/>
  </w:num>
  <w:num w:numId="88">
    <w:abstractNumId w:val="49"/>
    <w:lvlOverride w:ilvl="0">
      <w:startOverride w:val="1"/>
    </w:lvlOverride>
    <w:lvlOverride w:ilvl="1"/>
    <w:lvlOverride w:ilvl="2"/>
    <w:lvlOverride w:ilvl="3"/>
    <w:lvlOverride w:ilvl="4"/>
    <w:lvlOverride w:ilvl="5"/>
    <w:lvlOverride w:ilvl="6"/>
    <w:lvlOverride w:ilvl="7"/>
    <w:lvlOverride w:ilvl="8"/>
  </w:num>
  <w:num w:numId="89">
    <w:abstractNumId w:val="29"/>
    <w:lvlOverride w:ilvl="0">
      <w:startOverride w:val="14"/>
    </w:lvlOverride>
    <w:lvlOverride w:ilvl="1">
      <w:startOverride w:val="2"/>
    </w:lvlOverride>
    <w:lvlOverride w:ilvl="2">
      <w:startOverride w:val="8"/>
    </w:lvlOverride>
    <w:lvlOverride w:ilvl="3"/>
    <w:lvlOverride w:ilvl="4"/>
    <w:lvlOverride w:ilvl="5"/>
    <w:lvlOverride w:ilvl="6"/>
    <w:lvlOverride w:ilvl="7"/>
    <w:lvlOverride w:ilvl="8"/>
  </w:num>
  <w:num w:numId="90">
    <w:abstractNumId w:val="69"/>
  </w:num>
  <w:num w:numId="91">
    <w:abstractNumId w:val="9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2">
    <w:abstractNumId w:val="105"/>
  </w:num>
  <w:num w:numId="9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4"/>
  </w:num>
  <w:num w:numId="9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9"/>
    <w:lvlOverride w:ilvl="0"/>
    <w:lvlOverride w:ilvl="1">
      <w:startOverride w:val="1"/>
    </w:lvlOverride>
    <w:lvlOverride w:ilvl="2">
      <w:startOverride w:val="1"/>
    </w:lvlOverride>
    <w:lvlOverride w:ilvl="3"/>
    <w:lvlOverride w:ilvl="4"/>
    <w:lvlOverride w:ilvl="5"/>
    <w:lvlOverride w:ilvl="6"/>
    <w:lvlOverride w:ilvl="7"/>
    <w:lvlOverride w:ilvl="8"/>
  </w:num>
  <w:num w:numId="97">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lvlOverride w:ilvl="0"/>
    <w:lvlOverride w:ilvl="1">
      <w:startOverride w:val="1"/>
    </w:lvlOverride>
    <w:lvlOverride w:ilvl="2"/>
    <w:lvlOverride w:ilvl="3"/>
    <w:lvlOverride w:ilvl="4"/>
    <w:lvlOverride w:ilvl="5"/>
    <w:lvlOverride w:ilvl="6"/>
    <w:lvlOverride w:ilvl="7"/>
    <w:lvlOverride w:ilvl="8"/>
  </w:num>
  <w:num w:numId="101">
    <w:abstractNumId w:val="30"/>
    <w:lvlOverride w:ilvl="0"/>
    <w:lvlOverride w:ilvl="1">
      <w:startOverride w:val="1"/>
    </w:lvlOverride>
    <w:lvlOverride w:ilvl="2">
      <w:startOverride w:val="2"/>
    </w:lvlOverride>
    <w:lvlOverride w:ilvl="3"/>
    <w:lvlOverride w:ilvl="4"/>
    <w:lvlOverride w:ilvl="5"/>
    <w:lvlOverride w:ilvl="6"/>
    <w:lvlOverride w:ilvl="7"/>
    <w:lvlOverride w:ilvl="8"/>
  </w:num>
  <w:num w:numId="10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3"/>
  </w:num>
  <w:num w:numId="104">
    <w:abstractNumId w:val="57"/>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num>
  <w:num w:numId="112">
    <w:abstractNumId w:val="56"/>
  </w:num>
  <w:num w:numId="113">
    <w:abstractNumId w:val="32"/>
  </w:num>
  <w:num w:numId="114">
    <w:abstractNumId w:val="92"/>
  </w:num>
  <w:num w:numId="115">
    <w:abstractNumId w:val="37"/>
  </w:num>
  <w:num w:numId="116">
    <w:abstractNumId w:val="14"/>
  </w:num>
  <w:num w:numId="117">
    <w:abstractNumId w:val="7"/>
  </w:num>
  <w:num w:numId="118">
    <w:abstractNumId w:val="24"/>
  </w:num>
  <w:num w:numId="119">
    <w:abstractNumId w:val="114"/>
  </w:num>
  <w:num w:numId="120">
    <w:abstractNumId w:val="10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1F72"/>
    <w:rsid w:val="00040D3B"/>
    <w:rsid w:val="000512D6"/>
    <w:rsid w:val="000767F4"/>
    <w:rsid w:val="00096317"/>
    <w:rsid w:val="000A4C0C"/>
    <w:rsid w:val="000B214A"/>
    <w:rsid w:val="000E2937"/>
    <w:rsid w:val="0012452E"/>
    <w:rsid w:val="00141F68"/>
    <w:rsid w:val="0018460B"/>
    <w:rsid w:val="00193606"/>
    <w:rsid w:val="00214A9F"/>
    <w:rsid w:val="00214DD9"/>
    <w:rsid w:val="00235971"/>
    <w:rsid w:val="00242894"/>
    <w:rsid w:val="00245F2E"/>
    <w:rsid w:val="00251AC3"/>
    <w:rsid w:val="002657A4"/>
    <w:rsid w:val="0028230E"/>
    <w:rsid w:val="00293AA9"/>
    <w:rsid w:val="002A41BC"/>
    <w:rsid w:val="002A494E"/>
    <w:rsid w:val="002D3DE8"/>
    <w:rsid w:val="00302678"/>
    <w:rsid w:val="00303301"/>
    <w:rsid w:val="0030714A"/>
    <w:rsid w:val="0031696F"/>
    <w:rsid w:val="00326933"/>
    <w:rsid w:val="00327CEA"/>
    <w:rsid w:val="0033464B"/>
    <w:rsid w:val="003351BA"/>
    <w:rsid w:val="003B05B0"/>
    <w:rsid w:val="003E0A7C"/>
    <w:rsid w:val="003E3C0A"/>
    <w:rsid w:val="003E7AE8"/>
    <w:rsid w:val="00455E4A"/>
    <w:rsid w:val="004C196E"/>
    <w:rsid w:val="004E3393"/>
    <w:rsid w:val="004F3CEC"/>
    <w:rsid w:val="005224FC"/>
    <w:rsid w:val="00553B28"/>
    <w:rsid w:val="00575A62"/>
    <w:rsid w:val="005D4543"/>
    <w:rsid w:val="00625D52"/>
    <w:rsid w:val="00640095"/>
    <w:rsid w:val="00641F72"/>
    <w:rsid w:val="006472B4"/>
    <w:rsid w:val="0066299A"/>
    <w:rsid w:val="006D5205"/>
    <w:rsid w:val="006F4208"/>
    <w:rsid w:val="00724147"/>
    <w:rsid w:val="007314AF"/>
    <w:rsid w:val="00735B1C"/>
    <w:rsid w:val="0074742E"/>
    <w:rsid w:val="00750087"/>
    <w:rsid w:val="00772530"/>
    <w:rsid w:val="007A6D48"/>
    <w:rsid w:val="007C3386"/>
    <w:rsid w:val="007D2455"/>
    <w:rsid w:val="007E0F35"/>
    <w:rsid w:val="0082400E"/>
    <w:rsid w:val="0083581F"/>
    <w:rsid w:val="00836327"/>
    <w:rsid w:val="00843D4B"/>
    <w:rsid w:val="008A069A"/>
    <w:rsid w:val="008B758B"/>
    <w:rsid w:val="008C0767"/>
    <w:rsid w:val="008D14EF"/>
    <w:rsid w:val="008D2A82"/>
    <w:rsid w:val="008E752A"/>
    <w:rsid w:val="008F5E31"/>
    <w:rsid w:val="0090020E"/>
    <w:rsid w:val="00900C13"/>
    <w:rsid w:val="0094741A"/>
    <w:rsid w:val="00957518"/>
    <w:rsid w:val="0099048C"/>
    <w:rsid w:val="00990AE5"/>
    <w:rsid w:val="0099285A"/>
    <w:rsid w:val="009941DD"/>
    <w:rsid w:val="00996A55"/>
    <w:rsid w:val="009B3440"/>
    <w:rsid w:val="00A2177F"/>
    <w:rsid w:val="00A44F90"/>
    <w:rsid w:val="00A50B8C"/>
    <w:rsid w:val="00A75AA9"/>
    <w:rsid w:val="00A82F3A"/>
    <w:rsid w:val="00AB121C"/>
    <w:rsid w:val="00AC04AC"/>
    <w:rsid w:val="00AD4DF7"/>
    <w:rsid w:val="00AF29E7"/>
    <w:rsid w:val="00B26FF0"/>
    <w:rsid w:val="00B33541"/>
    <w:rsid w:val="00B35A3C"/>
    <w:rsid w:val="00B42ADF"/>
    <w:rsid w:val="00C0702B"/>
    <w:rsid w:val="00C26F51"/>
    <w:rsid w:val="00C30391"/>
    <w:rsid w:val="00C411A5"/>
    <w:rsid w:val="00C53745"/>
    <w:rsid w:val="00C9199B"/>
    <w:rsid w:val="00CC0C73"/>
    <w:rsid w:val="00CC5A8A"/>
    <w:rsid w:val="00CF1CA0"/>
    <w:rsid w:val="00D207CE"/>
    <w:rsid w:val="00D47924"/>
    <w:rsid w:val="00D8498D"/>
    <w:rsid w:val="00D93147"/>
    <w:rsid w:val="00D9570E"/>
    <w:rsid w:val="00DB096B"/>
    <w:rsid w:val="00EA0185"/>
    <w:rsid w:val="00ED3B7D"/>
    <w:rsid w:val="00ED55E9"/>
    <w:rsid w:val="00EF0323"/>
    <w:rsid w:val="00EF4F38"/>
    <w:rsid w:val="00F2740A"/>
    <w:rsid w:val="00F46F02"/>
    <w:rsid w:val="00F70675"/>
    <w:rsid w:val="00F81615"/>
    <w:rsid w:val="00F96732"/>
    <w:rsid w:val="00F97C28"/>
    <w:rsid w:val="00FB7662"/>
    <w:rsid w:val="00FD2D39"/>
    <w:rsid w:val="00FD2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F7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basedOn w:val="a"/>
    <w:next w:val="a"/>
    <w:link w:val="10"/>
    <w:qFormat/>
    <w:rsid w:val="00641F72"/>
    <w:pPr>
      <w:keepNext/>
      <w:tabs>
        <w:tab w:val="num" w:pos="0"/>
      </w:tabs>
      <w:ind w:left="432" w:hanging="432"/>
      <w:outlineLvl w:val="0"/>
    </w:pPr>
    <w:rPr>
      <w:b/>
    </w:rPr>
  </w:style>
  <w:style w:type="paragraph" w:styleId="2">
    <w:name w:val="heading 2"/>
    <w:basedOn w:val="a"/>
    <w:next w:val="a"/>
    <w:link w:val="20"/>
    <w:semiHidden/>
    <w:unhideWhenUsed/>
    <w:qFormat/>
    <w:rsid w:val="00641F72"/>
    <w:pPr>
      <w:keepNext/>
      <w:widowControl/>
      <w:suppressAutoHyphens w:val="0"/>
      <w:spacing w:before="240" w:after="60"/>
      <w:outlineLvl w:val="1"/>
    </w:pPr>
    <w:rPr>
      <w:rFonts w:ascii="Arial" w:eastAsia="Times New Roman" w:hAnsi="Arial"/>
      <w:b/>
      <w:bCs/>
      <w:i/>
      <w:iCs/>
      <w:kern w:val="0"/>
      <w:sz w:val="28"/>
      <w:szCs w:val="28"/>
    </w:rPr>
  </w:style>
  <w:style w:type="paragraph" w:styleId="3">
    <w:name w:val="heading 3"/>
    <w:basedOn w:val="a"/>
    <w:next w:val="a"/>
    <w:link w:val="30"/>
    <w:semiHidden/>
    <w:unhideWhenUsed/>
    <w:qFormat/>
    <w:rsid w:val="00242894"/>
    <w:pPr>
      <w:keepNext/>
      <w:widowControl/>
      <w:suppressAutoHyphens w:val="0"/>
      <w:spacing w:line="360" w:lineRule="auto"/>
      <w:ind w:left="-900" w:right="-851" w:firstLine="900"/>
      <w:jc w:val="both"/>
      <w:outlineLvl w:val="2"/>
    </w:pPr>
    <w:rPr>
      <w:rFonts w:eastAsia="Times New Roman"/>
      <w:kern w:val="0"/>
      <w:sz w:val="28"/>
      <w:szCs w:val="28"/>
      <w:lang w:eastAsia="ru-RU"/>
    </w:rPr>
  </w:style>
  <w:style w:type="paragraph" w:styleId="4">
    <w:name w:val="heading 4"/>
    <w:basedOn w:val="a"/>
    <w:next w:val="a"/>
    <w:link w:val="40"/>
    <w:semiHidden/>
    <w:unhideWhenUsed/>
    <w:qFormat/>
    <w:rsid w:val="00641F72"/>
    <w:pPr>
      <w:keepNext/>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242894"/>
    <w:pPr>
      <w:widowControl/>
      <w:suppressAutoHyphens w:val="0"/>
      <w:spacing w:before="240" w:after="60"/>
      <w:outlineLvl w:val="4"/>
    </w:pPr>
    <w:rPr>
      <w:rFonts w:eastAsia="Times New Roman"/>
      <w:b/>
      <w:bCs/>
      <w:i/>
      <w:iCs/>
      <w:kern w:val="0"/>
      <w:sz w:val="26"/>
      <w:szCs w:val="26"/>
      <w:lang w:eastAsia="ru-RU"/>
    </w:rPr>
  </w:style>
  <w:style w:type="paragraph" w:styleId="7">
    <w:name w:val="heading 7"/>
    <w:basedOn w:val="a"/>
    <w:next w:val="a"/>
    <w:link w:val="70"/>
    <w:uiPriority w:val="99"/>
    <w:semiHidden/>
    <w:unhideWhenUsed/>
    <w:qFormat/>
    <w:rsid w:val="00242894"/>
    <w:pPr>
      <w:widowControl/>
      <w:suppressAutoHyphens w:val="0"/>
      <w:spacing w:before="240" w:after="60"/>
      <w:outlineLvl w:val="6"/>
    </w:pPr>
    <w:rPr>
      <w:rFonts w:eastAsia="Times New Roman"/>
      <w:kern w:val="0"/>
      <w:lang w:eastAsia="ru-RU"/>
    </w:rPr>
  </w:style>
  <w:style w:type="paragraph" w:styleId="8">
    <w:name w:val="heading 8"/>
    <w:basedOn w:val="a"/>
    <w:next w:val="a"/>
    <w:link w:val="80"/>
    <w:uiPriority w:val="9"/>
    <w:semiHidden/>
    <w:unhideWhenUsed/>
    <w:qFormat/>
    <w:rsid w:val="00242894"/>
    <w:pPr>
      <w:keepNext/>
      <w:keepLines/>
      <w:widowControl/>
      <w:suppressAutoHyphens w:val="0"/>
      <w:spacing w:before="200"/>
      <w:outlineLvl w:val="7"/>
    </w:pPr>
    <w:rPr>
      <w:rFonts w:ascii="Cambria" w:eastAsia="Times New Roman" w:hAnsi="Cambria"/>
      <w:color w:val="40404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F72"/>
    <w:rPr>
      <w:rFonts w:ascii="Times New Roman" w:eastAsia="Andale Sans UI" w:hAnsi="Times New Roman" w:cs="Times New Roman"/>
      <w:b/>
      <w:kern w:val="2"/>
      <w:sz w:val="24"/>
      <w:szCs w:val="24"/>
      <w:lang w:eastAsia="ar-SA"/>
    </w:rPr>
  </w:style>
  <w:style w:type="character" w:customStyle="1" w:styleId="20">
    <w:name w:val="Заголовок 2 Знак"/>
    <w:basedOn w:val="a0"/>
    <w:link w:val="2"/>
    <w:semiHidden/>
    <w:rsid w:val="00641F72"/>
    <w:rPr>
      <w:rFonts w:ascii="Arial" w:eastAsia="Times New Roman" w:hAnsi="Arial" w:cs="Times New Roman"/>
      <w:b/>
      <w:bCs/>
      <w:i/>
      <w:iCs/>
      <w:sz w:val="28"/>
      <w:szCs w:val="28"/>
      <w:lang w:eastAsia="ar-SA"/>
    </w:rPr>
  </w:style>
  <w:style w:type="character" w:customStyle="1" w:styleId="40">
    <w:name w:val="Заголовок 4 Знак"/>
    <w:basedOn w:val="a0"/>
    <w:link w:val="4"/>
    <w:semiHidden/>
    <w:rsid w:val="00641F72"/>
    <w:rPr>
      <w:rFonts w:ascii="Calibri" w:eastAsia="Times New Roman" w:hAnsi="Calibri" w:cs="Times New Roman"/>
      <w:b/>
      <w:bCs/>
      <w:kern w:val="2"/>
      <w:sz w:val="28"/>
      <w:szCs w:val="28"/>
      <w:lang w:eastAsia="ar-SA"/>
    </w:rPr>
  </w:style>
  <w:style w:type="character" w:styleId="a3">
    <w:name w:val="Hyperlink"/>
    <w:unhideWhenUsed/>
    <w:rsid w:val="00641F72"/>
    <w:rPr>
      <w:color w:val="000080"/>
      <w:u w:val="single"/>
    </w:rPr>
  </w:style>
  <w:style w:type="character" w:styleId="a4">
    <w:name w:val="FollowedHyperlink"/>
    <w:semiHidden/>
    <w:unhideWhenUsed/>
    <w:rsid w:val="00641F72"/>
    <w:rPr>
      <w:color w:val="800000"/>
      <w:u w:val="single"/>
    </w:rPr>
  </w:style>
  <w:style w:type="paragraph" w:styleId="HTML">
    <w:name w:val="HTML Preformatted"/>
    <w:basedOn w:val="a"/>
    <w:link w:val="HTML1"/>
    <w:semiHidden/>
    <w:unhideWhenUsed/>
    <w:rsid w:val="00641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Стандартный HTML Знак"/>
    <w:basedOn w:val="a0"/>
    <w:semiHidden/>
    <w:rsid w:val="00641F72"/>
    <w:rPr>
      <w:rFonts w:ascii="Consolas" w:eastAsia="Andale Sans UI" w:hAnsi="Consolas" w:cs="Consolas"/>
      <w:kern w:val="2"/>
      <w:sz w:val="20"/>
      <w:szCs w:val="20"/>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41F72"/>
    <w:pPr>
      <w:widowControl/>
      <w:spacing w:after="150"/>
    </w:pPr>
    <w:rPr>
      <w:rFonts w:ascii="Liberation Serif" w:eastAsia="DejaVu Sans Condensed" w:hAnsi="Liberation Serif" w:cs="DejaVu Sans Condensed"/>
      <w:lang w:eastAsia="hi-IN" w:bidi="hi-IN"/>
    </w:rPr>
  </w:style>
  <w:style w:type="character" w:customStyle="1" w:styleId="21">
    <w:name w:val="Текст сноски Знак2"/>
    <w:aliases w:val="F1 Знак2"/>
    <w:basedOn w:val="a0"/>
    <w:link w:val="a6"/>
    <w:semiHidden/>
    <w:locked/>
    <w:rsid w:val="00641F72"/>
    <w:rPr>
      <w:rFonts w:ascii="Times New Roman" w:eastAsia="Times New Roman" w:hAnsi="Times New Roman" w:cs="Calibri"/>
      <w:sz w:val="20"/>
      <w:szCs w:val="20"/>
      <w:lang w:eastAsia="ar-SA"/>
    </w:rPr>
  </w:style>
  <w:style w:type="character" w:customStyle="1" w:styleId="11">
    <w:name w:val="Верхний колонтитул Знак1"/>
    <w:basedOn w:val="a0"/>
    <w:link w:val="a7"/>
    <w:semiHidden/>
    <w:locked/>
    <w:rsid w:val="00641F72"/>
    <w:rPr>
      <w:rFonts w:ascii="Times New Roman" w:eastAsia="Andale Sans UI" w:hAnsi="Times New Roman" w:cs="Times New Roman"/>
      <w:kern w:val="2"/>
      <w:sz w:val="24"/>
      <w:szCs w:val="24"/>
      <w:lang w:eastAsia="ar-SA"/>
    </w:rPr>
  </w:style>
  <w:style w:type="character" w:customStyle="1" w:styleId="12">
    <w:name w:val="Нижний колонтитул Знак1"/>
    <w:basedOn w:val="a0"/>
    <w:link w:val="a8"/>
    <w:uiPriority w:val="99"/>
    <w:semiHidden/>
    <w:locked/>
    <w:rsid w:val="00641F72"/>
    <w:rPr>
      <w:rFonts w:ascii="Times New Roman" w:eastAsia="Andale Sans UI" w:hAnsi="Times New Roman" w:cs="Times New Roman"/>
      <w:kern w:val="2"/>
      <w:sz w:val="24"/>
      <w:szCs w:val="24"/>
      <w:lang w:eastAsia="ar-SA"/>
    </w:rPr>
  </w:style>
  <w:style w:type="paragraph" w:styleId="a9">
    <w:name w:val="Body Text"/>
    <w:basedOn w:val="a"/>
    <w:link w:val="aa"/>
    <w:uiPriority w:val="99"/>
    <w:semiHidden/>
    <w:unhideWhenUsed/>
    <w:rsid w:val="00641F72"/>
    <w:pPr>
      <w:spacing w:after="120"/>
    </w:pPr>
  </w:style>
  <w:style w:type="character" w:customStyle="1" w:styleId="aa">
    <w:name w:val="Основной текст Знак"/>
    <w:basedOn w:val="a0"/>
    <w:link w:val="a9"/>
    <w:uiPriority w:val="99"/>
    <w:semiHidden/>
    <w:rsid w:val="00641F72"/>
    <w:rPr>
      <w:rFonts w:ascii="Times New Roman" w:eastAsia="Andale Sans UI" w:hAnsi="Times New Roman" w:cs="Times New Roman"/>
      <w:kern w:val="2"/>
      <w:sz w:val="24"/>
      <w:szCs w:val="24"/>
      <w:lang w:eastAsia="ar-SA"/>
    </w:rPr>
  </w:style>
  <w:style w:type="paragraph" w:styleId="ab">
    <w:name w:val="Subtitle"/>
    <w:basedOn w:val="a"/>
    <w:next w:val="a"/>
    <w:link w:val="ac"/>
    <w:uiPriority w:val="11"/>
    <w:qFormat/>
    <w:rsid w:val="00641F72"/>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641F72"/>
    <w:rPr>
      <w:rFonts w:asciiTheme="majorHAnsi" w:eastAsiaTheme="majorEastAsia" w:hAnsiTheme="majorHAnsi" w:cstheme="majorBidi"/>
      <w:i/>
      <w:iCs/>
      <w:color w:val="4F81BD" w:themeColor="accent1"/>
      <w:spacing w:val="15"/>
      <w:kern w:val="2"/>
      <w:sz w:val="24"/>
      <w:szCs w:val="24"/>
      <w:lang w:eastAsia="ar-SA"/>
    </w:rPr>
  </w:style>
  <w:style w:type="character" w:customStyle="1" w:styleId="ad">
    <w:name w:val="Основной текст с отступом Знак"/>
    <w:basedOn w:val="a0"/>
    <w:link w:val="ae"/>
    <w:uiPriority w:val="99"/>
    <w:semiHidden/>
    <w:locked/>
    <w:rsid w:val="00641F72"/>
    <w:rPr>
      <w:rFonts w:ascii="Times New Roman" w:eastAsia="Andale Sans UI" w:hAnsi="Times New Roman" w:cs="Times New Roman"/>
      <w:kern w:val="2"/>
      <w:sz w:val="24"/>
      <w:szCs w:val="24"/>
      <w:lang w:eastAsia="ar-SA"/>
    </w:rPr>
  </w:style>
  <w:style w:type="character" w:customStyle="1" w:styleId="22">
    <w:name w:val="Основной текст 2 Знак"/>
    <w:basedOn w:val="a0"/>
    <w:link w:val="23"/>
    <w:uiPriority w:val="99"/>
    <w:semiHidden/>
    <w:locked/>
    <w:rsid w:val="00641F72"/>
    <w:rPr>
      <w:rFonts w:ascii="Times New Roman" w:eastAsia="Andale Sans UI" w:hAnsi="Times New Roman" w:cs="Times New Roman"/>
      <w:kern w:val="2"/>
      <w:sz w:val="24"/>
      <w:szCs w:val="24"/>
      <w:lang w:eastAsia="ar-SA"/>
    </w:rPr>
  </w:style>
  <w:style w:type="character" w:customStyle="1" w:styleId="31">
    <w:name w:val="Основной текст 3 Знак"/>
    <w:basedOn w:val="a0"/>
    <w:link w:val="32"/>
    <w:uiPriority w:val="99"/>
    <w:semiHidden/>
    <w:locked/>
    <w:rsid w:val="00641F72"/>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uiPriority w:val="99"/>
    <w:semiHidden/>
    <w:locked/>
    <w:rsid w:val="00641F72"/>
    <w:rPr>
      <w:rFonts w:ascii="Times New Roman" w:eastAsia="Times New Roman" w:hAnsi="Times New Roman" w:cs="Times New Roman"/>
      <w:sz w:val="24"/>
      <w:szCs w:val="24"/>
      <w:lang w:eastAsia="ar-SA"/>
    </w:rPr>
  </w:style>
  <w:style w:type="character" w:customStyle="1" w:styleId="13">
    <w:name w:val="Текст выноски Знак1"/>
    <w:basedOn w:val="a0"/>
    <w:link w:val="af"/>
    <w:semiHidden/>
    <w:locked/>
    <w:rsid w:val="00641F72"/>
    <w:rPr>
      <w:rFonts w:ascii="Tahoma" w:eastAsia="Andale Sans UI" w:hAnsi="Tahoma" w:cs="Tahoma"/>
      <w:kern w:val="2"/>
      <w:sz w:val="16"/>
      <w:szCs w:val="16"/>
      <w:lang w:eastAsia="ar-SA"/>
    </w:rPr>
  </w:style>
  <w:style w:type="character" w:customStyle="1" w:styleId="af0">
    <w:name w:val="Без интервала Знак"/>
    <w:link w:val="af1"/>
    <w:locked/>
    <w:rsid w:val="00641F72"/>
    <w:rPr>
      <w:rFonts w:ascii="Calibri" w:eastAsia="Arial" w:hAnsi="Calibri" w:cs="Times New Roman"/>
      <w:lang w:eastAsia="ar-SA"/>
    </w:rPr>
  </w:style>
  <w:style w:type="paragraph" w:customStyle="1" w:styleId="af2">
    <w:name w:val="Заголовок"/>
    <w:basedOn w:val="a"/>
    <w:next w:val="a9"/>
    <w:uiPriority w:val="99"/>
    <w:qFormat/>
    <w:rsid w:val="00641F72"/>
    <w:pPr>
      <w:keepNext/>
      <w:spacing w:before="240" w:after="120"/>
    </w:pPr>
    <w:rPr>
      <w:rFonts w:ascii="Arial" w:hAnsi="Arial" w:cs="Tahoma"/>
      <w:sz w:val="28"/>
      <w:szCs w:val="28"/>
    </w:rPr>
  </w:style>
  <w:style w:type="paragraph" w:customStyle="1" w:styleId="51">
    <w:name w:val="Название5"/>
    <w:basedOn w:val="a"/>
    <w:uiPriority w:val="99"/>
    <w:qFormat/>
    <w:rsid w:val="00641F72"/>
    <w:pPr>
      <w:suppressLineNumbers/>
      <w:spacing w:before="120" w:after="120"/>
    </w:pPr>
    <w:rPr>
      <w:rFonts w:cs="Lohit Hindi"/>
      <w:i/>
      <w:iCs/>
    </w:rPr>
  </w:style>
  <w:style w:type="paragraph" w:customStyle="1" w:styleId="52">
    <w:name w:val="Указатель5"/>
    <w:basedOn w:val="a"/>
    <w:uiPriority w:val="99"/>
    <w:qFormat/>
    <w:rsid w:val="00641F72"/>
    <w:pPr>
      <w:suppressLineNumbers/>
    </w:pPr>
    <w:rPr>
      <w:rFonts w:cs="Lohit Hindi"/>
    </w:rPr>
  </w:style>
  <w:style w:type="paragraph" w:customStyle="1" w:styleId="41">
    <w:name w:val="Название4"/>
    <w:basedOn w:val="a"/>
    <w:uiPriority w:val="99"/>
    <w:qFormat/>
    <w:rsid w:val="00641F72"/>
    <w:pPr>
      <w:suppressLineNumbers/>
      <w:spacing w:before="120" w:after="120"/>
    </w:pPr>
    <w:rPr>
      <w:rFonts w:ascii="Arial" w:hAnsi="Arial" w:cs="Mangal"/>
      <w:i/>
      <w:iCs/>
      <w:sz w:val="20"/>
    </w:rPr>
  </w:style>
  <w:style w:type="paragraph" w:customStyle="1" w:styleId="42">
    <w:name w:val="Указатель4"/>
    <w:basedOn w:val="a"/>
    <w:uiPriority w:val="99"/>
    <w:qFormat/>
    <w:rsid w:val="00641F72"/>
    <w:pPr>
      <w:suppressLineNumbers/>
    </w:pPr>
    <w:rPr>
      <w:rFonts w:ascii="Arial" w:hAnsi="Arial" w:cs="Mangal"/>
    </w:rPr>
  </w:style>
  <w:style w:type="paragraph" w:customStyle="1" w:styleId="33">
    <w:name w:val="Название3"/>
    <w:basedOn w:val="a"/>
    <w:uiPriority w:val="99"/>
    <w:qFormat/>
    <w:rsid w:val="00641F72"/>
    <w:pPr>
      <w:suppressLineNumbers/>
      <w:spacing w:before="120" w:after="120"/>
    </w:pPr>
    <w:rPr>
      <w:i/>
      <w:iCs/>
    </w:rPr>
  </w:style>
  <w:style w:type="paragraph" w:customStyle="1" w:styleId="34">
    <w:name w:val="Указатель3"/>
    <w:basedOn w:val="a"/>
    <w:uiPriority w:val="99"/>
    <w:qFormat/>
    <w:rsid w:val="00641F72"/>
    <w:pPr>
      <w:suppressLineNumbers/>
    </w:pPr>
  </w:style>
  <w:style w:type="paragraph" w:customStyle="1" w:styleId="26">
    <w:name w:val="Название2"/>
    <w:basedOn w:val="a"/>
    <w:uiPriority w:val="99"/>
    <w:qFormat/>
    <w:rsid w:val="00641F72"/>
    <w:pPr>
      <w:suppressLineNumbers/>
      <w:spacing w:before="120" w:after="120"/>
    </w:pPr>
    <w:rPr>
      <w:i/>
      <w:iCs/>
    </w:rPr>
  </w:style>
  <w:style w:type="paragraph" w:customStyle="1" w:styleId="27">
    <w:name w:val="Указатель2"/>
    <w:basedOn w:val="a"/>
    <w:uiPriority w:val="99"/>
    <w:qFormat/>
    <w:rsid w:val="00641F72"/>
    <w:pPr>
      <w:suppressLineNumbers/>
    </w:pPr>
  </w:style>
  <w:style w:type="paragraph" w:customStyle="1" w:styleId="14">
    <w:name w:val="Название1"/>
    <w:basedOn w:val="a"/>
    <w:uiPriority w:val="99"/>
    <w:qFormat/>
    <w:rsid w:val="00641F72"/>
    <w:pPr>
      <w:suppressLineNumbers/>
      <w:spacing w:before="120" w:after="120"/>
    </w:pPr>
    <w:rPr>
      <w:rFonts w:cs="Tahoma"/>
      <w:i/>
      <w:iCs/>
    </w:rPr>
  </w:style>
  <w:style w:type="paragraph" w:customStyle="1" w:styleId="15">
    <w:name w:val="Указатель1"/>
    <w:basedOn w:val="a"/>
    <w:uiPriority w:val="99"/>
    <w:qFormat/>
    <w:rsid w:val="00641F72"/>
    <w:pPr>
      <w:suppressLineNumbers/>
    </w:pPr>
    <w:rPr>
      <w:rFonts w:cs="Tahoma"/>
    </w:rPr>
  </w:style>
  <w:style w:type="paragraph" w:customStyle="1" w:styleId="af3">
    <w:name w:val="Содержимое таблицы"/>
    <w:basedOn w:val="a"/>
    <w:uiPriority w:val="99"/>
    <w:qFormat/>
    <w:rsid w:val="00641F72"/>
    <w:pPr>
      <w:suppressLineNumbers/>
    </w:pPr>
  </w:style>
  <w:style w:type="paragraph" w:customStyle="1" w:styleId="af4">
    <w:name w:val="Заголовок таблицы"/>
    <w:basedOn w:val="a"/>
    <w:uiPriority w:val="99"/>
    <w:qFormat/>
    <w:rsid w:val="00641F72"/>
    <w:pPr>
      <w:suppressLineNumbers/>
      <w:jc w:val="center"/>
    </w:pPr>
    <w:rPr>
      <w:rFonts w:ascii="Times" w:eastAsia="Times" w:hAnsi="Times"/>
      <w:b/>
      <w:bCs/>
      <w:szCs w:val="20"/>
      <w:lang w:val="en-US"/>
    </w:rPr>
  </w:style>
  <w:style w:type="paragraph" w:customStyle="1" w:styleId="16">
    <w:name w:val="Абзац списка1"/>
    <w:basedOn w:val="a"/>
    <w:uiPriority w:val="99"/>
    <w:qFormat/>
    <w:rsid w:val="00641F72"/>
  </w:style>
  <w:style w:type="paragraph" w:customStyle="1" w:styleId="msonormalcxspmiddle">
    <w:name w:val="msonormalcxspmiddle"/>
    <w:basedOn w:val="a"/>
    <w:uiPriority w:val="99"/>
    <w:qFormat/>
    <w:rsid w:val="00641F72"/>
  </w:style>
  <w:style w:type="paragraph" w:customStyle="1" w:styleId="120">
    <w:name w:val="12"/>
    <w:basedOn w:val="a"/>
    <w:uiPriority w:val="99"/>
    <w:qFormat/>
    <w:rsid w:val="00641F72"/>
    <w:pPr>
      <w:widowControl/>
      <w:suppressAutoHyphens w:val="0"/>
      <w:spacing w:before="100" w:after="100"/>
    </w:pPr>
    <w:rPr>
      <w:rFonts w:eastAsia="Times New Roman"/>
    </w:rPr>
  </w:style>
  <w:style w:type="paragraph" w:customStyle="1" w:styleId="Standard">
    <w:name w:val="Standard"/>
    <w:uiPriority w:val="99"/>
    <w:qFormat/>
    <w:rsid w:val="00641F72"/>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uiPriority w:val="99"/>
    <w:qFormat/>
    <w:rsid w:val="00641F72"/>
    <w:pPr>
      <w:suppressLineNumbers/>
    </w:pPr>
  </w:style>
  <w:style w:type="paragraph" w:customStyle="1" w:styleId="af5">
    <w:name w:val="Знак Знак Знак Знак Знак Знак Знак Знак Знак Знак"/>
    <w:basedOn w:val="a"/>
    <w:uiPriority w:val="99"/>
    <w:qFormat/>
    <w:rsid w:val="00641F72"/>
    <w:pPr>
      <w:widowControl/>
      <w:suppressAutoHyphens w:val="0"/>
      <w:spacing w:after="160" w:line="240" w:lineRule="exact"/>
    </w:pPr>
    <w:rPr>
      <w:rFonts w:ascii="Verdana" w:eastAsia="Times New Roman" w:hAnsi="Verdana" w:cs="Verdana"/>
      <w:kern w:val="0"/>
      <w:sz w:val="20"/>
      <w:szCs w:val="20"/>
      <w:lang w:val="en-US" w:eastAsia="en-US"/>
    </w:rPr>
  </w:style>
  <w:style w:type="character" w:customStyle="1" w:styleId="af6">
    <w:name w:val="Основной текст_"/>
    <w:link w:val="17"/>
    <w:locked/>
    <w:rsid w:val="00641F72"/>
    <w:rPr>
      <w:shd w:val="clear" w:color="auto" w:fill="FFFFFF"/>
    </w:rPr>
  </w:style>
  <w:style w:type="paragraph" w:customStyle="1" w:styleId="17">
    <w:name w:val="Основной текст1"/>
    <w:basedOn w:val="a"/>
    <w:link w:val="af6"/>
    <w:qFormat/>
    <w:rsid w:val="00641F72"/>
    <w:pPr>
      <w:widowControl/>
      <w:shd w:val="clear" w:color="auto" w:fill="FFFFFF"/>
      <w:suppressAutoHyphens w:val="0"/>
      <w:spacing w:line="212" w:lineRule="exact"/>
      <w:ind w:firstLine="280"/>
      <w:jc w:val="both"/>
    </w:pPr>
    <w:rPr>
      <w:rFonts w:asciiTheme="minorHAnsi" w:eastAsiaTheme="minorHAnsi" w:hAnsiTheme="minorHAnsi" w:cstheme="minorBidi"/>
      <w:kern w:val="0"/>
      <w:sz w:val="22"/>
      <w:szCs w:val="22"/>
      <w:lang w:eastAsia="en-US"/>
    </w:rPr>
  </w:style>
  <w:style w:type="paragraph" w:customStyle="1" w:styleId="Zag2">
    <w:name w:val="Zag_2"/>
    <w:basedOn w:val="a"/>
    <w:uiPriority w:val="99"/>
    <w:qFormat/>
    <w:rsid w:val="00641F72"/>
    <w:pPr>
      <w:suppressAutoHyphens w:val="0"/>
      <w:autoSpaceDE w:val="0"/>
      <w:autoSpaceDN w:val="0"/>
      <w:adjustRightInd w:val="0"/>
      <w:spacing w:after="129" w:line="291" w:lineRule="exact"/>
      <w:jc w:val="center"/>
    </w:pPr>
    <w:rPr>
      <w:rFonts w:eastAsia="Times New Roman"/>
      <w:b/>
      <w:bCs/>
      <w:color w:val="000000"/>
      <w:kern w:val="0"/>
      <w:lang w:val="en-US" w:eastAsia="ru-RU"/>
    </w:rPr>
  </w:style>
  <w:style w:type="paragraph" w:customStyle="1" w:styleId="Style2">
    <w:name w:val="Style2"/>
    <w:basedOn w:val="a"/>
    <w:uiPriority w:val="99"/>
    <w:qFormat/>
    <w:rsid w:val="00641F72"/>
    <w:pPr>
      <w:suppressAutoHyphens w:val="0"/>
      <w:autoSpaceDE w:val="0"/>
      <w:autoSpaceDN w:val="0"/>
      <w:adjustRightInd w:val="0"/>
      <w:spacing w:line="214" w:lineRule="exact"/>
      <w:ind w:firstLine="346"/>
      <w:jc w:val="both"/>
    </w:pPr>
    <w:rPr>
      <w:rFonts w:ascii="Tahoma" w:eastAsia="Times New Roman" w:hAnsi="Tahoma" w:cs="Tahoma"/>
      <w:kern w:val="0"/>
      <w:lang w:eastAsia="ru-RU"/>
    </w:rPr>
  </w:style>
  <w:style w:type="paragraph" w:customStyle="1" w:styleId="ConsNormal">
    <w:name w:val="ConsNormal"/>
    <w:uiPriority w:val="99"/>
    <w:qFormat/>
    <w:rsid w:val="00641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ash041e005f0431005f044b005f0447005f043d005f044b005f0439">
    <w:name w:val="dash041e005f0431005f044b005f0447005f043d005f044b005f0439"/>
    <w:basedOn w:val="a"/>
    <w:uiPriority w:val="99"/>
    <w:qFormat/>
    <w:rsid w:val="00641F72"/>
    <w:pPr>
      <w:widowControl/>
      <w:suppressAutoHyphens w:val="0"/>
      <w:spacing w:before="100" w:beforeAutospacing="1" w:after="100" w:afterAutospacing="1"/>
    </w:pPr>
    <w:rPr>
      <w:rFonts w:eastAsia="Times New Roman"/>
      <w:kern w:val="0"/>
      <w:lang w:eastAsia="ru-RU"/>
    </w:rPr>
  </w:style>
  <w:style w:type="character" w:customStyle="1" w:styleId="28">
    <w:name w:val="Основной текст (2)_"/>
    <w:link w:val="29"/>
    <w:locked/>
    <w:rsid w:val="00641F72"/>
    <w:rPr>
      <w:sz w:val="21"/>
      <w:szCs w:val="21"/>
      <w:shd w:val="clear" w:color="auto" w:fill="FFFFFF"/>
    </w:rPr>
  </w:style>
  <w:style w:type="paragraph" w:customStyle="1" w:styleId="29">
    <w:name w:val="Основной текст (2)"/>
    <w:basedOn w:val="a"/>
    <w:link w:val="28"/>
    <w:qFormat/>
    <w:rsid w:val="00641F72"/>
    <w:pPr>
      <w:widowControl/>
      <w:shd w:val="clear" w:color="auto" w:fill="FFFFFF"/>
      <w:suppressAutoHyphens w:val="0"/>
      <w:spacing w:line="250" w:lineRule="exact"/>
    </w:pPr>
    <w:rPr>
      <w:rFonts w:asciiTheme="minorHAnsi" w:eastAsiaTheme="minorHAnsi" w:hAnsiTheme="minorHAnsi" w:cstheme="minorBidi"/>
      <w:kern w:val="0"/>
      <w:sz w:val="21"/>
      <w:szCs w:val="21"/>
      <w:lang w:eastAsia="en-US"/>
    </w:rPr>
  </w:style>
  <w:style w:type="paragraph" w:customStyle="1" w:styleId="Osnova">
    <w:name w:val="Osnova"/>
    <w:basedOn w:val="a"/>
    <w:uiPriority w:val="99"/>
    <w:qFormat/>
    <w:rsid w:val="00641F72"/>
    <w:pPr>
      <w:suppressAutoHyphens w:val="0"/>
      <w:autoSpaceDE w:val="0"/>
      <w:autoSpaceDN w:val="0"/>
      <w:adjustRightInd w:val="0"/>
      <w:spacing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210">
    <w:name w:val="Основной текст 21"/>
    <w:basedOn w:val="a"/>
    <w:uiPriority w:val="99"/>
    <w:qFormat/>
    <w:rsid w:val="00641F72"/>
    <w:pPr>
      <w:widowControl/>
      <w:spacing w:after="120" w:line="480" w:lineRule="auto"/>
    </w:pPr>
    <w:rPr>
      <w:rFonts w:eastAsia="Times New Roman"/>
      <w:kern w:val="0"/>
      <w:sz w:val="20"/>
      <w:szCs w:val="20"/>
    </w:rPr>
  </w:style>
  <w:style w:type="paragraph" w:customStyle="1" w:styleId="18">
    <w:name w:val="Цитата1"/>
    <w:basedOn w:val="a"/>
    <w:uiPriority w:val="99"/>
    <w:qFormat/>
    <w:rsid w:val="00641F72"/>
    <w:pPr>
      <w:widowControl/>
      <w:ind w:left="2992" w:right="2981"/>
      <w:jc w:val="both"/>
    </w:pPr>
    <w:rPr>
      <w:rFonts w:ascii="Arial" w:eastAsia="Times New Roman" w:hAnsi="Arial"/>
      <w:kern w:val="0"/>
      <w:sz w:val="18"/>
      <w:szCs w:val="20"/>
    </w:rPr>
  </w:style>
  <w:style w:type="paragraph" w:customStyle="1" w:styleId="dash041e005f0431005f044b005f0447005f043d005f044b005f04390">
    <w:name w:val="dash041e_005f0431_005f044b_005f0447_005f043d_005f044b_005f0439"/>
    <w:basedOn w:val="a"/>
    <w:uiPriority w:val="99"/>
    <w:qFormat/>
    <w:rsid w:val="00641F72"/>
    <w:pPr>
      <w:widowControl/>
    </w:pPr>
    <w:rPr>
      <w:rFonts w:eastAsia="Times New Roman" w:cs="Calibri"/>
      <w:kern w:val="0"/>
    </w:rPr>
  </w:style>
  <w:style w:type="paragraph" w:customStyle="1" w:styleId="220">
    <w:name w:val="Основной текст 22"/>
    <w:basedOn w:val="a"/>
    <w:uiPriority w:val="99"/>
    <w:qFormat/>
    <w:rsid w:val="00641F72"/>
    <w:pPr>
      <w:widowControl/>
      <w:spacing w:after="120" w:line="480" w:lineRule="auto"/>
    </w:pPr>
    <w:rPr>
      <w:rFonts w:ascii="Calibri" w:eastAsia="Calibri" w:hAnsi="Calibri" w:cs="Calibri"/>
      <w:kern w:val="0"/>
      <w:sz w:val="22"/>
      <w:szCs w:val="22"/>
    </w:rPr>
  </w:style>
  <w:style w:type="paragraph" w:customStyle="1" w:styleId="310">
    <w:name w:val="Основной текст 31"/>
    <w:basedOn w:val="a"/>
    <w:uiPriority w:val="99"/>
    <w:qFormat/>
    <w:rsid w:val="00641F72"/>
    <w:pPr>
      <w:widowControl/>
      <w:overflowPunct w:val="0"/>
      <w:autoSpaceDE w:val="0"/>
      <w:spacing w:after="120"/>
    </w:pPr>
    <w:rPr>
      <w:rFonts w:eastAsia="Times New Roman" w:cs="Calibri"/>
      <w:kern w:val="0"/>
      <w:sz w:val="16"/>
      <w:szCs w:val="16"/>
    </w:rPr>
  </w:style>
  <w:style w:type="paragraph" w:customStyle="1" w:styleId="230">
    <w:name w:val="Основной текст с отступом 23"/>
    <w:basedOn w:val="a"/>
    <w:uiPriority w:val="99"/>
    <w:qFormat/>
    <w:rsid w:val="00641F72"/>
    <w:pPr>
      <w:widowControl/>
      <w:spacing w:after="120" w:line="480" w:lineRule="auto"/>
      <w:ind w:left="283"/>
    </w:pPr>
    <w:rPr>
      <w:rFonts w:ascii="Calibri" w:eastAsia="Calibri" w:hAnsi="Calibri" w:cs="Calibri"/>
      <w:kern w:val="0"/>
      <w:sz w:val="22"/>
      <w:szCs w:val="22"/>
    </w:rPr>
  </w:style>
  <w:style w:type="paragraph" w:customStyle="1" w:styleId="2a">
    <w:name w:val="Текст2"/>
    <w:basedOn w:val="a"/>
    <w:uiPriority w:val="99"/>
    <w:qFormat/>
    <w:rsid w:val="00641F72"/>
    <w:pPr>
      <w:widowControl/>
    </w:pPr>
    <w:rPr>
      <w:rFonts w:ascii="Courier New" w:eastAsia="Times New Roman" w:hAnsi="Courier New" w:cs="Calibri"/>
      <w:kern w:val="0"/>
      <w:sz w:val="20"/>
      <w:szCs w:val="20"/>
    </w:rPr>
  </w:style>
  <w:style w:type="paragraph" w:customStyle="1" w:styleId="rvps1">
    <w:name w:val="rvps1"/>
    <w:basedOn w:val="a"/>
    <w:uiPriority w:val="99"/>
    <w:qFormat/>
    <w:rsid w:val="00641F72"/>
    <w:rPr>
      <w:rFonts w:eastAsia="Times New Roman" w:cs="Calibri"/>
      <w:kern w:val="0"/>
      <w:sz w:val="17"/>
      <w:szCs w:val="17"/>
    </w:rPr>
  </w:style>
  <w:style w:type="paragraph" w:customStyle="1" w:styleId="rvps4">
    <w:name w:val="rvps4"/>
    <w:basedOn w:val="a"/>
    <w:uiPriority w:val="99"/>
    <w:qFormat/>
    <w:rsid w:val="00641F72"/>
    <w:rPr>
      <w:rFonts w:eastAsia="Times New Roman" w:cs="Calibri"/>
      <w:kern w:val="0"/>
      <w:sz w:val="17"/>
      <w:szCs w:val="17"/>
    </w:rPr>
  </w:style>
  <w:style w:type="paragraph" w:customStyle="1" w:styleId="rvps2">
    <w:name w:val="rvps2"/>
    <w:basedOn w:val="a"/>
    <w:uiPriority w:val="99"/>
    <w:qFormat/>
    <w:rsid w:val="00641F72"/>
    <w:rPr>
      <w:rFonts w:eastAsia="Times New Roman" w:cs="Calibri"/>
      <w:kern w:val="0"/>
      <w:sz w:val="17"/>
      <w:szCs w:val="17"/>
    </w:rPr>
  </w:style>
  <w:style w:type="paragraph" w:customStyle="1" w:styleId="211">
    <w:name w:val="Основной текст с отступом 21"/>
    <w:basedOn w:val="a"/>
    <w:uiPriority w:val="99"/>
    <w:qFormat/>
    <w:rsid w:val="00641F72"/>
    <w:pPr>
      <w:widowControl/>
      <w:spacing w:after="120" w:line="480" w:lineRule="auto"/>
      <w:ind w:left="283"/>
    </w:pPr>
    <w:rPr>
      <w:rFonts w:eastAsia="Times New Roman" w:cs="Calibri"/>
      <w:kern w:val="0"/>
    </w:rPr>
  </w:style>
  <w:style w:type="paragraph" w:customStyle="1" w:styleId="af7">
    <w:name w:val="a"/>
    <w:basedOn w:val="a"/>
    <w:uiPriority w:val="99"/>
    <w:qFormat/>
    <w:rsid w:val="00641F72"/>
    <w:pPr>
      <w:widowControl/>
      <w:spacing w:before="280" w:after="280"/>
    </w:pPr>
    <w:rPr>
      <w:rFonts w:eastAsia="Times New Roman" w:cs="Calibri"/>
      <w:color w:val="000000"/>
      <w:kern w:val="0"/>
    </w:rPr>
  </w:style>
  <w:style w:type="paragraph" w:customStyle="1" w:styleId="FR2">
    <w:name w:val="FR2"/>
    <w:uiPriority w:val="99"/>
    <w:qFormat/>
    <w:rsid w:val="00641F72"/>
    <w:pPr>
      <w:widowControl w:val="0"/>
      <w:suppressAutoHyphens/>
      <w:autoSpaceDE w:val="0"/>
      <w:spacing w:after="0" w:line="240" w:lineRule="auto"/>
      <w:jc w:val="center"/>
    </w:pPr>
    <w:rPr>
      <w:rFonts w:ascii="Times New Roman" w:eastAsia="Times New Roman" w:hAnsi="Times New Roman" w:cs="Calibri"/>
      <w:b/>
      <w:sz w:val="32"/>
      <w:szCs w:val="20"/>
      <w:lang w:eastAsia="ar-SA"/>
    </w:rPr>
  </w:style>
  <w:style w:type="paragraph" w:customStyle="1" w:styleId="110">
    <w:name w:val="Заголовок 11"/>
    <w:basedOn w:val="a"/>
    <w:next w:val="a"/>
    <w:uiPriority w:val="99"/>
    <w:qFormat/>
    <w:rsid w:val="00641F72"/>
    <w:pPr>
      <w:keepNext/>
      <w:widowControl/>
      <w:jc w:val="both"/>
    </w:pPr>
    <w:rPr>
      <w:rFonts w:eastAsia="Times New Roman" w:cs="Calibri"/>
      <w:b/>
      <w:kern w:val="0"/>
      <w:sz w:val="28"/>
      <w:szCs w:val="20"/>
    </w:rPr>
  </w:style>
  <w:style w:type="paragraph" w:customStyle="1" w:styleId="19">
    <w:name w:val="Красная строка1"/>
    <w:basedOn w:val="a9"/>
    <w:uiPriority w:val="99"/>
    <w:qFormat/>
    <w:rsid w:val="00641F72"/>
    <w:pPr>
      <w:widowControl/>
      <w:spacing w:after="200" w:line="276" w:lineRule="auto"/>
      <w:ind w:firstLine="360"/>
    </w:pPr>
    <w:rPr>
      <w:rFonts w:ascii="Calibri" w:eastAsia="Times New Roman" w:hAnsi="Calibri" w:cs="Calibri"/>
      <w:kern w:val="0"/>
      <w:sz w:val="22"/>
      <w:szCs w:val="22"/>
    </w:rPr>
  </w:style>
  <w:style w:type="paragraph" w:customStyle="1" w:styleId="221">
    <w:name w:val="Основной текст с отступом 22"/>
    <w:basedOn w:val="a"/>
    <w:uiPriority w:val="99"/>
    <w:qFormat/>
    <w:rsid w:val="00641F72"/>
    <w:pPr>
      <w:suppressLineNumbers/>
      <w:spacing w:line="320" w:lineRule="exact"/>
      <w:ind w:firstLine="709"/>
      <w:jc w:val="both"/>
    </w:pPr>
    <w:rPr>
      <w:rFonts w:eastAsia="Times New Roman" w:cs="Calibri"/>
      <w:kern w:val="0"/>
      <w:sz w:val="28"/>
      <w:szCs w:val="20"/>
    </w:rPr>
  </w:style>
  <w:style w:type="paragraph" w:customStyle="1" w:styleId="af8">
    <w:name w:val="Письмо"/>
    <w:basedOn w:val="a"/>
    <w:qFormat/>
    <w:rsid w:val="00641F72"/>
    <w:pPr>
      <w:widowControl/>
      <w:autoSpaceDE w:val="0"/>
      <w:spacing w:line="320" w:lineRule="exact"/>
      <w:ind w:firstLine="720"/>
      <w:jc w:val="both"/>
    </w:pPr>
    <w:rPr>
      <w:rFonts w:eastAsia="Times New Roman" w:cs="Calibri"/>
      <w:kern w:val="0"/>
      <w:sz w:val="28"/>
      <w:szCs w:val="28"/>
    </w:rPr>
  </w:style>
  <w:style w:type="paragraph" w:customStyle="1" w:styleId="Style1">
    <w:name w:val="Style1"/>
    <w:basedOn w:val="a"/>
    <w:uiPriority w:val="99"/>
    <w:qFormat/>
    <w:rsid w:val="00641F72"/>
    <w:pPr>
      <w:autoSpaceDE w:val="0"/>
      <w:spacing w:line="262" w:lineRule="exact"/>
      <w:ind w:hanging="355"/>
    </w:pPr>
    <w:rPr>
      <w:rFonts w:eastAsia="Times New Roman" w:cs="Calibri"/>
      <w:kern w:val="0"/>
    </w:rPr>
  </w:style>
  <w:style w:type="paragraph" w:customStyle="1" w:styleId="1a">
    <w:name w:val="Знак1"/>
    <w:basedOn w:val="a"/>
    <w:uiPriority w:val="99"/>
    <w:qFormat/>
    <w:rsid w:val="00641F72"/>
    <w:pPr>
      <w:widowControl/>
      <w:spacing w:after="160" w:line="240" w:lineRule="exact"/>
    </w:pPr>
    <w:rPr>
      <w:rFonts w:ascii="Verdana" w:eastAsia="Times New Roman" w:hAnsi="Verdana" w:cs="Calibri"/>
      <w:kern w:val="0"/>
      <w:sz w:val="20"/>
      <w:szCs w:val="20"/>
      <w:lang w:val="en-US"/>
    </w:rPr>
  </w:style>
  <w:style w:type="paragraph" w:customStyle="1" w:styleId="1b">
    <w:name w:val="Обычный1"/>
    <w:uiPriority w:val="99"/>
    <w:qFormat/>
    <w:rsid w:val="00641F72"/>
    <w:pPr>
      <w:widowControl w:val="0"/>
      <w:suppressAutoHyphens/>
      <w:spacing w:after="0" w:line="240" w:lineRule="auto"/>
      <w:jc w:val="both"/>
    </w:pPr>
    <w:rPr>
      <w:rFonts w:ascii="Times New Roman" w:eastAsia="Arial" w:hAnsi="Times New Roman" w:cs="Calibri"/>
      <w:sz w:val="20"/>
      <w:szCs w:val="20"/>
      <w:lang w:eastAsia="ar-SA"/>
    </w:rPr>
  </w:style>
  <w:style w:type="paragraph" w:customStyle="1" w:styleId="Abstract">
    <w:name w:val="Abstract"/>
    <w:basedOn w:val="a"/>
    <w:uiPriority w:val="99"/>
    <w:qFormat/>
    <w:rsid w:val="00641F72"/>
    <w:pPr>
      <w:autoSpaceDE w:val="0"/>
      <w:spacing w:line="360" w:lineRule="auto"/>
      <w:ind w:firstLine="454"/>
      <w:jc w:val="both"/>
    </w:pPr>
    <w:rPr>
      <w:rFonts w:eastAsia="@Arial Unicode MS" w:cs="Calibri"/>
      <w:kern w:val="0"/>
      <w:sz w:val="28"/>
      <w:szCs w:val="28"/>
    </w:rPr>
  </w:style>
  <w:style w:type="paragraph" w:customStyle="1" w:styleId="1c">
    <w:name w:val="Текст1"/>
    <w:basedOn w:val="a"/>
    <w:uiPriority w:val="99"/>
    <w:qFormat/>
    <w:rsid w:val="00641F72"/>
    <w:pPr>
      <w:widowControl/>
    </w:pPr>
    <w:rPr>
      <w:rFonts w:ascii="Courier New" w:eastAsia="Times New Roman" w:hAnsi="Courier New" w:cs="Courier New"/>
      <w:kern w:val="0"/>
      <w:sz w:val="20"/>
      <w:szCs w:val="20"/>
    </w:rPr>
  </w:style>
  <w:style w:type="paragraph" w:customStyle="1" w:styleId="af9">
    <w:name w:val="А_основной"/>
    <w:basedOn w:val="a"/>
    <w:qFormat/>
    <w:rsid w:val="00641F72"/>
    <w:pPr>
      <w:widowControl/>
      <w:spacing w:line="360" w:lineRule="auto"/>
      <w:ind w:firstLine="454"/>
      <w:jc w:val="both"/>
    </w:pPr>
    <w:rPr>
      <w:rFonts w:eastAsia="Calibri" w:cs="Calibri"/>
      <w:kern w:val="0"/>
      <w:sz w:val="28"/>
      <w:szCs w:val="28"/>
    </w:rPr>
  </w:style>
  <w:style w:type="paragraph" w:customStyle="1" w:styleId="afa">
    <w:name w:val="Новый"/>
    <w:basedOn w:val="a"/>
    <w:uiPriority w:val="99"/>
    <w:qFormat/>
    <w:rsid w:val="00641F72"/>
    <w:pPr>
      <w:widowControl/>
      <w:spacing w:line="360" w:lineRule="auto"/>
      <w:ind w:firstLine="454"/>
      <w:jc w:val="both"/>
    </w:pPr>
    <w:rPr>
      <w:rFonts w:eastAsia="Times New Roman" w:cs="Calibri"/>
      <w:kern w:val="0"/>
      <w:sz w:val="28"/>
      <w:lang w:eastAsia="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641F72"/>
    <w:pPr>
      <w:widowControl/>
      <w:ind w:left="720" w:firstLine="700"/>
      <w:jc w:val="both"/>
    </w:pPr>
    <w:rPr>
      <w:rFonts w:eastAsia="Times New Roman" w:cs="Calibri"/>
      <w:kern w:val="0"/>
    </w:rPr>
  </w:style>
  <w:style w:type="paragraph" w:customStyle="1" w:styleId="default">
    <w:name w:val="default"/>
    <w:basedOn w:val="a"/>
    <w:uiPriority w:val="99"/>
    <w:qFormat/>
    <w:rsid w:val="00641F72"/>
    <w:pPr>
      <w:widowControl/>
    </w:pPr>
    <w:rPr>
      <w:rFonts w:eastAsia="Times New Roman" w:cs="Calibri"/>
      <w:kern w:val="0"/>
    </w:rPr>
  </w:style>
  <w:style w:type="paragraph" w:customStyle="1" w:styleId="ConsPlusNormal">
    <w:name w:val="ConsPlusNormal"/>
    <w:uiPriority w:val="99"/>
    <w:qFormat/>
    <w:rsid w:val="00641F7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LTGliederung1">
    <w:name w:val="???????~LT~Gliederung 1"/>
    <w:uiPriority w:val="99"/>
    <w:qFormat/>
    <w:rsid w:val="00641F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DejaVu Sans Condensed" w:hAnsi="DejaVu Sans Condensed" w:cs="DejaVu Sans Condensed"/>
      <w:color w:val="000000"/>
      <w:sz w:val="64"/>
      <w:szCs w:val="64"/>
      <w:lang w:eastAsia="hi-IN" w:bidi="hi-IN"/>
    </w:rPr>
  </w:style>
  <w:style w:type="paragraph" w:customStyle="1" w:styleId="ptext">
    <w:name w:val="ptext"/>
    <w:basedOn w:val="a"/>
    <w:uiPriority w:val="99"/>
    <w:qFormat/>
    <w:rsid w:val="00641F72"/>
    <w:pPr>
      <w:widowControl/>
      <w:spacing w:before="113" w:line="312" w:lineRule="auto"/>
      <w:ind w:firstLine="397"/>
      <w:jc w:val="both"/>
    </w:pPr>
    <w:rPr>
      <w:rFonts w:ascii="Arial" w:eastAsia="Times New Roman" w:hAnsi="Arial" w:cs="Arial"/>
      <w:color w:val="333333"/>
      <w:kern w:val="0"/>
      <w:sz w:val="13"/>
      <w:szCs w:val="13"/>
    </w:rPr>
  </w:style>
  <w:style w:type="paragraph" w:customStyle="1" w:styleId="afb">
    <w:name w:val="Содержимое врезки"/>
    <w:basedOn w:val="a9"/>
    <w:uiPriority w:val="99"/>
    <w:qFormat/>
    <w:rsid w:val="00641F72"/>
    <w:pPr>
      <w:widowControl/>
      <w:spacing w:before="28" w:after="28"/>
    </w:pPr>
    <w:rPr>
      <w:rFonts w:eastAsia="Times New Roman" w:cs="Calibri"/>
      <w:kern w:val="0"/>
      <w:sz w:val="20"/>
      <w:szCs w:val="20"/>
    </w:rPr>
  </w:style>
  <w:style w:type="paragraph" w:customStyle="1" w:styleId="Default0">
    <w:name w:val="Default"/>
    <w:uiPriority w:val="99"/>
    <w:qFormat/>
    <w:rsid w:val="00641F7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340">
    <w:name w:val="Заголовок №3 (4)_"/>
    <w:basedOn w:val="a0"/>
    <w:link w:val="341"/>
    <w:locked/>
    <w:rsid w:val="00641F72"/>
    <w:rPr>
      <w:b/>
      <w:bCs/>
      <w:sz w:val="25"/>
      <w:szCs w:val="25"/>
      <w:shd w:val="clear" w:color="auto" w:fill="FFFFFF"/>
    </w:rPr>
  </w:style>
  <w:style w:type="paragraph" w:customStyle="1" w:styleId="341">
    <w:name w:val="Заголовок №3 (4)1"/>
    <w:basedOn w:val="a"/>
    <w:link w:val="340"/>
    <w:qFormat/>
    <w:rsid w:val="00641F72"/>
    <w:pPr>
      <w:widowControl/>
      <w:shd w:val="clear" w:color="auto" w:fill="FFFFFF"/>
      <w:suppressAutoHyphens w:val="0"/>
      <w:spacing w:before="540" w:after="60" w:line="298" w:lineRule="exact"/>
      <w:outlineLvl w:val="2"/>
    </w:pPr>
    <w:rPr>
      <w:rFonts w:asciiTheme="minorHAnsi" w:eastAsiaTheme="minorHAnsi" w:hAnsiTheme="minorHAnsi" w:cstheme="minorBidi"/>
      <w:b/>
      <w:bCs/>
      <w:kern w:val="0"/>
      <w:sz w:val="25"/>
      <w:szCs w:val="25"/>
      <w:lang w:eastAsia="en-US"/>
    </w:rPr>
  </w:style>
  <w:style w:type="character" w:customStyle="1" w:styleId="200">
    <w:name w:val="Основной текст (20)_"/>
    <w:basedOn w:val="a0"/>
    <w:link w:val="201"/>
    <w:locked/>
    <w:rsid w:val="00641F72"/>
    <w:rPr>
      <w:b/>
      <w:bCs/>
      <w:sz w:val="25"/>
      <w:szCs w:val="25"/>
      <w:shd w:val="clear" w:color="auto" w:fill="FFFFFF"/>
    </w:rPr>
  </w:style>
  <w:style w:type="paragraph" w:customStyle="1" w:styleId="201">
    <w:name w:val="Основной текст (20)1"/>
    <w:basedOn w:val="a"/>
    <w:link w:val="200"/>
    <w:qFormat/>
    <w:rsid w:val="00641F72"/>
    <w:pPr>
      <w:widowControl/>
      <w:shd w:val="clear" w:color="auto" w:fill="FFFFFF"/>
      <w:suppressAutoHyphens w:val="0"/>
      <w:spacing w:after="60" w:line="283" w:lineRule="exact"/>
    </w:pPr>
    <w:rPr>
      <w:rFonts w:asciiTheme="minorHAnsi" w:eastAsiaTheme="minorHAnsi" w:hAnsiTheme="minorHAnsi" w:cstheme="minorBidi"/>
      <w:b/>
      <w:bCs/>
      <w:kern w:val="0"/>
      <w:sz w:val="25"/>
      <w:szCs w:val="25"/>
      <w:lang w:eastAsia="en-US"/>
    </w:rPr>
  </w:style>
  <w:style w:type="character" w:customStyle="1" w:styleId="170">
    <w:name w:val="Основной текст (17)_"/>
    <w:basedOn w:val="a0"/>
    <w:link w:val="171"/>
    <w:locked/>
    <w:rsid w:val="00641F72"/>
    <w:rPr>
      <w:b/>
      <w:bCs/>
      <w:shd w:val="clear" w:color="auto" w:fill="FFFFFF"/>
    </w:rPr>
  </w:style>
  <w:style w:type="paragraph" w:customStyle="1" w:styleId="171">
    <w:name w:val="Основной текст (17)1"/>
    <w:basedOn w:val="a"/>
    <w:link w:val="170"/>
    <w:qFormat/>
    <w:rsid w:val="00641F72"/>
    <w:pPr>
      <w:widowControl/>
      <w:shd w:val="clear" w:color="auto" w:fill="FFFFFF"/>
      <w:suppressAutoHyphens w:val="0"/>
      <w:spacing w:after="60" w:line="211" w:lineRule="exact"/>
      <w:ind w:firstLine="400"/>
      <w:jc w:val="both"/>
    </w:pPr>
    <w:rPr>
      <w:rFonts w:asciiTheme="minorHAnsi" w:eastAsiaTheme="minorHAnsi" w:hAnsiTheme="minorHAnsi" w:cstheme="minorBidi"/>
      <w:b/>
      <w:bCs/>
      <w:kern w:val="0"/>
      <w:sz w:val="22"/>
      <w:szCs w:val="22"/>
      <w:lang w:eastAsia="en-US"/>
    </w:rPr>
  </w:style>
  <w:style w:type="paragraph" w:customStyle="1" w:styleId="ConsPlusCell">
    <w:name w:val="ConsPlusCell"/>
    <w:uiPriority w:val="99"/>
    <w:qFormat/>
    <w:rsid w:val="00641F72"/>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2b">
    <w:name w:val="Обычный2"/>
    <w:uiPriority w:val="99"/>
    <w:qFormat/>
    <w:rsid w:val="00641F72"/>
    <w:pPr>
      <w:widowControl w:val="0"/>
      <w:suppressAutoHyphens/>
      <w:spacing w:after="0" w:line="240" w:lineRule="auto"/>
      <w:jc w:val="both"/>
    </w:pPr>
    <w:rPr>
      <w:rFonts w:ascii="Times New Roman" w:eastAsia="Arial" w:hAnsi="Times New Roman" w:cs="Calibri"/>
      <w:sz w:val="20"/>
      <w:szCs w:val="20"/>
      <w:lang w:eastAsia="ar-SA"/>
    </w:rPr>
  </w:style>
  <w:style w:type="character" w:customStyle="1" w:styleId="afc">
    <w:name w:val="А_заголовок Знак"/>
    <w:basedOn w:val="afd"/>
    <w:link w:val="afe"/>
    <w:locked/>
    <w:rsid w:val="00641F72"/>
    <w:rPr>
      <w:rFonts w:ascii="Times New Roman" w:eastAsia="Times New Roman" w:hAnsi="Times New Roman" w:cs="Arial" w:hint="default"/>
      <w:i/>
      <w:sz w:val="28"/>
      <w:szCs w:val="20"/>
      <w:lang w:eastAsia="ru-RU"/>
    </w:rPr>
  </w:style>
  <w:style w:type="paragraph" w:customStyle="1" w:styleId="afe">
    <w:name w:val="А_заголовок"/>
    <w:basedOn w:val="af9"/>
    <w:link w:val="afc"/>
    <w:qFormat/>
    <w:rsid w:val="00641F72"/>
    <w:pPr>
      <w:widowControl w:val="0"/>
      <w:suppressAutoHyphens w:val="0"/>
      <w:autoSpaceDE w:val="0"/>
      <w:autoSpaceDN w:val="0"/>
      <w:adjustRightInd w:val="0"/>
      <w:jc w:val="center"/>
    </w:pPr>
    <w:rPr>
      <w:rFonts w:eastAsia="Times New Roman" w:cs="Arial"/>
      <w:i/>
      <w:szCs w:val="20"/>
      <w:lang w:eastAsia="ru-RU"/>
    </w:rPr>
  </w:style>
  <w:style w:type="paragraph" w:customStyle="1" w:styleId="2c">
    <w:name w:val="Абзац списка2"/>
    <w:basedOn w:val="a"/>
    <w:uiPriority w:val="99"/>
    <w:qFormat/>
    <w:rsid w:val="00641F72"/>
    <w:pPr>
      <w:suppressAutoHyphens w:val="0"/>
      <w:autoSpaceDE w:val="0"/>
      <w:autoSpaceDN w:val="0"/>
      <w:adjustRightInd w:val="0"/>
      <w:ind w:left="720"/>
      <w:contextualSpacing/>
    </w:pPr>
    <w:rPr>
      <w:rFonts w:eastAsia="Times New Roman"/>
      <w:kern w:val="0"/>
      <w:lang w:val="en-US" w:eastAsia="ru-RU"/>
    </w:rPr>
  </w:style>
  <w:style w:type="paragraph" w:customStyle="1" w:styleId="aff">
    <w:name w:val="Основной"/>
    <w:basedOn w:val="a"/>
    <w:uiPriority w:val="99"/>
    <w:qFormat/>
    <w:rsid w:val="00641F72"/>
    <w:pPr>
      <w:widowControl/>
      <w:autoSpaceDE w:val="0"/>
      <w:spacing w:line="214" w:lineRule="atLeast"/>
      <w:ind w:firstLine="283"/>
      <w:jc w:val="both"/>
    </w:pPr>
    <w:rPr>
      <w:rFonts w:ascii="NewtonCSanPin" w:eastAsia="Times New Roman" w:hAnsi="NewtonCSanPin" w:cs="NewtonCSanPin"/>
      <w:color w:val="000000"/>
      <w:kern w:val="0"/>
      <w:sz w:val="21"/>
      <w:szCs w:val="21"/>
    </w:rPr>
  </w:style>
  <w:style w:type="paragraph" w:customStyle="1" w:styleId="35">
    <w:name w:val="Основной текст3"/>
    <w:basedOn w:val="a"/>
    <w:uiPriority w:val="99"/>
    <w:qFormat/>
    <w:rsid w:val="00641F72"/>
    <w:pPr>
      <w:widowControl/>
      <w:shd w:val="clear" w:color="auto" w:fill="FFFFFF"/>
      <w:suppressAutoHyphens w:val="0"/>
      <w:spacing w:after="60" w:line="0" w:lineRule="atLeast"/>
      <w:ind w:hanging="380"/>
      <w:jc w:val="both"/>
    </w:pPr>
    <w:rPr>
      <w:rFonts w:eastAsia="Calibri"/>
      <w:kern w:val="0"/>
      <w:sz w:val="18"/>
      <w:szCs w:val="18"/>
      <w:lang w:eastAsia="ru-RU"/>
    </w:rPr>
  </w:style>
  <w:style w:type="character" w:customStyle="1" w:styleId="43">
    <w:name w:val="Основной текст (4)_"/>
    <w:basedOn w:val="a0"/>
    <w:link w:val="44"/>
    <w:locked/>
    <w:rsid w:val="00641F72"/>
    <w:rPr>
      <w:sz w:val="19"/>
      <w:szCs w:val="19"/>
      <w:shd w:val="clear" w:color="auto" w:fill="FFFFFF"/>
    </w:rPr>
  </w:style>
  <w:style w:type="paragraph" w:customStyle="1" w:styleId="44">
    <w:name w:val="Основной текст (4)"/>
    <w:basedOn w:val="a"/>
    <w:link w:val="43"/>
    <w:qFormat/>
    <w:rsid w:val="00641F72"/>
    <w:pPr>
      <w:widowControl/>
      <w:shd w:val="clear" w:color="auto" w:fill="FFFFFF"/>
      <w:suppressAutoHyphens w:val="0"/>
      <w:spacing w:after="240" w:line="233" w:lineRule="exact"/>
      <w:jc w:val="center"/>
    </w:pPr>
    <w:rPr>
      <w:rFonts w:asciiTheme="minorHAnsi" w:eastAsiaTheme="minorHAnsi" w:hAnsiTheme="minorHAnsi" w:cstheme="minorBidi"/>
      <w:kern w:val="0"/>
      <w:sz w:val="19"/>
      <w:szCs w:val="19"/>
      <w:lang w:eastAsia="en-US"/>
    </w:rPr>
  </w:style>
  <w:style w:type="paragraph" w:customStyle="1" w:styleId="aff0">
    <w:name w:val="Базовый"/>
    <w:uiPriority w:val="99"/>
    <w:qFormat/>
    <w:rsid w:val="00641F72"/>
    <w:pPr>
      <w:tabs>
        <w:tab w:val="left" w:pos="709"/>
      </w:tabs>
      <w:suppressAutoHyphens/>
      <w:spacing w:line="276" w:lineRule="atLeast"/>
    </w:pPr>
    <w:rPr>
      <w:rFonts w:ascii="Calibri" w:eastAsia="DejaVu Sans" w:hAnsi="Calibri" w:cs="Times New Roman"/>
    </w:rPr>
  </w:style>
  <w:style w:type="character" w:customStyle="1" w:styleId="36">
    <w:name w:val="Основной текст (3)_"/>
    <w:basedOn w:val="a0"/>
    <w:link w:val="37"/>
    <w:locked/>
    <w:rsid w:val="00641F72"/>
    <w:rPr>
      <w:rFonts w:ascii="Times New Roman" w:eastAsia="Times New Roman" w:hAnsi="Times New Roman" w:cs="Times New Roman"/>
      <w:b/>
      <w:bCs/>
      <w:i/>
      <w:iCs/>
      <w:sz w:val="23"/>
      <w:szCs w:val="23"/>
      <w:shd w:val="clear" w:color="auto" w:fill="FFFFFF"/>
    </w:rPr>
  </w:style>
  <w:style w:type="paragraph" w:customStyle="1" w:styleId="37">
    <w:name w:val="Основной текст (3)"/>
    <w:basedOn w:val="a"/>
    <w:link w:val="36"/>
    <w:qFormat/>
    <w:rsid w:val="00641F72"/>
    <w:pPr>
      <w:shd w:val="clear" w:color="auto" w:fill="FFFFFF"/>
      <w:suppressAutoHyphens w:val="0"/>
      <w:spacing w:before="240" w:after="360" w:line="0" w:lineRule="atLeast"/>
      <w:ind w:firstLine="560"/>
      <w:jc w:val="both"/>
    </w:pPr>
    <w:rPr>
      <w:rFonts w:eastAsia="Times New Roman"/>
      <w:b/>
      <w:bCs/>
      <w:i/>
      <w:iCs/>
      <w:kern w:val="0"/>
      <w:sz w:val="23"/>
      <w:szCs w:val="23"/>
      <w:lang w:eastAsia="en-US"/>
    </w:rPr>
  </w:style>
  <w:style w:type="character" w:customStyle="1" w:styleId="53">
    <w:name w:val="Основной текст (5)_"/>
    <w:basedOn w:val="a0"/>
    <w:link w:val="54"/>
    <w:locked/>
    <w:rsid w:val="00641F72"/>
    <w:rPr>
      <w:rFonts w:ascii="Times New Roman" w:eastAsia="Times New Roman" w:hAnsi="Times New Roman" w:cs="Times New Roman"/>
      <w:b/>
      <w:bCs/>
      <w:sz w:val="31"/>
      <w:szCs w:val="31"/>
      <w:shd w:val="clear" w:color="auto" w:fill="FFFFFF"/>
    </w:rPr>
  </w:style>
  <w:style w:type="paragraph" w:customStyle="1" w:styleId="54">
    <w:name w:val="Основной текст (5)"/>
    <w:basedOn w:val="a"/>
    <w:link w:val="53"/>
    <w:qFormat/>
    <w:rsid w:val="00641F72"/>
    <w:pPr>
      <w:shd w:val="clear" w:color="auto" w:fill="FFFFFF"/>
      <w:suppressAutoHyphens w:val="0"/>
      <w:spacing w:after="120" w:line="0" w:lineRule="atLeast"/>
      <w:jc w:val="center"/>
    </w:pPr>
    <w:rPr>
      <w:rFonts w:eastAsia="Times New Roman"/>
      <w:b/>
      <w:bCs/>
      <w:kern w:val="0"/>
      <w:sz w:val="31"/>
      <w:szCs w:val="31"/>
      <w:lang w:eastAsia="en-US"/>
    </w:rPr>
  </w:style>
  <w:style w:type="character" w:customStyle="1" w:styleId="aff1">
    <w:name w:val="А ОСН ТЕКСТ Знак"/>
    <w:basedOn w:val="a0"/>
    <w:link w:val="aff2"/>
    <w:locked/>
    <w:rsid w:val="00641F72"/>
    <w:rPr>
      <w:rFonts w:ascii="Times New Roman" w:eastAsia="Arial Unicode MS" w:hAnsi="Times New Roman" w:cs="Times New Roman"/>
      <w:color w:val="000000"/>
      <w:sz w:val="28"/>
      <w:szCs w:val="28"/>
      <w:lang w:eastAsia="ru-RU"/>
    </w:rPr>
  </w:style>
  <w:style w:type="paragraph" w:customStyle="1" w:styleId="aff2">
    <w:name w:val="А ОСН ТЕКСТ"/>
    <w:basedOn w:val="a"/>
    <w:link w:val="aff1"/>
    <w:qFormat/>
    <w:rsid w:val="00641F72"/>
    <w:pPr>
      <w:widowControl/>
      <w:suppressAutoHyphens w:val="0"/>
      <w:spacing w:line="360" w:lineRule="auto"/>
      <w:ind w:firstLine="454"/>
      <w:jc w:val="both"/>
    </w:pPr>
    <w:rPr>
      <w:rFonts w:eastAsia="Arial Unicode MS"/>
      <w:color w:val="000000"/>
      <w:kern w:val="0"/>
      <w:sz w:val="28"/>
      <w:szCs w:val="28"/>
      <w:lang w:eastAsia="ru-RU"/>
    </w:rPr>
  </w:style>
  <w:style w:type="character" w:customStyle="1" w:styleId="WW8Num2z0">
    <w:name w:val="WW8Num2z0"/>
    <w:rsid w:val="00641F72"/>
    <w:rPr>
      <w:rFonts w:ascii="Symbol" w:hAnsi="Symbol" w:cs="OpenSymbol" w:hint="default"/>
    </w:rPr>
  </w:style>
  <w:style w:type="character" w:customStyle="1" w:styleId="WW8Num3z0">
    <w:name w:val="WW8Num3z0"/>
    <w:rsid w:val="00641F72"/>
    <w:rPr>
      <w:rFonts w:ascii="Symbol" w:hAnsi="Symbol" w:hint="default"/>
      <w:color w:val="000000"/>
    </w:rPr>
  </w:style>
  <w:style w:type="character" w:customStyle="1" w:styleId="WW8Num4z0">
    <w:name w:val="WW8Num4z0"/>
    <w:rsid w:val="00641F72"/>
    <w:rPr>
      <w:rFonts w:ascii="Symbol" w:hAnsi="Symbol" w:hint="default"/>
      <w:color w:val="000000"/>
    </w:rPr>
  </w:style>
  <w:style w:type="character" w:customStyle="1" w:styleId="WW8Num5z0">
    <w:name w:val="WW8Num5z0"/>
    <w:rsid w:val="00641F72"/>
    <w:rPr>
      <w:rFonts w:ascii="Symbol" w:hAnsi="Symbol" w:hint="default"/>
      <w:color w:val="000000"/>
    </w:rPr>
  </w:style>
  <w:style w:type="character" w:customStyle="1" w:styleId="WW8Num6z0">
    <w:name w:val="WW8Num6z0"/>
    <w:rsid w:val="00641F72"/>
    <w:rPr>
      <w:rFonts w:ascii="Symbol" w:hAnsi="Symbol" w:hint="default"/>
      <w:color w:val="000000"/>
    </w:rPr>
  </w:style>
  <w:style w:type="character" w:customStyle="1" w:styleId="WW8Num7z0">
    <w:name w:val="WW8Num7z0"/>
    <w:rsid w:val="00641F72"/>
    <w:rPr>
      <w:rFonts w:ascii="Symbol" w:hAnsi="Symbol" w:hint="default"/>
      <w:color w:val="000000"/>
    </w:rPr>
  </w:style>
  <w:style w:type="character" w:customStyle="1" w:styleId="WW8Num9z0">
    <w:name w:val="WW8Num9z0"/>
    <w:rsid w:val="00641F72"/>
    <w:rPr>
      <w:rFonts w:ascii="Symbol" w:hAnsi="Symbol" w:cs="OpenSymbol" w:hint="default"/>
    </w:rPr>
  </w:style>
  <w:style w:type="character" w:customStyle="1" w:styleId="WW8Num10z0">
    <w:name w:val="WW8Num10z0"/>
    <w:rsid w:val="00641F72"/>
    <w:rPr>
      <w:rFonts w:ascii="Symbol" w:hAnsi="Symbol" w:cs="OpenSymbol" w:hint="default"/>
    </w:rPr>
  </w:style>
  <w:style w:type="character" w:customStyle="1" w:styleId="WW8Num13z0">
    <w:name w:val="WW8Num13z0"/>
    <w:rsid w:val="00641F72"/>
    <w:rPr>
      <w:rFonts w:ascii="Symbol" w:hAnsi="Symbol" w:cs="OpenSymbol" w:hint="default"/>
    </w:rPr>
  </w:style>
  <w:style w:type="character" w:customStyle="1" w:styleId="WW8Num15z0">
    <w:name w:val="WW8Num15z0"/>
    <w:rsid w:val="00641F72"/>
    <w:rPr>
      <w:rFonts w:ascii="Symbol" w:hAnsi="Symbol" w:hint="default"/>
      <w:color w:val="000000"/>
    </w:rPr>
  </w:style>
  <w:style w:type="character" w:customStyle="1" w:styleId="WW8Num16z0">
    <w:name w:val="WW8Num16z0"/>
    <w:rsid w:val="00641F72"/>
    <w:rPr>
      <w:rFonts w:ascii="Symbol" w:hAnsi="Symbol" w:hint="default"/>
      <w:color w:val="000000"/>
    </w:rPr>
  </w:style>
  <w:style w:type="character" w:customStyle="1" w:styleId="WW8Num17z0">
    <w:name w:val="WW8Num17z0"/>
    <w:rsid w:val="00641F72"/>
    <w:rPr>
      <w:rFonts w:ascii="Symbol" w:hAnsi="Symbol" w:hint="default"/>
    </w:rPr>
  </w:style>
  <w:style w:type="character" w:customStyle="1" w:styleId="WW8Num18z0">
    <w:name w:val="WW8Num18z0"/>
    <w:rsid w:val="00641F72"/>
    <w:rPr>
      <w:rFonts w:ascii="Symbol" w:hAnsi="Symbol" w:hint="default"/>
      <w:color w:val="000000"/>
    </w:rPr>
  </w:style>
  <w:style w:type="character" w:customStyle="1" w:styleId="Absatz-Standardschriftart">
    <w:name w:val="Absatz-Standardschriftart"/>
    <w:rsid w:val="00641F72"/>
  </w:style>
  <w:style w:type="character" w:customStyle="1" w:styleId="WW-Absatz-Standardschriftart">
    <w:name w:val="WW-Absatz-Standardschriftart"/>
    <w:rsid w:val="00641F72"/>
  </w:style>
  <w:style w:type="character" w:customStyle="1" w:styleId="WW-Absatz-Standardschriftart1">
    <w:name w:val="WW-Absatz-Standardschriftart1"/>
    <w:rsid w:val="00641F72"/>
  </w:style>
  <w:style w:type="character" w:customStyle="1" w:styleId="WW-Absatz-Standardschriftart11">
    <w:name w:val="WW-Absatz-Standardschriftart11"/>
    <w:rsid w:val="00641F72"/>
  </w:style>
  <w:style w:type="character" w:customStyle="1" w:styleId="WW-Absatz-Standardschriftart111">
    <w:name w:val="WW-Absatz-Standardschriftart111"/>
    <w:rsid w:val="00641F72"/>
  </w:style>
  <w:style w:type="character" w:customStyle="1" w:styleId="WW-Absatz-Standardschriftart1111">
    <w:name w:val="WW-Absatz-Standardschriftart1111"/>
    <w:rsid w:val="00641F72"/>
  </w:style>
  <w:style w:type="character" w:customStyle="1" w:styleId="45">
    <w:name w:val="Основной шрифт абзаца4"/>
    <w:rsid w:val="00641F72"/>
  </w:style>
  <w:style w:type="character" w:customStyle="1" w:styleId="WW8Num19z0">
    <w:name w:val="WW8Num19z0"/>
    <w:rsid w:val="00641F72"/>
    <w:rPr>
      <w:rFonts w:ascii="Symbol" w:hAnsi="Symbol" w:hint="default"/>
    </w:rPr>
  </w:style>
  <w:style w:type="character" w:customStyle="1" w:styleId="38">
    <w:name w:val="Основной шрифт абзаца3"/>
    <w:rsid w:val="00641F72"/>
  </w:style>
  <w:style w:type="character" w:customStyle="1" w:styleId="WW8Num19z1">
    <w:name w:val="WW8Num19z1"/>
    <w:rsid w:val="00641F72"/>
    <w:rPr>
      <w:rFonts w:ascii="Courier New" w:hAnsi="Courier New" w:cs="Courier New" w:hint="default"/>
    </w:rPr>
  </w:style>
  <w:style w:type="character" w:customStyle="1" w:styleId="WW8Num19z2">
    <w:name w:val="WW8Num19z2"/>
    <w:rsid w:val="00641F72"/>
    <w:rPr>
      <w:rFonts w:ascii="Wingdings" w:hAnsi="Wingdings" w:hint="default"/>
    </w:rPr>
  </w:style>
  <w:style w:type="character" w:customStyle="1" w:styleId="2d">
    <w:name w:val="Основной шрифт абзаца2"/>
    <w:rsid w:val="00641F72"/>
  </w:style>
  <w:style w:type="character" w:customStyle="1" w:styleId="WW8Num1z0">
    <w:name w:val="WW8Num1z0"/>
    <w:rsid w:val="00641F72"/>
    <w:rPr>
      <w:rFonts w:ascii="Symbol" w:hAnsi="Symbol" w:cs="OpenSymbol" w:hint="default"/>
    </w:rPr>
  </w:style>
  <w:style w:type="character" w:customStyle="1" w:styleId="WW8Num8z0">
    <w:name w:val="WW8Num8z0"/>
    <w:rsid w:val="00641F72"/>
    <w:rPr>
      <w:rFonts w:ascii="Symbol" w:hAnsi="Symbol" w:cs="OpenSymbol" w:hint="default"/>
    </w:rPr>
  </w:style>
  <w:style w:type="character" w:customStyle="1" w:styleId="WW8Num12z0">
    <w:name w:val="WW8Num12z0"/>
    <w:rsid w:val="00641F72"/>
    <w:rPr>
      <w:rFonts w:ascii="Symbol" w:hAnsi="Symbol" w:cs="OpenSymbol" w:hint="default"/>
    </w:rPr>
  </w:style>
  <w:style w:type="character" w:customStyle="1" w:styleId="WW8Num14z0">
    <w:name w:val="WW8Num14z0"/>
    <w:rsid w:val="00641F72"/>
    <w:rPr>
      <w:rFonts w:ascii="Symbol" w:hAnsi="Symbol" w:hint="default"/>
      <w:color w:val="000000"/>
    </w:rPr>
  </w:style>
  <w:style w:type="character" w:customStyle="1" w:styleId="WW8Num14z1">
    <w:name w:val="WW8Num14z1"/>
    <w:rsid w:val="00641F72"/>
    <w:rPr>
      <w:rFonts w:ascii="Courier New" w:hAnsi="Courier New" w:cs="Courier New" w:hint="default"/>
    </w:rPr>
  </w:style>
  <w:style w:type="character" w:customStyle="1" w:styleId="WW8Num14z2">
    <w:name w:val="WW8Num14z2"/>
    <w:rsid w:val="00641F72"/>
    <w:rPr>
      <w:rFonts w:ascii="Wingdings" w:hAnsi="Wingdings" w:hint="default"/>
    </w:rPr>
  </w:style>
  <w:style w:type="character" w:customStyle="1" w:styleId="WW8Num14z3">
    <w:name w:val="WW8Num14z3"/>
    <w:rsid w:val="00641F72"/>
    <w:rPr>
      <w:rFonts w:ascii="Symbol" w:hAnsi="Symbol" w:hint="default"/>
    </w:rPr>
  </w:style>
  <w:style w:type="character" w:customStyle="1" w:styleId="WW8Num16z1">
    <w:name w:val="WW8Num16z1"/>
    <w:rsid w:val="00641F72"/>
    <w:rPr>
      <w:rFonts w:ascii="Courier New" w:hAnsi="Courier New" w:cs="Courier New" w:hint="default"/>
    </w:rPr>
  </w:style>
  <w:style w:type="character" w:customStyle="1" w:styleId="WW8Num16z2">
    <w:name w:val="WW8Num16z2"/>
    <w:rsid w:val="00641F72"/>
    <w:rPr>
      <w:rFonts w:ascii="Wingdings" w:hAnsi="Wingdings" w:hint="default"/>
    </w:rPr>
  </w:style>
  <w:style w:type="character" w:customStyle="1" w:styleId="WW8Num16z3">
    <w:name w:val="WW8Num16z3"/>
    <w:rsid w:val="00641F72"/>
    <w:rPr>
      <w:rFonts w:ascii="Symbol" w:hAnsi="Symbol" w:hint="default"/>
    </w:rPr>
  </w:style>
  <w:style w:type="character" w:customStyle="1" w:styleId="WW8Num18z1">
    <w:name w:val="WW8Num18z1"/>
    <w:rsid w:val="00641F72"/>
    <w:rPr>
      <w:rFonts w:ascii="Courier New" w:hAnsi="Courier New" w:cs="Courier New" w:hint="default"/>
    </w:rPr>
  </w:style>
  <w:style w:type="character" w:customStyle="1" w:styleId="WW8Num18z2">
    <w:name w:val="WW8Num18z2"/>
    <w:rsid w:val="00641F72"/>
    <w:rPr>
      <w:rFonts w:ascii="Wingdings" w:hAnsi="Wingdings" w:hint="default"/>
    </w:rPr>
  </w:style>
  <w:style w:type="character" w:customStyle="1" w:styleId="WW8Num18z3">
    <w:name w:val="WW8Num18z3"/>
    <w:rsid w:val="00641F72"/>
    <w:rPr>
      <w:rFonts w:ascii="Symbol" w:hAnsi="Symbol" w:hint="default"/>
    </w:rPr>
  </w:style>
  <w:style w:type="character" w:customStyle="1" w:styleId="1d">
    <w:name w:val="Основной шрифт абзаца1"/>
    <w:rsid w:val="00641F72"/>
  </w:style>
  <w:style w:type="character" w:customStyle="1" w:styleId="WW-Absatz-Standardschriftart11111">
    <w:name w:val="WW-Absatz-Standardschriftart11111"/>
    <w:rsid w:val="00641F72"/>
  </w:style>
  <w:style w:type="character" w:customStyle="1" w:styleId="WW-Absatz-Standardschriftart111111">
    <w:name w:val="WW-Absatz-Standardschriftart111111"/>
    <w:rsid w:val="00641F72"/>
  </w:style>
  <w:style w:type="character" w:customStyle="1" w:styleId="WW-Absatz-Standardschriftart1111111">
    <w:name w:val="WW-Absatz-Standardschriftart1111111"/>
    <w:rsid w:val="00641F72"/>
  </w:style>
  <w:style w:type="character" w:customStyle="1" w:styleId="aff3">
    <w:name w:val="Маркеры списка"/>
    <w:rsid w:val="00641F72"/>
    <w:rPr>
      <w:rFonts w:ascii="OpenSymbol" w:eastAsia="OpenSymbol" w:hAnsi="OpenSymbol" w:cs="OpenSymbol" w:hint="default"/>
    </w:rPr>
  </w:style>
  <w:style w:type="character" w:customStyle="1" w:styleId="aff4">
    <w:name w:val="Символ нумерации"/>
    <w:rsid w:val="00641F72"/>
  </w:style>
  <w:style w:type="character" w:customStyle="1" w:styleId="1pt">
    <w:name w:val="1pt"/>
    <w:rsid w:val="00641F72"/>
  </w:style>
  <w:style w:type="character" w:customStyle="1" w:styleId="aff5">
    <w:name w:val="Верхний колонтитул Знак"/>
    <w:uiPriority w:val="99"/>
    <w:rsid w:val="00641F72"/>
    <w:rPr>
      <w:rFonts w:ascii="Andale Sans UI" w:eastAsia="Andale Sans UI" w:hAnsi="Andale Sans UI" w:hint="default"/>
      <w:kern w:val="2"/>
      <w:sz w:val="24"/>
      <w:szCs w:val="24"/>
    </w:rPr>
  </w:style>
  <w:style w:type="character" w:customStyle="1" w:styleId="aff6">
    <w:name w:val="Нижний колонтитул Знак"/>
    <w:uiPriority w:val="99"/>
    <w:rsid w:val="00641F72"/>
    <w:rPr>
      <w:rFonts w:ascii="Andale Sans UI" w:eastAsia="Andale Sans UI" w:hAnsi="Andale Sans UI" w:hint="default"/>
      <w:kern w:val="2"/>
      <w:sz w:val="24"/>
      <w:szCs w:val="24"/>
    </w:rPr>
  </w:style>
  <w:style w:type="character" w:customStyle="1" w:styleId="aff7">
    <w:name w:val="Текст выноски Знак"/>
    <w:uiPriority w:val="99"/>
    <w:rsid w:val="00641F72"/>
    <w:rPr>
      <w:rFonts w:ascii="Tahoma" w:eastAsia="Andale Sans UI" w:hAnsi="Tahoma" w:cs="Tahoma" w:hint="default"/>
      <w:kern w:val="2"/>
      <w:sz w:val="16"/>
      <w:szCs w:val="16"/>
    </w:rPr>
  </w:style>
  <w:style w:type="character" w:customStyle="1" w:styleId="Zag11">
    <w:name w:val="Zag_11"/>
    <w:rsid w:val="00641F72"/>
  </w:style>
  <w:style w:type="character" w:customStyle="1" w:styleId="FontStyle64">
    <w:name w:val="Font Style64"/>
    <w:uiPriority w:val="99"/>
    <w:rsid w:val="00641F72"/>
    <w:rPr>
      <w:rFonts w:ascii="Times New Roman" w:hAnsi="Times New Roman" w:cs="Times New Roman" w:hint="default"/>
      <w:sz w:val="22"/>
      <w:szCs w:val="22"/>
    </w:rPr>
  </w:style>
  <w:style w:type="character" w:customStyle="1" w:styleId="FontStyle63">
    <w:name w:val="Font Style63"/>
    <w:uiPriority w:val="99"/>
    <w:rsid w:val="00641F72"/>
    <w:rPr>
      <w:rFonts w:ascii="Times New Roman" w:hAnsi="Times New Roman" w:cs="Times New Roman" w:hint="default"/>
      <w:b/>
      <w:bCs/>
      <w:sz w:val="22"/>
      <w:szCs w:val="22"/>
    </w:rPr>
  </w:style>
  <w:style w:type="paragraph" w:styleId="aff8">
    <w:name w:val="Title"/>
    <w:basedOn w:val="a"/>
    <w:next w:val="a"/>
    <w:link w:val="aff9"/>
    <w:qFormat/>
    <w:rsid w:val="00641F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0"/>
    <w:link w:val="aff8"/>
    <w:rsid w:val="00641F72"/>
    <w:rPr>
      <w:rFonts w:asciiTheme="majorHAnsi" w:eastAsiaTheme="majorEastAsia" w:hAnsiTheme="majorHAnsi" w:cstheme="majorBidi"/>
      <w:color w:val="17365D" w:themeColor="text2" w:themeShade="BF"/>
      <w:spacing w:val="5"/>
      <w:kern w:val="28"/>
      <w:sz w:val="52"/>
      <w:szCs w:val="52"/>
      <w:lang w:eastAsia="ar-SA"/>
    </w:rPr>
  </w:style>
  <w:style w:type="paragraph" w:styleId="ae">
    <w:name w:val="Body Text Indent"/>
    <w:basedOn w:val="a"/>
    <w:link w:val="ad"/>
    <w:uiPriority w:val="99"/>
    <w:semiHidden/>
    <w:unhideWhenUsed/>
    <w:rsid w:val="00641F72"/>
    <w:pPr>
      <w:spacing w:after="120"/>
      <w:ind w:left="283"/>
    </w:pPr>
  </w:style>
  <w:style w:type="character" w:customStyle="1" w:styleId="1e">
    <w:name w:val="Основной текст с отступом Знак1"/>
    <w:basedOn w:val="a0"/>
    <w:semiHidden/>
    <w:rsid w:val="00641F72"/>
    <w:rPr>
      <w:rFonts w:ascii="Times New Roman" w:eastAsia="Andale Sans UI" w:hAnsi="Times New Roman" w:cs="Times New Roman"/>
      <w:kern w:val="2"/>
      <w:sz w:val="24"/>
      <w:szCs w:val="24"/>
      <w:lang w:eastAsia="ar-SA"/>
    </w:rPr>
  </w:style>
  <w:style w:type="paragraph" w:styleId="af1">
    <w:name w:val="No Spacing"/>
    <w:link w:val="af0"/>
    <w:qFormat/>
    <w:rsid w:val="00641F72"/>
    <w:pPr>
      <w:widowControl w:val="0"/>
      <w:suppressAutoHyphens/>
      <w:spacing w:after="0" w:line="240" w:lineRule="auto"/>
    </w:pPr>
    <w:rPr>
      <w:rFonts w:ascii="Calibri" w:eastAsia="Arial" w:hAnsi="Calibri" w:cs="Times New Roman"/>
      <w:lang w:eastAsia="ar-SA"/>
    </w:rPr>
  </w:style>
  <w:style w:type="paragraph" w:styleId="a7">
    <w:name w:val="header"/>
    <w:basedOn w:val="a"/>
    <w:link w:val="11"/>
    <w:uiPriority w:val="99"/>
    <w:semiHidden/>
    <w:unhideWhenUsed/>
    <w:rsid w:val="00641F72"/>
    <w:pPr>
      <w:tabs>
        <w:tab w:val="center" w:pos="4677"/>
        <w:tab w:val="right" w:pos="9355"/>
      </w:tabs>
    </w:pPr>
  </w:style>
  <w:style w:type="character" w:customStyle="1" w:styleId="2e">
    <w:name w:val="Верхний колонтитул Знак2"/>
    <w:basedOn w:val="a0"/>
    <w:semiHidden/>
    <w:rsid w:val="00641F72"/>
    <w:rPr>
      <w:rFonts w:ascii="Times New Roman" w:eastAsia="Andale Sans UI" w:hAnsi="Times New Roman" w:cs="Times New Roman"/>
      <w:kern w:val="2"/>
      <w:sz w:val="24"/>
      <w:szCs w:val="24"/>
      <w:lang w:eastAsia="ar-SA"/>
    </w:rPr>
  </w:style>
  <w:style w:type="paragraph" w:styleId="a8">
    <w:name w:val="footer"/>
    <w:basedOn w:val="a"/>
    <w:link w:val="12"/>
    <w:uiPriority w:val="99"/>
    <w:unhideWhenUsed/>
    <w:rsid w:val="00641F72"/>
    <w:pPr>
      <w:tabs>
        <w:tab w:val="center" w:pos="4677"/>
        <w:tab w:val="right" w:pos="9355"/>
      </w:tabs>
    </w:pPr>
  </w:style>
  <w:style w:type="character" w:customStyle="1" w:styleId="2f">
    <w:name w:val="Нижний колонтитул Знак2"/>
    <w:basedOn w:val="a0"/>
    <w:uiPriority w:val="99"/>
    <w:semiHidden/>
    <w:rsid w:val="00641F72"/>
    <w:rPr>
      <w:rFonts w:ascii="Times New Roman" w:eastAsia="Andale Sans UI" w:hAnsi="Times New Roman" w:cs="Times New Roman"/>
      <w:kern w:val="2"/>
      <w:sz w:val="24"/>
      <w:szCs w:val="24"/>
      <w:lang w:eastAsia="ar-SA"/>
    </w:rPr>
  </w:style>
  <w:style w:type="paragraph" w:styleId="af">
    <w:name w:val="Balloon Text"/>
    <w:basedOn w:val="a"/>
    <w:link w:val="13"/>
    <w:uiPriority w:val="99"/>
    <w:semiHidden/>
    <w:unhideWhenUsed/>
    <w:rsid w:val="00641F72"/>
    <w:rPr>
      <w:rFonts w:ascii="Tahoma" w:hAnsi="Tahoma" w:cs="Tahoma"/>
      <w:sz w:val="16"/>
      <w:szCs w:val="16"/>
    </w:rPr>
  </w:style>
  <w:style w:type="character" w:customStyle="1" w:styleId="2f0">
    <w:name w:val="Текст выноски Знак2"/>
    <w:basedOn w:val="a0"/>
    <w:semiHidden/>
    <w:rsid w:val="00641F72"/>
    <w:rPr>
      <w:rFonts w:ascii="Tahoma" w:eastAsia="Andale Sans UI" w:hAnsi="Tahoma" w:cs="Tahoma"/>
      <w:kern w:val="2"/>
      <w:sz w:val="16"/>
      <w:szCs w:val="16"/>
      <w:lang w:eastAsia="ar-SA"/>
    </w:rPr>
  </w:style>
  <w:style w:type="paragraph" w:styleId="25">
    <w:name w:val="Body Text Indent 2"/>
    <w:basedOn w:val="a"/>
    <w:link w:val="24"/>
    <w:uiPriority w:val="99"/>
    <w:semiHidden/>
    <w:unhideWhenUsed/>
    <w:rsid w:val="00641F72"/>
    <w:pPr>
      <w:spacing w:after="120" w:line="480" w:lineRule="auto"/>
      <w:ind w:left="283"/>
    </w:pPr>
    <w:rPr>
      <w:rFonts w:eastAsia="Times New Roman"/>
      <w:kern w:val="0"/>
    </w:rPr>
  </w:style>
  <w:style w:type="character" w:customStyle="1" w:styleId="212">
    <w:name w:val="Основной текст с отступом 2 Знак1"/>
    <w:basedOn w:val="a0"/>
    <w:semiHidden/>
    <w:rsid w:val="00641F72"/>
    <w:rPr>
      <w:rFonts w:ascii="Times New Roman" w:eastAsia="Andale Sans UI" w:hAnsi="Times New Roman" w:cs="Times New Roman"/>
      <w:kern w:val="2"/>
      <w:sz w:val="24"/>
      <w:szCs w:val="24"/>
      <w:lang w:eastAsia="ar-SA"/>
    </w:rPr>
  </w:style>
  <w:style w:type="character" w:customStyle="1" w:styleId="FontStyle15">
    <w:name w:val="Font Style15"/>
    <w:rsid w:val="00641F72"/>
    <w:rPr>
      <w:rFonts w:ascii="Times New Roman" w:hAnsi="Times New Roman" w:cs="Times New Roman" w:hint="default"/>
      <w:sz w:val="22"/>
      <w:szCs w:val="22"/>
    </w:rPr>
  </w:style>
  <w:style w:type="character" w:customStyle="1" w:styleId="2f1">
    <w:name w:val="Основной текст2"/>
    <w:rsid w:val="00641F7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641F72"/>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dash041e005f0431005f044b005f0447005f043d005f044b005f0439005f005fchar1char1">
    <w:name w:val="dash041e005f0431005f044b005f0447005f043d005f044b005f0439005f005fchar1char1"/>
    <w:rsid w:val="00641F72"/>
  </w:style>
  <w:style w:type="paragraph" w:styleId="23">
    <w:name w:val="Body Text 2"/>
    <w:basedOn w:val="a"/>
    <w:link w:val="22"/>
    <w:uiPriority w:val="99"/>
    <w:semiHidden/>
    <w:unhideWhenUsed/>
    <w:rsid w:val="00641F72"/>
    <w:pPr>
      <w:spacing w:after="120" w:line="480" w:lineRule="auto"/>
    </w:pPr>
  </w:style>
  <w:style w:type="character" w:customStyle="1" w:styleId="213">
    <w:name w:val="Основной текст 2 Знак1"/>
    <w:basedOn w:val="a0"/>
    <w:uiPriority w:val="99"/>
    <w:semiHidden/>
    <w:rsid w:val="00641F72"/>
    <w:rPr>
      <w:rFonts w:ascii="Times New Roman" w:eastAsia="Andale Sans UI" w:hAnsi="Times New Roman" w:cs="Times New Roman"/>
      <w:kern w:val="2"/>
      <w:sz w:val="24"/>
      <w:szCs w:val="24"/>
      <w:lang w:eastAsia="ar-SA"/>
    </w:rPr>
  </w:style>
  <w:style w:type="paragraph" w:styleId="32">
    <w:name w:val="Body Text 3"/>
    <w:basedOn w:val="a"/>
    <w:link w:val="31"/>
    <w:uiPriority w:val="99"/>
    <w:semiHidden/>
    <w:unhideWhenUsed/>
    <w:rsid w:val="00641F72"/>
    <w:pPr>
      <w:spacing w:after="120"/>
    </w:pPr>
    <w:rPr>
      <w:rFonts w:eastAsia="Times New Roman"/>
      <w:kern w:val="0"/>
      <w:sz w:val="16"/>
      <w:szCs w:val="16"/>
      <w:lang w:eastAsia="ru-RU"/>
    </w:rPr>
  </w:style>
  <w:style w:type="character" w:customStyle="1" w:styleId="311">
    <w:name w:val="Основной текст 3 Знак1"/>
    <w:basedOn w:val="a0"/>
    <w:uiPriority w:val="99"/>
    <w:semiHidden/>
    <w:rsid w:val="00641F72"/>
    <w:rPr>
      <w:rFonts w:ascii="Times New Roman" w:eastAsia="Andale Sans UI" w:hAnsi="Times New Roman" w:cs="Times New Roman"/>
      <w:kern w:val="2"/>
      <w:sz w:val="16"/>
      <w:szCs w:val="16"/>
      <w:lang w:eastAsia="ar-SA"/>
    </w:rPr>
  </w:style>
  <w:style w:type="character" w:customStyle="1" w:styleId="WW8Num2z1">
    <w:name w:val="WW8Num2z1"/>
    <w:rsid w:val="00641F72"/>
    <w:rPr>
      <w:rFonts w:ascii="Times New Roman" w:eastAsia="Calibri" w:hAnsi="Times New Roman" w:cs="Times New Roman" w:hint="default"/>
    </w:rPr>
  </w:style>
  <w:style w:type="character" w:customStyle="1" w:styleId="WW8Num3z1">
    <w:name w:val="WW8Num3z1"/>
    <w:rsid w:val="00641F72"/>
    <w:rPr>
      <w:rFonts w:ascii="Courier New" w:hAnsi="Courier New" w:cs="Courier New" w:hint="default"/>
    </w:rPr>
  </w:style>
  <w:style w:type="character" w:customStyle="1" w:styleId="WW8Num3z2">
    <w:name w:val="WW8Num3z2"/>
    <w:rsid w:val="00641F72"/>
    <w:rPr>
      <w:rFonts w:ascii="Wingdings" w:hAnsi="Wingdings" w:cs="Wingdings" w:hint="default"/>
    </w:rPr>
  </w:style>
  <w:style w:type="character" w:customStyle="1" w:styleId="WW8Num11z0">
    <w:name w:val="WW8Num11z0"/>
    <w:rsid w:val="00641F72"/>
    <w:rPr>
      <w:rFonts w:ascii="Wingdings" w:hAnsi="Wingdings" w:hint="default"/>
      <w:color w:val="auto"/>
    </w:rPr>
  </w:style>
  <w:style w:type="character" w:customStyle="1" w:styleId="WW8Num13z1">
    <w:name w:val="WW8Num13z1"/>
    <w:rsid w:val="00641F72"/>
    <w:rPr>
      <w:rFonts w:ascii="OpenSymbol" w:hAnsi="OpenSymbol" w:cs="OpenSymbol" w:hint="default"/>
    </w:rPr>
  </w:style>
  <w:style w:type="character" w:customStyle="1" w:styleId="WW8Num13z3">
    <w:name w:val="WW8Num13z3"/>
    <w:rsid w:val="00641F72"/>
    <w:rPr>
      <w:rFonts w:ascii="Wingdings 2" w:hAnsi="Wingdings 2" w:cs="OpenSymbol" w:hint="default"/>
    </w:rPr>
  </w:style>
  <w:style w:type="character" w:customStyle="1" w:styleId="WW8Num20z0">
    <w:name w:val="WW8Num20z0"/>
    <w:rsid w:val="00641F72"/>
    <w:rPr>
      <w:rFonts w:ascii="Times New Roman" w:hAnsi="Times New Roman" w:cs="Times New Roman" w:hint="default"/>
    </w:rPr>
  </w:style>
  <w:style w:type="character" w:customStyle="1" w:styleId="WW8Num20z1">
    <w:name w:val="WW8Num20z1"/>
    <w:rsid w:val="00641F72"/>
    <w:rPr>
      <w:rFonts w:ascii="Courier New" w:hAnsi="Courier New" w:cs="Courier New" w:hint="default"/>
    </w:rPr>
  </w:style>
  <w:style w:type="character" w:customStyle="1" w:styleId="WW8Num20z2">
    <w:name w:val="WW8Num20z2"/>
    <w:rsid w:val="00641F72"/>
    <w:rPr>
      <w:rFonts w:ascii="Wingdings" w:hAnsi="Wingdings" w:hint="default"/>
    </w:rPr>
  </w:style>
  <w:style w:type="character" w:customStyle="1" w:styleId="WW8Num20z3">
    <w:name w:val="WW8Num20z3"/>
    <w:rsid w:val="00641F72"/>
    <w:rPr>
      <w:rFonts w:ascii="Symbol" w:hAnsi="Symbol" w:hint="default"/>
    </w:rPr>
  </w:style>
  <w:style w:type="character" w:customStyle="1" w:styleId="WW8Num21z0">
    <w:name w:val="WW8Num21z0"/>
    <w:rsid w:val="00641F72"/>
    <w:rPr>
      <w:b/>
      <w:bCs w:val="0"/>
    </w:rPr>
  </w:style>
  <w:style w:type="character" w:customStyle="1" w:styleId="WW8Num22z0">
    <w:name w:val="WW8Num22z0"/>
    <w:rsid w:val="00641F72"/>
    <w:rPr>
      <w:b w:val="0"/>
      <w:bCs w:val="0"/>
    </w:rPr>
  </w:style>
  <w:style w:type="character" w:customStyle="1" w:styleId="WW8Num23z0">
    <w:name w:val="WW8Num23z0"/>
    <w:rsid w:val="00641F72"/>
    <w:rPr>
      <w:rFonts w:ascii="Symbol" w:hAnsi="Symbol" w:hint="default"/>
    </w:rPr>
  </w:style>
  <w:style w:type="character" w:customStyle="1" w:styleId="WW8Num23z1">
    <w:name w:val="WW8Num23z1"/>
    <w:rsid w:val="00641F72"/>
    <w:rPr>
      <w:rFonts w:ascii="OpenSymbol" w:hAnsi="OpenSymbol" w:cs="OpenSymbol" w:hint="default"/>
    </w:rPr>
  </w:style>
  <w:style w:type="character" w:customStyle="1" w:styleId="WW8Num23z3">
    <w:name w:val="WW8Num23z3"/>
    <w:rsid w:val="00641F72"/>
    <w:rPr>
      <w:rFonts w:ascii="Wingdings 2" w:hAnsi="Wingdings 2" w:cs="OpenSymbol" w:hint="default"/>
    </w:rPr>
  </w:style>
  <w:style w:type="character" w:customStyle="1" w:styleId="WW8Num24z0">
    <w:name w:val="WW8Num24z0"/>
    <w:rsid w:val="00641F72"/>
    <w:rPr>
      <w:rFonts w:ascii="Symbol" w:hAnsi="Symbol" w:hint="default"/>
    </w:rPr>
  </w:style>
  <w:style w:type="character" w:customStyle="1" w:styleId="WW8Num24z1">
    <w:name w:val="WW8Num24z1"/>
    <w:rsid w:val="00641F72"/>
    <w:rPr>
      <w:rFonts w:ascii="Courier New" w:hAnsi="Courier New" w:cs="Courier New" w:hint="default"/>
    </w:rPr>
  </w:style>
  <w:style w:type="character" w:customStyle="1" w:styleId="WW8Num24z2">
    <w:name w:val="WW8Num24z2"/>
    <w:rsid w:val="00641F72"/>
    <w:rPr>
      <w:rFonts w:ascii="Wingdings" w:hAnsi="Wingdings" w:hint="default"/>
    </w:rPr>
  </w:style>
  <w:style w:type="character" w:customStyle="1" w:styleId="WW8NumSt1z0">
    <w:name w:val="WW8NumSt1z0"/>
    <w:rsid w:val="00641F72"/>
    <w:rPr>
      <w:rFonts w:ascii="Times New Roman" w:hAnsi="Times New Roman" w:cs="Times New Roman" w:hint="default"/>
    </w:rPr>
  </w:style>
  <w:style w:type="character" w:customStyle="1" w:styleId="WW8NumSt2z0">
    <w:name w:val="WW8NumSt2z0"/>
    <w:rsid w:val="00641F72"/>
    <w:rPr>
      <w:rFonts w:ascii="Times New Roman" w:hAnsi="Times New Roman" w:cs="Times New Roman" w:hint="default"/>
    </w:rPr>
  </w:style>
  <w:style w:type="character" w:customStyle="1" w:styleId="WW8NumSt3z0">
    <w:name w:val="WW8NumSt3z0"/>
    <w:rsid w:val="00641F72"/>
    <w:rPr>
      <w:rFonts w:ascii="Times New Roman" w:hAnsi="Times New Roman" w:cs="Times New Roman" w:hint="default"/>
    </w:rPr>
  </w:style>
  <w:style w:type="character" w:customStyle="1" w:styleId="1f">
    <w:name w:val="Текст сноски Знак1"/>
    <w:aliases w:val="F1 Знак"/>
    <w:rsid w:val="00641F72"/>
    <w:rPr>
      <w:rFonts w:ascii="Times New Roman" w:eastAsia="Times New Roman" w:hAnsi="Times New Roman" w:cs="Times New Roman" w:hint="default"/>
      <w:sz w:val="20"/>
      <w:szCs w:val="20"/>
    </w:rPr>
  </w:style>
  <w:style w:type="character" w:customStyle="1" w:styleId="affa">
    <w:name w:val="Текст сноски Знак"/>
    <w:aliases w:val="F1 Знак1"/>
    <w:rsid w:val="00641F72"/>
    <w:rPr>
      <w:rFonts w:ascii="Calibri" w:eastAsia="Calibri" w:hAnsi="Calibri" w:cs="Times New Roman" w:hint="default"/>
      <w:sz w:val="20"/>
      <w:szCs w:val="20"/>
    </w:rPr>
  </w:style>
  <w:style w:type="character" w:customStyle="1" w:styleId="1f0">
    <w:name w:val="Название Знак1"/>
    <w:rsid w:val="00641F72"/>
    <w:rPr>
      <w:rFonts w:ascii="Times New Roman" w:eastAsia="Times New Roman" w:hAnsi="Times New Roman" w:cs="Times New Roman" w:hint="default"/>
      <w:b/>
      <w:bCs/>
      <w:sz w:val="28"/>
      <w:szCs w:val="24"/>
    </w:rPr>
  </w:style>
  <w:style w:type="character" w:customStyle="1" w:styleId="affb">
    <w:name w:val="Текст Знак"/>
    <w:link w:val="affc"/>
    <w:uiPriority w:val="99"/>
    <w:rsid w:val="00641F72"/>
    <w:rPr>
      <w:rFonts w:ascii="Courier New" w:eastAsia="Times New Roman" w:hAnsi="Courier New" w:cs="Times New Roman" w:hint="default"/>
      <w:sz w:val="20"/>
      <w:szCs w:val="20"/>
    </w:rPr>
  </w:style>
  <w:style w:type="character" w:customStyle="1" w:styleId="rvts12">
    <w:name w:val="rvts12"/>
    <w:rsid w:val="00641F72"/>
    <w:rPr>
      <w:rFonts w:ascii="Times New Roman" w:eastAsia="Times New Roman" w:hAnsi="Times New Roman" w:cs="Times New Roman" w:hint="default"/>
      <w:color w:val="auto"/>
      <w:sz w:val="24"/>
      <w:szCs w:val="24"/>
      <w:lang w:val="ru-RU"/>
    </w:rPr>
  </w:style>
  <w:style w:type="character" w:customStyle="1" w:styleId="rvts7">
    <w:name w:val="rvts7"/>
    <w:rsid w:val="00641F72"/>
    <w:rPr>
      <w:rFonts w:ascii="Times New Roman" w:eastAsia="Times New Roman" w:hAnsi="Times New Roman" w:cs="Times New Roman" w:hint="default"/>
      <w:color w:val="auto"/>
      <w:sz w:val="24"/>
      <w:szCs w:val="24"/>
      <w:lang w:val="ru-RU"/>
    </w:rPr>
  </w:style>
  <w:style w:type="character" w:customStyle="1" w:styleId="rvts8">
    <w:name w:val="rvts8"/>
    <w:rsid w:val="00641F72"/>
    <w:rPr>
      <w:rFonts w:ascii="Times New Roman" w:eastAsia="Times New Roman" w:hAnsi="Times New Roman" w:cs="Times New Roman" w:hint="default"/>
      <w:color w:val="auto"/>
      <w:sz w:val="24"/>
      <w:szCs w:val="24"/>
      <w:lang w:val="ru-RU"/>
    </w:rPr>
  </w:style>
  <w:style w:type="character" w:customStyle="1" w:styleId="FontStyle11">
    <w:name w:val="Font Style11"/>
    <w:rsid w:val="00641F72"/>
    <w:rPr>
      <w:rFonts w:ascii="Arial" w:hAnsi="Arial" w:cs="Arial" w:hint="default"/>
      <w:sz w:val="20"/>
      <w:szCs w:val="20"/>
    </w:rPr>
  </w:style>
  <w:style w:type="character" w:customStyle="1" w:styleId="FontStyle12">
    <w:name w:val="Font Style12"/>
    <w:rsid w:val="00641F72"/>
    <w:rPr>
      <w:rFonts w:ascii="Arial" w:hAnsi="Arial" w:cs="Arial" w:hint="default"/>
      <w:b/>
      <w:bCs/>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41F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_005f0431_005f044b_005f0447_005f043d_005f044b_005f0439_005f_005fchar1__char1"/>
    <w:rsid w:val="00641F72"/>
    <w:rPr>
      <w:rFonts w:ascii="Times New Roman" w:hAnsi="Times New Roman" w:cs="Times New Roman" w:hint="default"/>
      <w:strike w:val="0"/>
      <w:dstrike w:val="0"/>
      <w:sz w:val="24"/>
      <w:szCs w:val="24"/>
      <w:u w:val="none"/>
      <w:effect w:val="none"/>
    </w:rPr>
  </w:style>
  <w:style w:type="character" w:customStyle="1" w:styleId="afd">
    <w:name w:val="А_основной Знак"/>
    <w:rsid w:val="00641F72"/>
    <w:rPr>
      <w:rFonts w:ascii="Times New Roman" w:hAnsi="Times New Roman" w:cs="Calibri" w:hint="default"/>
      <w:sz w:val="28"/>
      <w:szCs w:val="28"/>
    </w:rPr>
  </w:style>
  <w:style w:type="character" w:customStyle="1" w:styleId="apple-style-span">
    <w:name w:val="apple-style-span"/>
    <w:basedOn w:val="2d"/>
    <w:rsid w:val="00641F72"/>
  </w:style>
  <w:style w:type="character" w:customStyle="1" w:styleId="default005f005fchar1char1">
    <w:name w:val="default_005f_005fchar1__char1"/>
    <w:rsid w:val="00641F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641F72"/>
    <w:rPr>
      <w:rFonts w:ascii="Times New Roman" w:hAnsi="Times New Roman" w:cs="Times New Roman" w:hint="default"/>
      <w:strike w:val="0"/>
      <w:dstrike w:val="0"/>
      <w:sz w:val="24"/>
      <w:szCs w:val="24"/>
      <w:u w:val="none"/>
      <w:effect w:val="none"/>
    </w:rPr>
  </w:style>
  <w:style w:type="paragraph" w:styleId="a6">
    <w:name w:val="footnote text"/>
    <w:aliases w:val="F1"/>
    <w:basedOn w:val="a"/>
    <w:link w:val="21"/>
    <w:unhideWhenUsed/>
    <w:rsid w:val="00641F72"/>
    <w:rPr>
      <w:rFonts w:eastAsia="Times New Roman" w:cs="Calibri"/>
      <w:kern w:val="0"/>
      <w:sz w:val="20"/>
      <w:szCs w:val="20"/>
    </w:rPr>
  </w:style>
  <w:style w:type="character" w:customStyle="1" w:styleId="39">
    <w:name w:val="Текст сноски Знак3"/>
    <w:basedOn w:val="a0"/>
    <w:semiHidden/>
    <w:rsid w:val="00641F72"/>
    <w:rPr>
      <w:rFonts w:ascii="Times New Roman" w:eastAsia="Andale Sans UI" w:hAnsi="Times New Roman" w:cs="Times New Roman"/>
      <w:kern w:val="2"/>
      <w:sz w:val="20"/>
      <w:szCs w:val="20"/>
      <w:lang w:eastAsia="ar-SA"/>
    </w:rPr>
  </w:style>
  <w:style w:type="character" w:customStyle="1" w:styleId="HTML1">
    <w:name w:val="Стандартный HTML Знак1"/>
    <w:basedOn w:val="a0"/>
    <w:link w:val="HTML"/>
    <w:semiHidden/>
    <w:locked/>
    <w:rsid w:val="00641F72"/>
    <w:rPr>
      <w:rFonts w:ascii="Courier New" w:eastAsia="Times New Roman" w:hAnsi="Courier New" w:cs="Courier New"/>
      <w:sz w:val="20"/>
      <w:szCs w:val="20"/>
      <w:lang w:eastAsia="ar-SA"/>
    </w:rPr>
  </w:style>
  <w:style w:type="character" w:customStyle="1" w:styleId="apple-converted-space">
    <w:name w:val="apple-converted-space"/>
    <w:basedOn w:val="a0"/>
    <w:rsid w:val="00641F72"/>
  </w:style>
  <w:style w:type="character" w:customStyle="1" w:styleId="submenu-table">
    <w:name w:val="submenu-table"/>
    <w:basedOn w:val="a0"/>
    <w:rsid w:val="00641F72"/>
  </w:style>
  <w:style w:type="character" w:customStyle="1" w:styleId="226">
    <w:name w:val="Заголовок №2 (2)6"/>
    <w:basedOn w:val="a0"/>
    <w:rsid w:val="00641F72"/>
    <w:rPr>
      <w:b/>
      <w:bCs/>
      <w:sz w:val="25"/>
      <w:szCs w:val="25"/>
      <w:shd w:val="clear" w:color="auto" w:fill="FFFFFF"/>
      <w:lang w:bidi="ar-SA"/>
    </w:rPr>
  </w:style>
  <w:style w:type="character" w:customStyle="1" w:styleId="344">
    <w:name w:val="Заголовок №3 (4)4"/>
    <w:basedOn w:val="340"/>
    <w:rsid w:val="00641F72"/>
    <w:rPr>
      <w:rFonts w:ascii="Times New Roman" w:hAnsi="Times New Roman" w:cs="Times New Roman" w:hint="default"/>
      <w:b/>
      <w:bCs/>
      <w:spacing w:val="0"/>
      <w:sz w:val="25"/>
      <w:szCs w:val="25"/>
      <w:shd w:val="clear" w:color="auto" w:fill="FFFFFF"/>
    </w:rPr>
  </w:style>
  <w:style w:type="character" w:customStyle="1" w:styleId="202">
    <w:name w:val="Основной текст (20)"/>
    <w:basedOn w:val="200"/>
    <w:rsid w:val="00641F72"/>
    <w:rPr>
      <w:b/>
      <w:bCs/>
      <w:sz w:val="25"/>
      <w:szCs w:val="25"/>
      <w:shd w:val="clear" w:color="auto" w:fill="FFFFFF"/>
    </w:rPr>
  </w:style>
  <w:style w:type="character" w:customStyle="1" w:styleId="2020">
    <w:name w:val="Основной текст (20)2"/>
    <w:basedOn w:val="200"/>
    <w:rsid w:val="00641F72"/>
    <w:rPr>
      <w:b/>
      <w:bCs/>
      <w:noProof/>
      <w:sz w:val="25"/>
      <w:szCs w:val="25"/>
      <w:shd w:val="clear" w:color="auto" w:fill="FFFFFF"/>
    </w:rPr>
  </w:style>
  <w:style w:type="character" w:customStyle="1" w:styleId="dash041e0431044b0447043d044b0439char1">
    <w:name w:val="dash041e_0431_044b_0447_043d_044b_0439__char1"/>
    <w:rsid w:val="00641F72"/>
    <w:rPr>
      <w:rFonts w:ascii="Times New Roman" w:hAnsi="Times New Roman" w:cs="Times New Roman" w:hint="default"/>
    </w:rPr>
  </w:style>
  <w:style w:type="character" w:customStyle="1" w:styleId="affd">
    <w:name w:val="Основной текст + Полужирный"/>
    <w:aliases w:val="Курсив"/>
    <w:basedOn w:val="af6"/>
    <w:rsid w:val="00641F72"/>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ru-RU"/>
    </w:rPr>
  </w:style>
  <w:style w:type="character" w:customStyle="1" w:styleId="227">
    <w:name w:val="Заголовок №2 (2)7"/>
    <w:basedOn w:val="a0"/>
    <w:rsid w:val="00641F72"/>
    <w:rPr>
      <w:b/>
      <w:bCs/>
      <w:sz w:val="25"/>
      <w:szCs w:val="25"/>
      <w:lang w:bidi="ar-SA"/>
    </w:rPr>
  </w:style>
  <w:style w:type="character" w:customStyle="1" w:styleId="49pt">
    <w:name w:val="Основной текст (4) + 9 pt"/>
    <w:basedOn w:val="43"/>
    <w:rsid w:val="00641F72"/>
    <w:rPr>
      <w:sz w:val="18"/>
      <w:szCs w:val="18"/>
      <w:shd w:val="clear" w:color="auto" w:fill="FFFFFF"/>
    </w:rPr>
  </w:style>
  <w:style w:type="character" w:customStyle="1" w:styleId="415">
    <w:name w:val="Основной текст (4) + 15"/>
    <w:aliases w:val="5 pt,Не полужирный,Колонтитул + 7"/>
    <w:basedOn w:val="43"/>
    <w:rsid w:val="00641F72"/>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shd w:val="clear" w:color="auto" w:fill="FFFFFF"/>
      <w:lang w:val="ru-RU"/>
    </w:rPr>
  </w:style>
  <w:style w:type="table" w:styleId="affe">
    <w:name w:val="Table Grid"/>
    <w:basedOn w:val="a1"/>
    <w:uiPriority w:val="59"/>
    <w:rsid w:val="00641F7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qFormat/>
    <w:rsid w:val="00641F72"/>
    <w:rPr>
      <w:i/>
      <w:iCs/>
    </w:rPr>
  </w:style>
  <w:style w:type="character" w:styleId="afff0">
    <w:name w:val="Strong"/>
    <w:basedOn w:val="a0"/>
    <w:uiPriority w:val="22"/>
    <w:qFormat/>
    <w:rsid w:val="00641F72"/>
    <w:rPr>
      <w:b/>
      <w:bCs/>
    </w:rPr>
  </w:style>
  <w:style w:type="numbering" w:customStyle="1" w:styleId="WWNum21">
    <w:name w:val="WWNum21"/>
    <w:rsid w:val="00641F72"/>
    <w:pPr>
      <w:numPr>
        <w:numId w:val="60"/>
      </w:numPr>
    </w:pPr>
  </w:style>
  <w:style w:type="paragraph" w:customStyle="1" w:styleId="Zag3">
    <w:name w:val="Zag_3"/>
    <w:basedOn w:val="a"/>
    <w:uiPriority w:val="99"/>
    <w:rsid w:val="002657A4"/>
    <w:pPr>
      <w:suppressAutoHyphens w:val="0"/>
      <w:autoSpaceDE w:val="0"/>
      <w:autoSpaceDN w:val="0"/>
      <w:adjustRightInd w:val="0"/>
      <w:spacing w:after="68" w:line="282" w:lineRule="exact"/>
      <w:jc w:val="center"/>
    </w:pPr>
    <w:rPr>
      <w:rFonts w:eastAsia="Calibri"/>
      <w:i/>
      <w:iCs/>
      <w:color w:val="000000"/>
      <w:kern w:val="0"/>
      <w:lang w:val="en-US" w:eastAsia="ru-RU"/>
    </w:rPr>
  </w:style>
  <w:style w:type="character" w:customStyle="1" w:styleId="afff1">
    <w:name w:val="А_осн Знак"/>
    <w:basedOn w:val="a0"/>
    <w:link w:val="afff2"/>
    <w:locked/>
    <w:rsid w:val="002657A4"/>
    <w:rPr>
      <w:rFonts w:ascii="@Arial Unicode MS" w:eastAsia="@Arial Unicode MS" w:hAnsi="@Arial Unicode MS" w:cs="@Arial Unicode MS"/>
      <w:sz w:val="28"/>
      <w:szCs w:val="28"/>
    </w:rPr>
  </w:style>
  <w:style w:type="paragraph" w:customStyle="1" w:styleId="afff2">
    <w:name w:val="А_осн"/>
    <w:basedOn w:val="a"/>
    <w:link w:val="afff1"/>
    <w:rsid w:val="002657A4"/>
    <w:pPr>
      <w:suppressAutoHyphens w:val="0"/>
      <w:autoSpaceDE w:val="0"/>
      <w:autoSpaceDN w:val="0"/>
      <w:adjustRightInd w:val="0"/>
      <w:spacing w:line="360" w:lineRule="auto"/>
      <w:ind w:firstLine="454"/>
      <w:jc w:val="both"/>
    </w:pPr>
    <w:rPr>
      <w:rFonts w:ascii="@Arial Unicode MS" w:eastAsia="@Arial Unicode MS" w:hAnsi="@Arial Unicode MS" w:cs="@Arial Unicode MS"/>
      <w:kern w:val="0"/>
      <w:sz w:val="28"/>
      <w:szCs w:val="28"/>
      <w:lang w:eastAsia="en-US"/>
    </w:rPr>
  </w:style>
  <w:style w:type="paragraph" w:styleId="afff3">
    <w:name w:val="List Paragraph"/>
    <w:basedOn w:val="a"/>
    <w:uiPriority w:val="34"/>
    <w:qFormat/>
    <w:rsid w:val="008D2A82"/>
    <w:pPr>
      <w:ind w:left="720"/>
      <w:contextualSpacing/>
    </w:pPr>
  </w:style>
  <w:style w:type="character" w:customStyle="1" w:styleId="30">
    <w:name w:val="Заголовок 3 Знак"/>
    <w:basedOn w:val="a0"/>
    <w:link w:val="3"/>
    <w:semiHidden/>
    <w:rsid w:val="00242894"/>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242894"/>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289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242894"/>
    <w:rPr>
      <w:rFonts w:ascii="Cambria" w:eastAsia="Times New Roman" w:hAnsi="Cambria" w:cs="Times New Roman"/>
      <w:color w:val="404040"/>
      <w:sz w:val="20"/>
      <w:szCs w:val="20"/>
      <w:lang w:eastAsia="ru-RU"/>
    </w:rPr>
  </w:style>
  <w:style w:type="character" w:customStyle="1" w:styleId="2f2">
    <w:name w:val="Оглавление 2 Знак"/>
    <w:basedOn w:val="a0"/>
    <w:link w:val="2f3"/>
    <w:semiHidden/>
    <w:locked/>
    <w:rsid w:val="00242894"/>
    <w:rPr>
      <w:sz w:val="23"/>
      <w:szCs w:val="23"/>
      <w:shd w:val="clear" w:color="auto" w:fill="FFFFFF"/>
    </w:rPr>
  </w:style>
  <w:style w:type="paragraph" w:styleId="2f3">
    <w:name w:val="toc 2"/>
    <w:basedOn w:val="a"/>
    <w:link w:val="2f2"/>
    <w:autoRedefine/>
    <w:semiHidden/>
    <w:unhideWhenUsed/>
    <w:rsid w:val="00242894"/>
    <w:pPr>
      <w:widowControl/>
      <w:shd w:val="clear" w:color="auto" w:fill="FFFFFF"/>
      <w:suppressAutoHyphens w:val="0"/>
      <w:spacing w:line="274" w:lineRule="exact"/>
      <w:ind w:hanging="560"/>
      <w:jc w:val="both"/>
    </w:pPr>
    <w:rPr>
      <w:rFonts w:asciiTheme="minorHAnsi" w:eastAsiaTheme="minorHAnsi" w:hAnsiTheme="minorHAnsi" w:cstheme="minorBidi"/>
      <w:kern w:val="0"/>
      <w:sz w:val="23"/>
      <w:szCs w:val="23"/>
      <w:lang w:eastAsia="en-US"/>
    </w:rPr>
  </w:style>
  <w:style w:type="character" w:customStyle="1" w:styleId="afff4">
    <w:name w:val="Текст примечания Знак"/>
    <w:basedOn w:val="a0"/>
    <w:link w:val="afff5"/>
    <w:uiPriority w:val="99"/>
    <w:semiHidden/>
    <w:rsid w:val="00242894"/>
    <w:rPr>
      <w:rFonts w:ascii="Times New Roman" w:eastAsia="Times New Roman" w:hAnsi="Times New Roman" w:cs="Times New Roman"/>
      <w:sz w:val="20"/>
      <w:szCs w:val="20"/>
      <w:lang w:eastAsia="ru-RU"/>
    </w:rPr>
  </w:style>
  <w:style w:type="paragraph" w:styleId="afff5">
    <w:name w:val="annotation text"/>
    <w:basedOn w:val="a"/>
    <w:link w:val="afff4"/>
    <w:uiPriority w:val="99"/>
    <w:semiHidden/>
    <w:unhideWhenUsed/>
    <w:rsid w:val="00242894"/>
    <w:pPr>
      <w:widowControl/>
      <w:suppressAutoHyphens w:val="0"/>
    </w:pPr>
    <w:rPr>
      <w:rFonts w:eastAsia="Times New Roman"/>
      <w:kern w:val="0"/>
      <w:sz w:val="20"/>
      <w:szCs w:val="20"/>
      <w:lang w:eastAsia="ru-RU"/>
    </w:rPr>
  </w:style>
  <w:style w:type="character" w:customStyle="1" w:styleId="1f1">
    <w:name w:val="Текст примечания Знак1"/>
    <w:basedOn w:val="a0"/>
    <w:uiPriority w:val="99"/>
    <w:semiHidden/>
    <w:rsid w:val="00242894"/>
    <w:rPr>
      <w:rFonts w:ascii="Times New Roman" w:eastAsia="Andale Sans UI" w:hAnsi="Times New Roman" w:cs="Times New Roman"/>
      <w:kern w:val="2"/>
      <w:sz w:val="20"/>
      <w:szCs w:val="20"/>
      <w:lang w:eastAsia="ar-SA"/>
    </w:rPr>
  </w:style>
  <w:style w:type="paragraph" w:styleId="3a">
    <w:name w:val="Body Text Indent 3"/>
    <w:basedOn w:val="a"/>
    <w:link w:val="3b"/>
    <w:uiPriority w:val="99"/>
    <w:semiHidden/>
    <w:unhideWhenUsed/>
    <w:rsid w:val="00242894"/>
    <w:pPr>
      <w:widowControl/>
      <w:suppressAutoHyphens w:val="0"/>
      <w:spacing w:after="120"/>
      <w:ind w:left="283"/>
    </w:pPr>
    <w:rPr>
      <w:rFonts w:eastAsia="Times New Roman"/>
      <w:kern w:val="0"/>
      <w:sz w:val="16"/>
      <w:szCs w:val="16"/>
      <w:lang w:eastAsia="ru-RU"/>
    </w:rPr>
  </w:style>
  <w:style w:type="character" w:customStyle="1" w:styleId="3b">
    <w:name w:val="Основной текст с отступом 3 Знак"/>
    <w:basedOn w:val="a0"/>
    <w:link w:val="3a"/>
    <w:uiPriority w:val="99"/>
    <w:semiHidden/>
    <w:rsid w:val="00242894"/>
    <w:rPr>
      <w:rFonts w:ascii="Times New Roman" w:eastAsia="Times New Roman" w:hAnsi="Times New Roman" w:cs="Times New Roman"/>
      <w:sz w:val="16"/>
      <w:szCs w:val="16"/>
      <w:lang w:eastAsia="ru-RU"/>
    </w:rPr>
  </w:style>
  <w:style w:type="paragraph" w:styleId="affc">
    <w:name w:val="Plain Text"/>
    <w:basedOn w:val="a"/>
    <w:link w:val="affb"/>
    <w:uiPriority w:val="99"/>
    <w:semiHidden/>
    <w:unhideWhenUsed/>
    <w:rsid w:val="00242894"/>
    <w:pPr>
      <w:widowControl/>
      <w:suppressAutoHyphens w:val="0"/>
    </w:pPr>
    <w:rPr>
      <w:rFonts w:ascii="Courier New" w:eastAsia="Times New Roman" w:hAnsi="Courier New"/>
      <w:kern w:val="0"/>
      <w:sz w:val="20"/>
      <w:szCs w:val="20"/>
      <w:lang w:eastAsia="en-US"/>
    </w:rPr>
  </w:style>
  <w:style w:type="character" w:customStyle="1" w:styleId="1f2">
    <w:name w:val="Текст Знак1"/>
    <w:basedOn w:val="a0"/>
    <w:uiPriority w:val="99"/>
    <w:semiHidden/>
    <w:rsid w:val="00242894"/>
    <w:rPr>
      <w:rFonts w:ascii="Consolas" w:eastAsia="Andale Sans UI" w:hAnsi="Consolas" w:cs="Consolas"/>
      <w:kern w:val="2"/>
      <w:sz w:val="21"/>
      <w:szCs w:val="21"/>
      <w:lang w:eastAsia="ar-SA"/>
    </w:rPr>
  </w:style>
  <w:style w:type="character" w:customStyle="1" w:styleId="afff6">
    <w:name w:val="Тема примечания Знак"/>
    <w:basedOn w:val="afff4"/>
    <w:link w:val="afff7"/>
    <w:uiPriority w:val="99"/>
    <w:semiHidden/>
    <w:rsid w:val="00242894"/>
    <w:rPr>
      <w:rFonts w:ascii="Times New Roman" w:eastAsia="Times New Roman" w:hAnsi="Times New Roman" w:cs="Times New Roman"/>
      <w:b/>
      <w:bCs/>
      <w:sz w:val="20"/>
      <w:szCs w:val="20"/>
      <w:lang w:eastAsia="ru-RU"/>
    </w:rPr>
  </w:style>
  <w:style w:type="paragraph" w:styleId="afff7">
    <w:name w:val="annotation subject"/>
    <w:basedOn w:val="afff5"/>
    <w:next w:val="afff5"/>
    <w:link w:val="afff6"/>
    <w:uiPriority w:val="99"/>
    <w:semiHidden/>
    <w:unhideWhenUsed/>
    <w:rsid w:val="00242894"/>
    <w:rPr>
      <w:b/>
      <w:bCs/>
    </w:rPr>
  </w:style>
  <w:style w:type="character" w:customStyle="1" w:styleId="1f3">
    <w:name w:val="Тема примечания Знак1"/>
    <w:basedOn w:val="1f1"/>
    <w:uiPriority w:val="99"/>
    <w:semiHidden/>
    <w:rsid w:val="00242894"/>
    <w:rPr>
      <w:rFonts w:ascii="Times New Roman" w:eastAsia="Andale Sans UI" w:hAnsi="Times New Roman" w:cs="Times New Roman"/>
      <w:b/>
      <w:bCs/>
      <w:kern w:val="2"/>
      <w:sz w:val="20"/>
      <w:szCs w:val="20"/>
      <w:lang w:eastAsia="ar-SA"/>
    </w:rPr>
  </w:style>
  <w:style w:type="paragraph" w:customStyle="1" w:styleId="1f4">
    <w:name w:val="Стандарт_заг_1 степени"/>
    <w:basedOn w:val="a"/>
    <w:uiPriority w:val="99"/>
    <w:qFormat/>
    <w:rsid w:val="00242894"/>
    <w:pPr>
      <w:suppressAutoHyphens w:val="0"/>
      <w:spacing w:before="360" w:after="240"/>
      <w:jc w:val="center"/>
    </w:pPr>
    <w:rPr>
      <w:rFonts w:eastAsia="Times New Roman"/>
      <w:b/>
      <w:kern w:val="0"/>
      <w:sz w:val="28"/>
      <w:szCs w:val="28"/>
      <w:lang w:eastAsia="ru-RU"/>
    </w:rPr>
  </w:style>
  <w:style w:type="paragraph" w:customStyle="1" w:styleId="maintext">
    <w:name w:val="maintext"/>
    <w:basedOn w:val="a"/>
    <w:uiPriority w:val="99"/>
    <w:rsid w:val="00242894"/>
    <w:pPr>
      <w:widowControl/>
      <w:suppressAutoHyphens w:val="0"/>
      <w:spacing w:before="100" w:beforeAutospacing="1" w:after="100" w:afterAutospacing="1"/>
      <w:jc w:val="both"/>
    </w:pPr>
    <w:rPr>
      <w:rFonts w:eastAsia="Times New Roman"/>
      <w:color w:val="000000"/>
      <w:kern w:val="0"/>
      <w:lang w:eastAsia="ru-RU"/>
    </w:rPr>
  </w:style>
  <w:style w:type="paragraph" w:customStyle="1" w:styleId="afff8">
    <w:name w:val="задвтекс"/>
    <w:basedOn w:val="a"/>
    <w:uiPriority w:val="99"/>
    <w:rsid w:val="00242894"/>
    <w:pPr>
      <w:widowControl/>
      <w:suppressAutoHyphens w:val="0"/>
      <w:ind w:left="567"/>
    </w:pPr>
    <w:rPr>
      <w:rFonts w:eastAsia="Times New Roman"/>
      <w:kern w:val="0"/>
      <w:lang w:eastAsia="ru-RU"/>
    </w:rPr>
  </w:style>
  <w:style w:type="character" w:customStyle="1" w:styleId="3c">
    <w:name w:val="Заголовок №3_"/>
    <w:basedOn w:val="a0"/>
    <w:link w:val="3d"/>
    <w:uiPriority w:val="99"/>
    <w:locked/>
    <w:rsid w:val="00242894"/>
    <w:rPr>
      <w:b/>
      <w:bCs/>
      <w:sz w:val="19"/>
      <w:szCs w:val="19"/>
      <w:shd w:val="clear" w:color="auto" w:fill="FFFFFF"/>
    </w:rPr>
  </w:style>
  <w:style w:type="paragraph" w:customStyle="1" w:styleId="3d">
    <w:name w:val="Заголовок №3"/>
    <w:basedOn w:val="a"/>
    <w:link w:val="3c"/>
    <w:uiPriority w:val="99"/>
    <w:rsid w:val="00242894"/>
    <w:pPr>
      <w:widowControl/>
      <w:shd w:val="clear" w:color="auto" w:fill="FFFFFF"/>
      <w:suppressAutoHyphens w:val="0"/>
      <w:spacing w:before="180" w:line="230" w:lineRule="exact"/>
      <w:jc w:val="center"/>
      <w:outlineLvl w:val="2"/>
    </w:pPr>
    <w:rPr>
      <w:rFonts w:asciiTheme="minorHAnsi" w:eastAsiaTheme="minorHAnsi" w:hAnsiTheme="minorHAnsi" w:cstheme="minorBidi"/>
      <w:b/>
      <w:bCs/>
      <w:kern w:val="0"/>
      <w:sz w:val="19"/>
      <w:szCs w:val="19"/>
      <w:lang w:eastAsia="en-US"/>
    </w:rPr>
  </w:style>
  <w:style w:type="character" w:customStyle="1" w:styleId="afff9">
    <w:name w:val="Колонтитул_"/>
    <w:basedOn w:val="a0"/>
    <w:link w:val="afffa"/>
    <w:locked/>
    <w:rsid w:val="00242894"/>
    <w:rPr>
      <w:shd w:val="clear" w:color="auto" w:fill="FFFFFF"/>
    </w:rPr>
  </w:style>
  <w:style w:type="paragraph" w:customStyle="1" w:styleId="afffa">
    <w:name w:val="Колонтитул"/>
    <w:basedOn w:val="a"/>
    <w:link w:val="afff9"/>
    <w:rsid w:val="00242894"/>
    <w:pPr>
      <w:widowControl/>
      <w:shd w:val="clear" w:color="auto" w:fill="FFFFFF"/>
      <w:suppressAutoHyphens w:val="0"/>
    </w:pPr>
    <w:rPr>
      <w:rFonts w:asciiTheme="minorHAnsi" w:eastAsiaTheme="minorHAnsi" w:hAnsiTheme="minorHAnsi" w:cstheme="minorBidi"/>
      <w:kern w:val="0"/>
      <w:sz w:val="22"/>
      <w:szCs w:val="22"/>
      <w:lang w:eastAsia="en-US"/>
    </w:rPr>
  </w:style>
  <w:style w:type="paragraph" w:customStyle="1" w:styleId="55">
    <w:name w:val="Основной текст5"/>
    <w:basedOn w:val="a"/>
    <w:uiPriority w:val="99"/>
    <w:rsid w:val="00242894"/>
    <w:pPr>
      <w:widowControl/>
      <w:shd w:val="clear" w:color="auto" w:fill="FFFFFF"/>
      <w:suppressAutoHyphens w:val="0"/>
      <w:spacing w:line="274" w:lineRule="exact"/>
      <w:ind w:hanging="560"/>
      <w:jc w:val="both"/>
    </w:pPr>
    <w:rPr>
      <w:rFonts w:eastAsia="Times New Roman"/>
      <w:kern w:val="0"/>
      <w:sz w:val="23"/>
      <w:szCs w:val="23"/>
      <w:lang w:eastAsia="en-US"/>
    </w:rPr>
  </w:style>
  <w:style w:type="character" w:customStyle="1" w:styleId="2f4">
    <w:name w:val="Оглавление (2)_"/>
    <w:basedOn w:val="a0"/>
    <w:link w:val="2f5"/>
    <w:locked/>
    <w:rsid w:val="00242894"/>
    <w:rPr>
      <w:sz w:val="23"/>
      <w:szCs w:val="23"/>
      <w:shd w:val="clear" w:color="auto" w:fill="FFFFFF"/>
    </w:rPr>
  </w:style>
  <w:style w:type="paragraph" w:customStyle="1" w:styleId="2f5">
    <w:name w:val="Оглавление (2)"/>
    <w:basedOn w:val="a"/>
    <w:link w:val="2f4"/>
    <w:rsid w:val="00242894"/>
    <w:pPr>
      <w:widowControl/>
      <w:shd w:val="clear" w:color="auto" w:fill="FFFFFF"/>
      <w:suppressAutoHyphens w:val="0"/>
      <w:spacing w:line="274" w:lineRule="exact"/>
      <w:ind w:hanging="560"/>
    </w:pPr>
    <w:rPr>
      <w:rFonts w:asciiTheme="minorHAnsi" w:eastAsiaTheme="minorHAnsi" w:hAnsiTheme="minorHAnsi" w:cstheme="minorBidi"/>
      <w:kern w:val="0"/>
      <w:sz w:val="23"/>
      <w:szCs w:val="23"/>
      <w:lang w:eastAsia="en-US"/>
    </w:rPr>
  </w:style>
  <w:style w:type="character" w:customStyle="1" w:styleId="81">
    <w:name w:val="Основной текст (8)_"/>
    <w:basedOn w:val="a0"/>
    <w:link w:val="82"/>
    <w:locked/>
    <w:rsid w:val="00242894"/>
    <w:rPr>
      <w:shd w:val="clear" w:color="auto" w:fill="FFFFFF"/>
    </w:rPr>
  </w:style>
  <w:style w:type="paragraph" w:customStyle="1" w:styleId="82">
    <w:name w:val="Основной текст (8)"/>
    <w:basedOn w:val="a"/>
    <w:link w:val="81"/>
    <w:rsid w:val="00242894"/>
    <w:pPr>
      <w:widowControl/>
      <w:shd w:val="clear" w:color="auto" w:fill="FFFFFF"/>
      <w:suppressAutoHyphens w:val="0"/>
      <w:spacing w:line="0" w:lineRule="atLeast"/>
    </w:pPr>
    <w:rPr>
      <w:rFonts w:asciiTheme="minorHAnsi" w:eastAsiaTheme="minorHAnsi" w:hAnsiTheme="minorHAnsi" w:cstheme="minorBidi"/>
      <w:kern w:val="0"/>
      <w:sz w:val="22"/>
      <w:szCs w:val="22"/>
      <w:lang w:eastAsia="en-US"/>
    </w:rPr>
  </w:style>
  <w:style w:type="character" w:customStyle="1" w:styleId="121">
    <w:name w:val="Заголовок №1 (2)_"/>
    <w:basedOn w:val="a0"/>
    <w:link w:val="122"/>
    <w:locked/>
    <w:rsid w:val="00242894"/>
    <w:rPr>
      <w:sz w:val="23"/>
      <w:szCs w:val="23"/>
      <w:shd w:val="clear" w:color="auto" w:fill="FFFFFF"/>
    </w:rPr>
  </w:style>
  <w:style w:type="paragraph" w:customStyle="1" w:styleId="122">
    <w:name w:val="Заголовок №1 (2)"/>
    <w:basedOn w:val="a"/>
    <w:link w:val="121"/>
    <w:rsid w:val="00242894"/>
    <w:pPr>
      <w:widowControl/>
      <w:shd w:val="clear" w:color="auto" w:fill="FFFFFF"/>
      <w:suppressAutoHyphens w:val="0"/>
      <w:spacing w:line="274" w:lineRule="exact"/>
      <w:jc w:val="both"/>
      <w:outlineLvl w:val="0"/>
    </w:pPr>
    <w:rPr>
      <w:rFonts w:asciiTheme="minorHAnsi" w:eastAsiaTheme="minorHAnsi" w:hAnsiTheme="minorHAnsi" w:cstheme="minorBidi"/>
      <w:kern w:val="0"/>
      <w:sz w:val="23"/>
      <w:szCs w:val="23"/>
      <w:lang w:eastAsia="en-US"/>
    </w:rPr>
  </w:style>
  <w:style w:type="character" w:customStyle="1" w:styleId="231">
    <w:name w:val="Заголовок №2 (3)_"/>
    <w:basedOn w:val="a0"/>
    <w:link w:val="232"/>
    <w:locked/>
    <w:rsid w:val="00242894"/>
    <w:rPr>
      <w:sz w:val="23"/>
      <w:szCs w:val="23"/>
      <w:shd w:val="clear" w:color="auto" w:fill="FFFFFF"/>
    </w:rPr>
  </w:style>
  <w:style w:type="paragraph" w:customStyle="1" w:styleId="232">
    <w:name w:val="Заголовок №2 (3)"/>
    <w:basedOn w:val="a"/>
    <w:link w:val="231"/>
    <w:rsid w:val="00242894"/>
    <w:pPr>
      <w:widowControl/>
      <w:shd w:val="clear" w:color="auto" w:fill="FFFFFF"/>
      <w:suppressAutoHyphens w:val="0"/>
      <w:spacing w:after="360" w:line="0" w:lineRule="atLeast"/>
      <w:ind w:firstLine="720"/>
      <w:jc w:val="both"/>
      <w:outlineLvl w:val="1"/>
    </w:pPr>
    <w:rPr>
      <w:rFonts w:asciiTheme="minorHAnsi" w:eastAsiaTheme="minorHAnsi" w:hAnsiTheme="minorHAnsi" w:cstheme="minorBidi"/>
      <w:kern w:val="0"/>
      <w:sz w:val="23"/>
      <w:szCs w:val="23"/>
      <w:lang w:eastAsia="en-US"/>
    </w:rPr>
  </w:style>
  <w:style w:type="character" w:customStyle="1" w:styleId="111">
    <w:name w:val="Основной текст (11)_"/>
    <w:basedOn w:val="a0"/>
    <w:link w:val="112"/>
    <w:locked/>
    <w:rsid w:val="00242894"/>
    <w:rPr>
      <w:sz w:val="15"/>
      <w:szCs w:val="15"/>
      <w:shd w:val="clear" w:color="auto" w:fill="FFFFFF"/>
    </w:rPr>
  </w:style>
  <w:style w:type="paragraph" w:customStyle="1" w:styleId="112">
    <w:name w:val="Основной текст (11)"/>
    <w:basedOn w:val="a"/>
    <w:link w:val="111"/>
    <w:rsid w:val="00242894"/>
    <w:pPr>
      <w:widowControl/>
      <w:shd w:val="clear" w:color="auto" w:fill="FFFFFF"/>
      <w:suppressAutoHyphens w:val="0"/>
      <w:spacing w:after="120" w:line="182" w:lineRule="exact"/>
      <w:jc w:val="both"/>
    </w:pPr>
    <w:rPr>
      <w:rFonts w:asciiTheme="minorHAnsi" w:eastAsiaTheme="minorHAnsi" w:hAnsiTheme="minorHAnsi" w:cstheme="minorBidi"/>
      <w:kern w:val="0"/>
      <w:sz w:val="15"/>
      <w:szCs w:val="15"/>
      <w:lang w:eastAsia="en-US"/>
    </w:rPr>
  </w:style>
  <w:style w:type="character" w:customStyle="1" w:styleId="123">
    <w:name w:val="Основной текст (12)_"/>
    <w:basedOn w:val="a0"/>
    <w:link w:val="124"/>
    <w:locked/>
    <w:rsid w:val="00242894"/>
    <w:rPr>
      <w:sz w:val="21"/>
      <w:szCs w:val="21"/>
      <w:shd w:val="clear" w:color="auto" w:fill="FFFFFF"/>
    </w:rPr>
  </w:style>
  <w:style w:type="paragraph" w:customStyle="1" w:styleId="124">
    <w:name w:val="Основной текст (12)"/>
    <w:basedOn w:val="a"/>
    <w:link w:val="123"/>
    <w:rsid w:val="00242894"/>
    <w:pPr>
      <w:widowControl/>
      <w:shd w:val="clear" w:color="auto" w:fill="FFFFFF"/>
      <w:suppressAutoHyphens w:val="0"/>
      <w:spacing w:line="0" w:lineRule="atLeast"/>
    </w:pPr>
    <w:rPr>
      <w:rFonts w:asciiTheme="minorHAnsi" w:eastAsiaTheme="minorHAnsi" w:hAnsiTheme="minorHAnsi" w:cstheme="minorBidi"/>
      <w:kern w:val="0"/>
      <w:sz w:val="21"/>
      <w:szCs w:val="21"/>
      <w:lang w:eastAsia="en-US"/>
    </w:rPr>
  </w:style>
  <w:style w:type="character" w:customStyle="1" w:styleId="100">
    <w:name w:val="Основной текст (10)_"/>
    <w:basedOn w:val="a0"/>
    <w:link w:val="101"/>
    <w:locked/>
    <w:rsid w:val="00242894"/>
    <w:rPr>
      <w:sz w:val="19"/>
      <w:szCs w:val="19"/>
      <w:shd w:val="clear" w:color="auto" w:fill="FFFFFF"/>
    </w:rPr>
  </w:style>
  <w:style w:type="paragraph" w:customStyle="1" w:styleId="101">
    <w:name w:val="Основной текст (10)"/>
    <w:basedOn w:val="a"/>
    <w:link w:val="100"/>
    <w:rsid w:val="00242894"/>
    <w:pPr>
      <w:widowControl/>
      <w:shd w:val="clear" w:color="auto" w:fill="FFFFFF"/>
      <w:suppressAutoHyphens w:val="0"/>
      <w:spacing w:line="226" w:lineRule="exact"/>
      <w:jc w:val="both"/>
    </w:pPr>
    <w:rPr>
      <w:rFonts w:asciiTheme="minorHAnsi" w:eastAsiaTheme="minorHAnsi" w:hAnsiTheme="minorHAnsi" w:cstheme="minorBidi"/>
      <w:kern w:val="0"/>
      <w:sz w:val="19"/>
      <w:szCs w:val="19"/>
      <w:lang w:eastAsia="en-US"/>
    </w:rPr>
  </w:style>
  <w:style w:type="character" w:customStyle="1" w:styleId="130">
    <w:name w:val="Основной текст (13)_"/>
    <w:basedOn w:val="a0"/>
    <w:link w:val="131"/>
    <w:locked/>
    <w:rsid w:val="00242894"/>
    <w:rPr>
      <w:sz w:val="18"/>
      <w:szCs w:val="18"/>
      <w:shd w:val="clear" w:color="auto" w:fill="FFFFFF"/>
    </w:rPr>
  </w:style>
  <w:style w:type="paragraph" w:customStyle="1" w:styleId="131">
    <w:name w:val="Основной текст (13)"/>
    <w:basedOn w:val="a"/>
    <w:link w:val="130"/>
    <w:rsid w:val="00242894"/>
    <w:pPr>
      <w:widowControl/>
      <w:shd w:val="clear" w:color="auto" w:fill="FFFFFF"/>
      <w:suppressAutoHyphens w:val="0"/>
      <w:spacing w:line="206" w:lineRule="exact"/>
      <w:ind w:hanging="200"/>
      <w:jc w:val="center"/>
    </w:pPr>
    <w:rPr>
      <w:rFonts w:asciiTheme="minorHAnsi" w:eastAsiaTheme="minorHAnsi" w:hAnsiTheme="minorHAnsi" w:cstheme="minorBidi"/>
      <w:kern w:val="0"/>
      <w:sz w:val="18"/>
      <w:szCs w:val="18"/>
      <w:lang w:eastAsia="en-US"/>
    </w:rPr>
  </w:style>
  <w:style w:type="paragraph" w:customStyle="1" w:styleId="afffb">
    <w:name w:val="Знак Знак Знак"/>
    <w:basedOn w:val="a"/>
    <w:uiPriority w:val="99"/>
    <w:rsid w:val="00242894"/>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Zag1">
    <w:name w:val="Zag_1"/>
    <w:basedOn w:val="a"/>
    <w:uiPriority w:val="99"/>
    <w:rsid w:val="00242894"/>
    <w:pPr>
      <w:suppressAutoHyphens w:val="0"/>
      <w:autoSpaceDE w:val="0"/>
      <w:autoSpaceDN w:val="0"/>
      <w:adjustRightInd w:val="0"/>
      <w:spacing w:after="337" w:line="302" w:lineRule="exact"/>
      <w:jc w:val="center"/>
    </w:pPr>
    <w:rPr>
      <w:rFonts w:eastAsia="Calibri"/>
      <w:b/>
      <w:bCs/>
      <w:color w:val="000000"/>
      <w:kern w:val="0"/>
      <w:lang w:val="en-US" w:eastAsia="ru-RU"/>
    </w:rPr>
  </w:style>
  <w:style w:type="character" w:styleId="afffc">
    <w:name w:val="Subtle Emphasis"/>
    <w:uiPriority w:val="19"/>
    <w:qFormat/>
    <w:rsid w:val="00242894"/>
    <w:rPr>
      <w:i/>
      <w:iCs/>
      <w:color w:val="808080"/>
    </w:rPr>
  </w:style>
  <w:style w:type="character" w:styleId="afffd">
    <w:name w:val="Intense Reference"/>
    <w:uiPriority w:val="32"/>
    <w:qFormat/>
    <w:rsid w:val="00242894"/>
    <w:rPr>
      <w:b/>
      <w:bCs/>
      <w:smallCaps/>
      <w:color w:val="C0504D"/>
      <w:spacing w:val="5"/>
      <w:u w:val="single"/>
    </w:rPr>
  </w:style>
  <w:style w:type="character" w:customStyle="1" w:styleId="3e">
    <w:name w:val="Знак Знак3"/>
    <w:rsid w:val="00242894"/>
    <w:rPr>
      <w:rFonts w:ascii="Tahoma" w:hAnsi="Tahoma" w:cs="Tahoma" w:hint="default"/>
      <w:sz w:val="16"/>
      <w:szCs w:val="16"/>
    </w:rPr>
  </w:style>
  <w:style w:type="character" w:customStyle="1" w:styleId="2f6">
    <w:name w:val="Знак Знак2"/>
    <w:basedOn w:val="a0"/>
    <w:rsid w:val="00242894"/>
  </w:style>
  <w:style w:type="character" w:customStyle="1" w:styleId="1f5">
    <w:name w:val="Знак Знак1"/>
    <w:rsid w:val="00242894"/>
    <w:rPr>
      <w:b/>
      <w:bCs/>
    </w:rPr>
  </w:style>
  <w:style w:type="character" w:customStyle="1" w:styleId="afffe">
    <w:name w:val="Знак Знак"/>
    <w:rsid w:val="00242894"/>
    <w:rPr>
      <w:sz w:val="24"/>
      <w:szCs w:val="24"/>
    </w:rPr>
  </w:style>
  <w:style w:type="character" w:customStyle="1" w:styleId="2pt5">
    <w:name w:val="Основной текст + Интервал 2 pt5"/>
    <w:uiPriority w:val="99"/>
    <w:rsid w:val="00242894"/>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242894"/>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242894"/>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242894"/>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242894"/>
    <w:rPr>
      <w:rFonts w:ascii="Times New Roman" w:hAnsi="Times New Roman" w:cs="Times New Roman" w:hint="default"/>
      <w:spacing w:val="53"/>
      <w:sz w:val="18"/>
      <w:szCs w:val="18"/>
      <w:shd w:val="clear" w:color="auto" w:fill="FFFFFF"/>
    </w:rPr>
  </w:style>
  <w:style w:type="character" w:customStyle="1" w:styleId="12pt">
    <w:name w:val="Колонтитул + 12 pt"/>
    <w:basedOn w:val="afff9"/>
    <w:rsid w:val="00242894"/>
    <w:rPr>
      <w:spacing w:val="0"/>
      <w:sz w:val="24"/>
      <w:szCs w:val="24"/>
      <w:shd w:val="clear" w:color="auto" w:fill="FFFFFF"/>
    </w:rPr>
  </w:style>
  <w:style w:type="character" w:customStyle="1" w:styleId="32pt">
    <w:name w:val="Основной текст (3) + Интервал 2 pt"/>
    <w:basedOn w:val="36"/>
    <w:rsid w:val="00242894"/>
    <w:rPr>
      <w:rFonts w:ascii="Times New Roman" w:eastAsia="Times New Roman" w:hAnsi="Times New Roman" w:cs="Times New Roman" w:hint="default"/>
      <w:b w:val="0"/>
      <w:bCs w:val="0"/>
      <w:i w:val="0"/>
      <w:iCs w:val="0"/>
      <w:smallCaps w:val="0"/>
      <w:strike w:val="0"/>
      <w:dstrike w:val="0"/>
      <w:spacing w:val="40"/>
      <w:sz w:val="22"/>
      <w:szCs w:val="22"/>
      <w:u w:val="none"/>
      <w:effect w:val="none"/>
      <w:shd w:val="clear" w:color="auto" w:fill="FFFFFF"/>
    </w:rPr>
  </w:style>
  <w:style w:type="character" w:customStyle="1" w:styleId="affff">
    <w:name w:val="Подпись к картинке_"/>
    <w:basedOn w:val="a0"/>
    <w:rsid w:val="00242894"/>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ff0">
    <w:name w:val="Подпись к картинке"/>
    <w:basedOn w:val="affff"/>
    <w:rsid w:val="00242894"/>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
    <w:name w:val="Основной текст (6)_"/>
    <w:basedOn w:val="a0"/>
    <w:rsid w:val="00242894"/>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0">
    <w:name w:val="Основной текст (6)"/>
    <w:basedOn w:val="6"/>
    <w:rsid w:val="00242894"/>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1f6">
    <w:name w:val="Заголовок №1_"/>
    <w:basedOn w:val="a0"/>
    <w:rsid w:val="0024289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f7">
    <w:name w:val="Заголовок №1"/>
    <w:basedOn w:val="1f6"/>
    <w:rsid w:val="0024289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f7">
    <w:name w:val="Заголовок №2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
    <w:name w:val="Основной текст (9)_"/>
    <w:basedOn w:val="a0"/>
    <w:rsid w:val="00242894"/>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0">
    <w:name w:val="Основной текст (9)"/>
    <w:basedOn w:val="9"/>
    <w:rsid w:val="00242894"/>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f8">
    <w:name w:val="Оглавление (2) + Не полужирный"/>
    <w:basedOn w:val="2f4"/>
    <w:rsid w:val="00242894"/>
    <w:rPr>
      <w:b/>
      <w:bCs/>
      <w:sz w:val="23"/>
      <w:szCs w:val="23"/>
      <w:shd w:val="clear" w:color="auto" w:fill="FFFFFF"/>
    </w:rPr>
  </w:style>
  <w:style w:type="character" w:customStyle="1" w:styleId="2f9">
    <w:name w:val="Основной текст (2) + Не полужирный"/>
    <w:basedOn w:val="28"/>
    <w:rsid w:val="00242894"/>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2fa">
    <w:name w:val="Основной текст2"/>
    <w:basedOn w:val="af6"/>
    <w:rsid w:val="00242894"/>
    <w:rPr>
      <w:rFonts w:ascii="Times New Roman" w:eastAsia="Times New Roman" w:hAnsi="Times New Roman" w:cs="Times New Roman" w:hint="default"/>
      <w:sz w:val="23"/>
      <w:szCs w:val="23"/>
      <w:shd w:val="clear" w:color="auto" w:fill="FFFFFF"/>
      <w:lang w:val="en-US"/>
    </w:rPr>
  </w:style>
  <w:style w:type="character" w:customStyle="1" w:styleId="71">
    <w:name w:val="Основной текст (7)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1">
    <w:name w:val="Основной текст + Курсив"/>
    <w:basedOn w:val="af6"/>
    <w:rsid w:val="00242894"/>
    <w:rPr>
      <w:rFonts w:ascii="Times New Roman" w:eastAsia="Times New Roman" w:hAnsi="Times New Roman" w:cs="Times New Roman" w:hint="default"/>
      <w:i/>
      <w:iCs/>
      <w:sz w:val="23"/>
      <w:szCs w:val="23"/>
      <w:shd w:val="clear" w:color="auto" w:fill="FFFFFF"/>
    </w:rPr>
  </w:style>
  <w:style w:type="character" w:customStyle="1" w:styleId="222">
    <w:name w:val="Заголовок №2 (2)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2">
    <w:name w:val="Основной текст (7) + Не полужирный"/>
    <w:basedOn w:val="71"/>
    <w:rsid w:val="00242894"/>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6">
    <w:name w:val="Основной текст (5) + Не курсив"/>
    <w:basedOn w:val="53"/>
    <w:rsid w:val="00242894"/>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affff2">
    <w:name w:val="Подпись к таблице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3">
    <w:name w:val="Подпись к таблице"/>
    <w:basedOn w:val="affff2"/>
    <w:rsid w:val="00242894"/>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fb">
    <w:name w:val="Подпись к таблице (2)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c">
    <w:name w:val="Заголовок №2 + Курсив"/>
    <w:basedOn w:val="2f7"/>
    <w:rsid w:val="002428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d">
    <w:name w:val="Основной текст (2) + Курсив"/>
    <w:basedOn w:val="28"/>
    <w:rsid w:val="00242894"/>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3">
    <w:name w:val="Основной текст (7) + Не курсив"/>
    <w:basedOn w:val="71"/>
    <w:rsid w:val="002428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e">
    <w:name w:val="Заголовок №2 + Не полужирный"/>
    <w:basedOn w:val="2f7"/>
    <w:rsid w:val="00242894"/>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pt0">
    <w:name w:val="Основной текст + Интервал 1 pt"/>
    <w:basedOn w:val="af6"/>
    <w:rsid w:val="00242894"/>
    <w:rPr>
      <w:rFonts w:ascii="Times New Roman" w:eastAsia="Times New Roman" w:hAnsi="Times New Roman" w:cs="Times New Roman" w:hint="default"/>
      <w:spacing w:val="30"/>
      <w:sz w:val="23"/>
      <w:szCs w:val="23"/>
      <w:shd w:val="clear" w:color="auto" w:fill="FFFFFF"/>
    </w:rPr>
  </w:style>
  <w:style w:type="character" w:customStyle="1" w:styleId="-1pt">
    <w:name w:val="Основной текст + Интервал -1 pt"/>
    <w:basedOn w:val="af6"/>
    <w:rsid w:val="00242894"/>
    <w:rPr>
      <w:rFonts w:ascii="Times New Roman" w:eastAsia="Times New Roman" w:hAnsi="Times New Roman" w:cs="Times New Roman" w:hint="default"/>
      <w:spacing w:val="-20"/>
      <w:sz w:val="23"/>
      <w:szCs w:val="23"/>
      <w:shd w:val="clear" w:color="auto" w:fill="FFFFFF"/>
    </w:rPr>
  </w:style>
  <w:style w:type="character" w:customStyle="1" w:styleId="233">
    <w:name w:val="Заголовок №2 (3) + Полужирный"/>
    <w:basedOn w:val="231"/>
    <w:rsid w:val="00242894"/>
    <w:rPr>
      <w:b/>
      <w:bCs/>
      <w:sz w:val="23"/>
      <w:szCs w:val="23"/>
      <w:shd w:val="clear" w:color="auto" w:fill="FFFFFF"/>
    </w:rPr>
  </w:style>
  <w:style w:type="character" w:customStyle="1" w:styleId="46">
    <w:name w:val="Основной текст4"/>
    <w:basedOn w:val="af6"/>
    <w:rsid w:val="00242894"/>
    <w:rPr>
      <w:rFonts w:ascii="Times New Roman" w:eastAsia="Times New Roman" w:hAnsi="Times New Roman" w:cs="Times New Roman" w:hint="default"/>
      <w:sz w:val="23"/>
      <w:szCs w:val="23"/>
      <w:shd w:val="clear" w:color="auto" w:fill="FFFFFF"/>
    </w:rPr>
  </w:style>
  <w:style w:type="character" w:customStyle="1" w:styleId="3f">
    <w:name w:val="Подпись к таблице (3)_"/>
    <w:basedOn w:val="a0"/>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4">
    <w:name w:val="Основной текст (7)"/>
    <w:basedOn w:val="71"/>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4">
    <w:name w:val="Подпись к таблице + Курсив"/>
    <w:basedOn w:val="affff2"/>
    <w:rsid w:val="002428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23">
    <w:name w:val="Заголовок №2 (2)"/>
    <w:basedOn w:val="222"/>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pt">
    <w:name w:val="Основной текст + Интервал 2 pt"/>
    <w:basedOn w:val="af6"/>
    <w:rsid w:val="00242894"/>
    <w:rPr>
      <w:rFonts w:ascii="Times New Roman" w:eastAsia="Times New Roman" w:hAnsi="Times New Roman" w:cs="Times New Roman" w:hint="default"/>
      <w:spacing w:val="40"/>
      <w:sz w:val="23"/>
      <w:szCs w:val="23"/>
      <w:shd w:val="clear" w:color="auto" w:fill="FFFFFF"/>
    </w:rPr>
  </w:style>
  <w:style w:type="character" w:customStyle="1" w:styleId="2ff">
    <w:name w:val="Заголовок №2"/>
    <w:basedOn w:val="2f7"/>
    <w:rsid w:val="00242894"/>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40">
    <w:name w:val="Основной текст (14)_"/>
    <w:basedOn w:val="a0"/>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ff5">
    <w:name w:val="Подпись к таблице + Не полужирный"/>
    <w:basedOn w:val="affff2"/>
    <w:rsid w:val="00242894"/>
    <w:rPr>
      <w:rFonts w:ascii="Times New Roman" w:eastAsia="Times New Roman" w:hAnsi="Times New Roman" w:cs="Times New Roman" w:hint="default"/>
      <w:b/>
      <w:bCs/>
      <w:i w:val="0"/>
      <w:iCs w:val="0"/>
      <w:smallCaps w:val="0"/>
      <w:strike w:val="0"/>
      <w:dstrike w:val="0"/>
      <w:spacing w:val="0"/>
      <w:sz w:val="23"/>
      <w:szCs w:val="23"/>
      <w:u w:val="single"/>
      <w:effect w:val="none"/>
    </w:rPr>
  </w:style>
  <w:style w:type="character" w:customStyle="1" w:styleId="3f0">
    <w:name w:val="Подпись к таблице (3)"/>
    <w:basedOn w:val="3f"/>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f0">
    <w:name w:val="Подпись к таблице (2)"/>
    <w:basedOn w:val="2fb"/>
    <w:rsid w:val="00242894"/>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32">
    <w:name w:val="Заголовок №1 (3)_"/>
    <w:basedOn w:val="a0"/>
    <w:rsid w:val="00242894"/>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242894"/>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24289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242894"/>
    <w:rPr>
      <w:rFonts w:ascii="Arial" w:hAnsi="Arial" w:cs="Arial" w:hint="default"/>
      <w:sz w:val="22"/>
      <w:szCs w:val="22"/>
    </w:rPr>
  </w:style>
  <w:style w:type="character" w:customStyle="1" w:styleId="57">
    <w:name w:val="Основной текст (5) + Полужирный"/>
    <w:aliases w:val="Не курсив"/>
    <w:basedOn w:val="222"/>
    <w:rsid w:val="00242894"/>
    <w:rPr>
      <w:rFonts w:ascii="Times New Roman" w:eastAsia="Times New Roman" w:hAnsi="Times New Roman" w:cs="Times New Roman" w:hint="default"/>
      <w:b/>
      <w:bCs/>
      <w:i/>
      <w:iCs/>
      <w:smallCaps w:val="0"/>
      <w:strike w:val="0"/>
      <w:dstrike w:val="0"/>
      <w:spacing w:val="0"/>
      <w:sz w:val="23"/>
      <w:szCs w:val="23"/>
      <w:u w:val="none"/>
      <w:effect w:val="none"/>
    </w:rPr>
  </w:style>
  <w:style w:type="paragraph" w:customStyle="1" w:styleId="msonormalbullet2gif">
    <w:name w:val="msonormalbullet2.gif"/>
    <w:basedOn w:val="a"/>
    <w:uiPriority w:val="99"/>
    <w:rsid w:val="00242894"/>
    <w:pPr>
      <w:widowControl/>
      <w:suppressAutoHyphens w:val="0"/>
      <w:spacing w:before="100" w:beforeAutospacing="1" w:after="100" w:afterAutospacing="1"/>
    </w:pPr>
    <w:rPr>
      <w:rFonts w:eastAsia="Times New Roman"/>
      <w:kern w:val="0"/>
      <w:lang w:eastAsia="ru-RU"/>
    </w:rPr>
  </w:style>
  <w:style w:type="paragraph" w:customStyle="1" w:styleId="3f1">
    <w:name w:val="Абзац списка3"/>
    <w:basedOn w:val="a"/>
    <w:uiPriority w:val="34"/>
    <w:qFormat/>
    <w:rsid w:val="00735B1C"/>
    <w:pPr>
      <w:widowControl/>
      <w:suppressAutoHyphens w:val="0"/>
      <w:spacing w:after="200" w:line="276" w:lineRule="auto"/>
      <w:ind w:left="720"/>
      <w:contextualSpacing/>
    </w:pPr>
    <w:rPr>
      <w:rFonts w:ascii="Calibri" w:eastAsia="Times New Roman"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1"/>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B0332-52CA-4CD8-8821-0F71CC66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92</Pages>
  <Words>31720</Words>
  <Characters>180809</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Гамид</dc:creator>
  <cp:keywords/>
  <dc:description/>
  <cp:lastModifiedBy>ИКТ</cp:lastModifiedBy>
  <cp:revision>16</cp:revision>
  <cp:lastPrinted>2017-12-08T06:20:00Z</cp:lastPrinted>
  <dcterms:created xsi:type="dcterms:W3CDTF">2016-02-16T12:57:00Z</dcterms:created>
  <dcterms:modified xsi:type="dcterms:W3CDTF">2017-12-08T06:20:00Z</dcterms:modified>
</cp:coreProperties>
</file>